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45CC373F" w:rsidRDefault="00930F33" w14:paraId="5E46D61C" w14:textId="0C7A18E6">
      <w:pPr>
        <w:spacing w:after="0"/>
        <w:jc w:val="right"/>
        <w:rPr>
          <w:lang w:eastAsia="zh-CN"/>
        </w:rPr>
      </w:pPr>
      <w:r w:rsidR="0F0EB292">
        <w:drawing>
          <wp:inline wp14:editId="61215FD9" wp14:anchorId="5A0C3970">
            <wp:extent cx="1400180" cy="1345820"/>
            <wp:effectExtent l="0" t="0" r="0" b="0"/>
            <wp:docPr id="459296041" name="" title=""/>
            <wp:cNvGraphicFramePr>
              <a:graphicFrameLocks noChangeAspect="1"/>
            </wp:cNvGraphicFramePr>
            <a:graphic>
              <a:graphicData uri="http://schemas.openxmlformats.org/drawingml/2006/picture">
                <pic:pic>
                  <pic:nvPicPr>
                    <pic:cNvPr id="0" name=""/>
                    <pic:cNvPicPr/>
                  </pic:nvPicPr>
                  <pic:blipFill>
                    <a:blip r:embed="R220899a55f5b4cb5">
                      <a:extLst>
                        <a:ext xmlns:a="http://schemas.openxmlformats.org/drawingml/2006/main" uri="{28A0092B-C50C-407E-A947-70E740481C1C}">
                          <a14:useLocalDpi val="0"/>
                        </a:ext>
                      </a:extLst>
                    </a:blip>
                    <a:stretch>
                      <a:fillRect/>
                    </a:stretch>
                  </pic:blipFill>
                  <pic:spPr>
                    <a:xfrm>
                      <a:off x="0" y="0"/>
                      <a:ext cx="1400180" cy="1345820"/>
                    </a:xfrm>
                    <a:prstGeom prst="rect">
                      <a:avLst/>
                    </a:prstGeom>
                  </pic:spPr>
                </pic:pic>
              </a:graphicData>
            </a:graphic>
          </wp:inline>
        </w:drawing>
      </w:r>
    </w:p>
    <w:p xmlns:wp14="http://schemas.microsoft.com/office/word/2010/wordml" w:rsidP="45CC373F" w14:paraId="5A93F6A7" wp14:textId="246369DE">
      <w:pPr>
        <w:pStyle w:val="Normal"/>
        <w:rPr>
          <w:rFonts w:ascii="Arial" w:hAnsi="Arial"/>
          <w:sz w:val="48"/>
          <w:szCs w:val="48"/>
        </w:rPr>
      </w:pPr>
      <w:r w:rsidRPr="45CC373F" w:rsidR="45CC373F">
        <w:rPr>
          <w:rFonts w:ascii="Arial" w:hAnsi="Arial"/>
          <w:sz w:val="48"/>
          <w:szCs w:val="48"/>
        </w:rPr>
        <w:t>UPFB Weekly Meeting</w:t>
      </w:r>
    </w:p>
    <w:p xmlns:wp14="http://schemas.microsoft.com/office/word/2010/wordml" w14:paraId="02AD4911" wp14:textId="11BF465B">
      <w:r w:rsidRPr="45CC373F" w:rsidR="45CC373F">
        <w:rPr>
          <w:rFonts w:ascii="Arial" w:hAnsi="Arial"/>
          <w:color w:val="4F6880"/>
          <w:sz w:val="22"/>
          <w:szCs w:val="22"/>
        </w:rPr>
        <w:t xml:space="preserve">Sat, Apr 20, </w:t>
      </w:r>
      <w:r w:rsidRPr="45CC373F" w:rsidR="45CC373F">
        <w:rPr>
          <w:rFonts w:ascii="Arial" w:hAnsi="Arial"/>
          <w:color w:val="4F6880"/>
          <w:sz w:val="22"/>
          <w:szCs w:val="22"/>
        </w:rPr>
        <w:t>2024</w:t>
      </w:r>
      <w:r w:rsidRPr="45CC373F" w:rsidR="45CC373F">
        <w:rPr>
          <w:rFonts w:ascii="Arial" w:hAnsi="Arial"/>
          <w:color w:val="4F6880"/>
          <w:sz w:val="22"/>
          <w:szCs w:val="22"/>
        </w:rPr>
        <w:t xml:space="preserve"> </w:t>
      </w:r>
      <w:r w:rsidRPr="45CC373F" w:rsidR="4E32BF9E">
        <w:rPr>
          <w:rFonts w:ascii="Arial" w:hAnsi="Arial"/>
          <w:color w:val="4F6880"/>
          <w:sz w:val="22"/>
          <w:szCs w:val="22"/>
        </w:rPr>
        <w:t>9:00A</w:t>
      </w:r>
      <w:r w:rsidRPr="45CC373F" w:rsidR="45CC373F">
        <w:rPr>
          <w:rFonts w:ascii="Arial" w:hAnsi="Arial"/>
          <w:color w:val="4F6880"/>
          <w:sz w:val="22"/>
          <w:szCs w:val="22"/>
        </w:rPr>
        <w:t>M • 1:07:37</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02EB378F" wp14:textId="44DEAC39">
      <w:pPr>
        <w:spacing w:after="0"/>
      </w:pPr>
      <w:r w:rsidRPr="24C39F7C" w:rsidR="24C39F7C">
        <w:rPr>
          <w:rFonts w:ascii="Arial" w:hAnsi="Arial"/>
          <w:color w:val="4F6880"/>
          <w:sz w:val="22"/>
          <w:szCs w:val="22"/>
        </w:rPr>
        <w:t>students, representative, project, sustainability, questions, funding, point, proposal, campus, sustainable, water, appropriation, charging station, space, experience, area, neville, work, board, facility</w:t>
      </w:r>
    </w:p>
    <w:p xmlns:wp14="http://schemas.microsoft.com/office/word/2010/wordml" w14:paraId="416FA69B" wp14:textId="77777777">
      <w:pPr>
        <w:spacing w:after="0"/>
      </w:pPr>
      <w:r>
        <w:rPr>
          <w:rFonts w:ascii="Arial" w:hAnsi="Arial"/>
          <w:color w:val="5D7284"/>
          <w:sz w:val="22"/>
        </w:rPr>
        <w:t>00:18</w:t>
      </w:r>
    </w:p>
    <w:p xmlns:wp14="http://schemas.microsoft.com/office/word/2010/wordml" w:rsidP="24C39F7C" w14:paraId="6D2B1ADC" wp14:textId="44DEAC39">
      <w:pPr>
        <w:spacing w:after="0"/>
        <w:rPr>
          <w:rFonts w:ascii="Arial" w:hAnsi="Arial"/>
          <w:b w:val="1"/>
          <w:bCs w:val="1"/>
          <w:sz w:val="22"/>
          <w:szCs w:val="22"/>
        </w:rPr>
      </w:pPr>
      <w:r w:rsidRPr="24C39F7C" w:rsidR="0C95E5FF">
        <w:rPr>
          <w:rFonts w:ascii="Arial" w:hAnsi="Arial"/>
          <w:sz w:val="22"/>
          <w:szCs w:val="22"/>
        </w:rPr>
        <w:t>C</w:t>
      </w:r>
      <w:r w:rsidRPr="24C39F7C" w:rsidR="0C95E5FF">
        <w:rPr>
          <w:rFonts w:ascii="Arial" w:hAnsi="Arial"/>
          <w:b w:val="1"/>
          <w:bCs w:val="1"/>
          <w:sz w:val="22"/>
          <w:szCs w:val="22"/>
        </w:rPr>
        <w:t>hair Rodriguez:</w:t>
      </w:r>
    </w:p>
    <w:p xmlns:wp14="http://schemas.microsoft.com/office/word/2010/wordml" w:rsidP="24C39F7C" w14:paraId="5CF12442" wp14:textId="44DEAC39">
      <w:pPr>
        <w:spacing w:after="0"/>
        <w:rPr>
          <w:rFonts w:ascii="Arial" w:hAnsi="Arial"/>
          <w:sz w:val="22"/>
          <w:szCs w:val="22"/>
        </w:rPr>
      </w:pPr>
      <w:r w:rsidRPr="24C39F7C" w:rsidR="24C39F7C">
        <w:rPr>
          <w:rFonts w:ascii="Arial" w:hAnsi="Arial"/>
          <w:sz w:val="22"/>
          <w:szCs w:val="22"/>
        </w:rPr>
        <w:t>I will now call this Friday, April 9 team meeting to order at 9:06am. Vice Chair Chandler will you please take opening roll call?</w:t>
      </w:r>
    </w:p>
    <w:p xmlns:wp14="http://schemas.microsoft.com/office/word/2010/wordml" w:rsidP="24C39F7C" w14:paraId="6AA53DDB" wp14:textId="44DEAC39">
      <w:pPr>
        <w:pStyle w:val="Normal"/>
        <w:spacing w:after="0"/>
        <w:rPr>
          <w:rFonts w:ascii="Arial" w:hAnsi="Arial"/>
          <w:sz w:val="22"/>
          <w:szCs w:val="22"/>
        </w:rPr>
      </w:pPr>
    </w:p>
    <w:p xmlns:wp14="http://schemas.microsoft.com/office/word/2010/wordml" w:rsidP="24C39F7C" w14:paraId="6A05A809" wp14:textId="44DEAC39">
      <w:pPr>
        <w:pStyle w:val="Normal"/>
        <w:spacing w:after="0"/>
        <w:rPr>
          <w:rFonts w:ascii="Arial" w:hAnsi="Arial"/>
          <w:sz w:val="22"/>
          <w:szCs w:val="22"/>
        </w:rPr>
      </w:pPr>
      <w:r w:rsidRPr="24C39F7C" w:rsidR="7DB0176D">
        <w:rPr>
          <w:rFonts w:ascii="Arial" w:hAnsi="Arial"/>
          <w:sz w:val="22"/>
          <w:szCs w:val="22"/>
        </w:rPr>
        <w:t xml:space="preserve">*Opening roll call is taken and </w:t>
      </w:r>
      <w:r w:rsidRPr="24C39F7C" w:rsidR="7DB0176D">
        <w:rPr>
          <w:rFonts w:ascii="Arial" w:hAnsi="Arial"/>
          <w:sz w:val="22"/>
          <w:szCs w:val="22"/>
        </w:rPr>
        <w:t>quor</w:t>
      </w:r>
      <w:r w:rsidRPr="24C39F7C" w:rsidR="7DB0176D">
        <w:rPr>
          <w:rFonts w:ascii="Arial" w:hAnsi="Arial"/>
          <w:sz w:val="22"/>
          <w:szCs w:val="22"/>
        </w:rPr>
        <w:t>um is met*</w:t>
      </w:r>
    </w:p>
    <w:p xmlns:wp14="http://schemas.microsoft.com/office/word/2010/wordml" w14:paraId="4B94D5A5" wp14:textId="77777777">
      <w:pPr>
        <w:spacing w:after="0"/>
      </w:pPr>
    </w:p>
    <w:p xmlns:wp14="http://schemas.microsoft.com/office/word/2010/wordml" w14:paraId="2BD176EB" wp14:textId="77777777">
      <w:pPr>
        <w:spacing w:after="0"/>
      </w:pPr>
      <w:r>
        <w:rPr>
          <w:rFonts w:ascii="Arial" w:hAnsi="Arial"/>
          <w:color w:val="5D7284"/>
          <w:sz w:val="22"/>
        </w:rPr>
        <w:t>01:20</w:t>
      </w:r>
    </w:p>
    <w:p xmlns:wp14="http://schemas.microsoft.com/office/word/2010/wordml" w:rsidP="582624C7" w14:paraId="5BA02EB6" wp14:textId="63FD0BCE">
      <w:pPr>
        <w:spacing w:after="0"/>
        <w:rPr>
          <w:rFonts w:ascii="Arial" w:hAnsi="Arial"/>
          <w:b w:val="1"/>
          <w:bCs w:val="1"/>
          <w:sz w:val="22"/>
          <w:szCs w:val="22"/>
        </w:rPr>
      </w:pPr>
      <w:r w:rsidRPr="582624C7" w:rsidR="6838A81E">
        <w:rPr>
          <w:rFonts w:ascii="Arial" w:hAnsi="Arial"/>
          <w:b w:val="1"/>
          <w:bCs w:val="1"/>
          <w:sz w:val="22"/>
          <w:szCs w:val="22"/>
        </w:rPr>
        <w:t>Ch</w:t>
      </w:r>
      <w:r w:rsidRPr="582624C7" w:rsidR="6838A81E">
        <w:rPr>
          <w:rFonts w:ascii="Arial" w:hAnsi="Arial"/>
          <w:b w:val="1"/>
          <w:bCs w:val="1"/>
          <w:sz w:val="22"/>
          <w:szCs w:val="22"/>
        </w:rPr>
        <w:t>a</w:t>
      </w:r>
      <w:r w:rsidRPr="582624C7" w:rsidR="6838A81E">
        <w:rPr>
          <w:rFonts w:ascii="Arial" w:hAnsi="Arial"/>
          <w:b w:val="1"/>
          <w:bCs w:val="1"/>
          <w:sz w:val="22"/>
          <w:szCs w:val="22"/>
        </w:rPr>
        <w:t>i</w:t>
      </w:r>
      <w:r w:rsidRPr="582624C7" w:rsidR="6838A81E">
        <w:rPr>
          <w:rFonts w:ascii="Arial" w:hAnsi="Arial"/>
          <w:b w:val="1"/>
          <w:bCs w:val="1"/>
          <w:sz w:val="22"/>
          <w:szCs w:val="22"/>
        </w:rPr>
        <w:t>r</w:t>
      </w:r>
      <w:r w:rsidRPr="582624C7" w:rsidR="6838A81E">
        <w:rPr>
          <w:rFonts w:ascii="Arial" w:hAnsi="Arial"/>
          <w:b w:val="1"/>
          <w:bCs w:val="1"/>
          <w:sz w:val="22"/>
          <w:szCs w:val="22"/>
        </w:rPr>
        <w:t xml:space="preserve"> </w:t>
      </w:r>
      <w:r w:rsidRPr="582624C7" w:rsidR="6838A81E">
        <w:rPr>
          <w:rFonts w:ascii="Arial" w:hAnsi="Arial"/>
          <w:b w:val="1"/>
          <w:bCs w:val="1"/>
          <w:sz w:val="22"/>
          <w:szCs w:val="22"/>
        </w:rPr>
        <w:t>R</w:t>
      </w:r>
      <w:r w:rsidRPr="582624C7" w:rsidR="6838A81E">
        <w:rPr>
          <w:rFonts w:ascii="Arial" w:hAnsi="Arial"/>
          <w:b w:val="1"/>
          <w:bCs w:val="1"/>
          <w:sz w:val="22"/>
          <w:szCs w:val="22"/>
        </w:rPr>
        <w:t>o</w:t>
      </w:r>
      <w:r w:rsidRPr="582624C7" w:rsidR="6838A81E">
        <w:rPr>
          <w:rFonts w:ascii="Arial" w:hAnsi="Arial"/>
          <w:b w:val="1"/>
          <w:bCs w:val="1"/>
          <w:sz w:val="22"/>
          <w:szCs w:val="22"/>
        </w:rPr>
        <w:t>d</w:t>
      </w:r>
      <w:r w:rsidRPr="582624C7" w:rsidR="6838A81E">
        <w:rPr>
          <w:rFonts w:ascii="Arial" w:hAnsi="Arial"/>
          <w:b w:val="1"/>
          <w:bCs w:val="1"/>
          <w:sz w:val="22"/>
          <w:szCs w:val="22"/>
        </w:rPr>
        <w:t>r</w:t>
      </w:r>
      <w:r w:rsidRPr="582624C7" w:rsidR="6838A81E">
        <w:rPr>
          <w:rFonts w:ascii="Arial" w:hAnsi="Arial"/>
          <w:b w:val="1"/>
          <w:bCs w:val="1"/>
          <w:sz w:val="22"/>
          <w:szCs w:val="22"/>
        </w:rPr>
        <w:t>i</w:t>
      </w:r>
      <w:r w:rsidRPr="582624C7" w:rsidR="6838A81E">
        <w:rPr>
          <w:rFonts w:ascii="Arial" w:hAnsi="Arial"/>
          <w:b w:val="1"/>
          <w:bCs w:val="1"/>
          <w:sz w:val="22"/>
          <w:szCs w:val="22"/>
        </w:rPr>
        <w:t>guez:</w:t>
      </w:r>
    </w:p>
    <w:p xmlns:wp14="http://schemas.microsoft.com/office/word/2010/wordml" w:rsidP="582624C7" w14:paraId="2A730356" wp14:textId="0E3E53F4">
      <w:pPr>
        <w:spacing w:after="0"/>
        <w:rPr>
          <w:rFonts w:ascii="Arial" w:hAnsi="Arial"/>
          <w:sz w:val="22"/>
          <w:szCs w:val="22"/>
        </w:rPr>
      </w:pPr>
      <w:r w:rsidRPr="582624C7" w:rsidR="24C39F7C">
        <w:rPr>
          <w:rFonts w:ascii="Arial" w:hAnsi="Arial"/>
          <w:sz w:val="22"/>
          <w:szCs w:val="22"/>
        </w:rPr>
        <w:t>Awesome. Well, as opening remarks, welcom</w:t>
      </w:r>
      <w:r w:rsidRPr="582624C7" w:rsidR="24C39F7C">
        <w:rPr>
          <w:rFonts w:ascii="Arial" w:hAnsi="Arial"/>
          <w:sz w:val="22"/>
          <w:szCs w:val="22"/>
        </w:rPr>
        <w:t xml:space="preserve">e, </w:t>
      </w:r>
      <w:r w:rsidRPr="582624C7" w:rsidR="24C39F7C">
        <w:rPr>
          <w:rFonts w:ascii="Arial" w:hAnsi="Arial"/>
          <w:sz w:val="22"/>
          <w:szCs w:val="22"/>
        </w:rPr>
        <w:t xml:space="preserve">everyone to </w:t>
      </w:r>
      <w:r w:rsidRPr="582624C7" w:rsidR="24C39F7C">
        <w:rPr>
          <w:rFonts w:ascii="Arial" w:hAnsi="Arial"/>
          <w:sz w:val="22"/>
          <w:szCs w:val="22"/>
        </w:rPr>
        <w:t>our</w:t>
      </w:r>
      <w:r w:rsidRPr="582624C7" w:rsidR="1D0311BD">
        <w:rPr>
          <w:rFonts w:ascii="Arial" w:hAnsi="Arial"/>
          <w:sz w:val="22"/>
          <w:szCs w:val="22"/>
        </w:rPr>
        <w:t xml:space="preserve"> </w:t>
      </w:r>
      <w:r w:rsidRPr="582624C7" w:rsidR="582624C7">
        <w:rPr>
          <w:rFonts w:ascii="Arial" w:hAnsi="Arial"/>
          <w:sz w:val="22"/>
          <w:szCs w:val="22"/>
        </w:rPr>
        <w:t>second to last UP</w:t>
      </w:r>
      <w:r w:rsidRPr="582624C7" w:rsidR="7E63B0FA">
        <w:rPr>
          <w:rFonts w:ascii="Arial" w:hAnsi="Arial"/>
          <w:sz w:val="22"/>
          <w:szCs w:val="22"/>
        </w:rPr>
        <w:t>FB</w:t>
      </w:r>
      <w:r w:rsidRPr="582624C7" w:rsidR="582624C7">
        <w:rPr>
          <w:rFonts w:ascii="Arial" w:hAnsi="Arial"/>
          <w:sz w:val="22"/>
          <w:szCs w:val="22"/>
        </w:rPr>
        <w:t xml:space="preserve"> meeting. </w:t>
      </w:r>
      <w:r w:rsidRPr="582624C7" w:rsidR="582624C7">
        <w:rPr>
          <w:rFonts w:ascii="Arial" w:hAnsi="Arial"/>
          <w:sz w:val="22"/>
          <w:szCs w:val="22"/>
        </w:rPr>
        <w:t>It's</w:t>
      </w:r>
      <w:r w:rsidRPr="582624C7" w:rsidR="582624C7">
        <w:rPr>
          <w:rFonts w:ascii="Arial" w:hAnsi="Arial"/>
          <w:sz w:val="22"/>
          <w:szCs w:val="22"/>
        </w:rPr>
        <w:t xml:space="preserve"> great to have you all here as we aim to conclude our new infrastructure and facilities proposals. And then as we continue to deliberate on other points or issues that we have brought up in the past few months related to fiscal year 26. </w:t>
      </w:r>
      <w:r w:rsidRPr="582624C7" w:rsidR="582624C7">
        <w:rPr>
          <w:rFonts w:ascii="Arial" w:hAnsi="Arial"/>
          <w:sz w:val="22"/>
          <w:szCs w:val="22"/>
        </w:rPr>
        <w:t>That being said, I</w:t>
      </w:r>
      <w:r w:rsidRPr="582624C7" w:rsidR="582624C7">
        <w:rPr>
          <w:rFonts w:ascii="Arial" w:hAnsi="Arial"/>
          <w:sz w:val="22"/>
          <w:szCs w:val="22"/>
        </w:rPr>
        <w:t xml:space="preserve"> will now move into line item two </w:t>
      </w:r>
      <w:r w:rsidRPr="582624C7" w:rsidR="1362139A">
        <w:rPr>
          <w:rFonts w:ascii="Arial" w:hAnsi="Arial"/>
          <w:sz w:val="22"/>
          <w:szCs w:val="22"/>
        </w:rPr>
        <w:t xml:space="preserve">of </w:t>
      </w:r>
      <w:r w:rsidRPr="582624C7" w:rsidR="582624C7">
        <w:rPr>
          <w:rFonts w:ascii="Arial" w:hAnsi="Arial"/>
          <w:sz w:val="22"/>
          <w:szCs w:val="22"/>
        </w:rPr>
        <w:t>action items, given that there are no minutes to approve from yesterday's April 18</w:t>
      </w:r>
      <w:r w:rsidRPr="582624C7" w:rsidR="5D1135A0">
        <w:rPr>
          <w:rFonts w:ascii="Arial" w:hAnsi="Arial"/>
          <w:sz w:val="22"/>
          <w:szCs w:val="22"/>
        </w:rPr>
        <w:t xml:space="preserve"> m</w:t>
      </w:r>
      <w:r w:rsidRPr="582624C7" w:rsidR="582624C7">
        <w:rPr>
          <w:rFonts w:ascii="Arial" w:hAnsi="Arial"/>
          <w:sz w:val="22"/>
          <w:szCs w:val="22"/>
        </w:rPr>
        <w:t xml:space="preserve">eeting as they are still being </w:t>
      </w:r>
      <w:r w:rsidRPr="582624C7" w:rsidR="582624C7">
        <w:rPr>
          <w:rFonts w:ascii="Arial" w:hAnsi="Arial"/>
          <w:sz w:val="22"/>
          <w:szCs w:val="22"/>
        </w:rPr>
        <w:t>finalized</w:t>
      </w:r>
      <w:r w:rsidRPr="582624C7" w:rsidR="582624C7">
        <w:rPr>
          <w:rFonts w:ascii="Arial" w:hAnsi="Arial"/>
          <w:sz w:val="22"/>
          <w:szCs w:val="22"/>
        </w:rPr>
        <w:t>, we will not be improving those minutes.</w:t>
      </w:r>
      <w:r w:rsidRPr="582624C7" w:rsidR="2C37A3E1">
        <w:rPr>
          <w:rFonts w:ascii="Arial" w:hAnsi="Arial"/>
          <w:sz w:val="22"/>
          <w:szCs w:val="22"/>
        </w:rPr>
        <w:t xml:space="preserve"> </w:t>
      </w:r>
      <w:r w:rsidRPr="582624C7" w:rsidR="582624C7">
        <w:rPr>
          <w:rFonts w:ascii="Arial" w:hAnsi="Arial"/>
          <w:sz w:val="22"/>
          <w:szCs w:val="22"/>
        </w:rPr>
        <w:t>And I will actually</w:t>
      </w:r>
      <w:r w:rsidRPr="582624C7" w:rsidR="6C9D6EBE">
        <w:rPr>
          <w:rFonts w:ascii="Arial" w:hAnsi="Arial"/>
          <w:sz w:val="22"/>
          <w:szCs w:val="22"/>
        </w:rPr>
        <w:t xml:space="preserve"> </w:t>
      </w:r>
      <w:r w:rsidRPr="582624C7" w:rsidR="582624C7">
        <w:rPr>
          <w:rFonts w:ascii="Arial" w:hAnsi="Arial"/>
          <w:sz w:val="22"/>
          <w:szCs w:val="22"/>
        </w:rPr>
        <w:t xml:space="preserve">strike that given that I </w:t>
      </w:r>
      <w:r w:rsidRPr="582624C7" w:rsidR="582624C7">
        <w:rPr>
          <w:rFonts w:ascii="Arial" w:hAnsi="Arial"/>
          <w:sz w:val="22"/>
          <w:szCs w:val="22"/>
        </w:rPr>
        <w:t>don't</w:t>
      </w:r>
      <w:r w:rsidRPr="582624C7" w:rsidR="582624C7">
        <w:rPr>
          <w:rFonts w:ascii="Arial" w:hAnsi="Arial"/>
          <w:sz w:val="22"/>
          <w:szCs w:val="22"/>
        </w:rPr>
        <w:t xml:space="preserve"> have to do anything until the adoption of the agenda.</w:t>
      </w:r>
      <w:r w:rsidRPr="582624C7" w:rsidR="582624C7">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everyone is aware of that procedure. </w:t>
      </w:r>
      <w:r w:rsidRPr="582624C7" w:rsidR="582624C7">
        <w:rPr>
          <w:rFonts w:ascii="Arial" w:hAnsi="Arial"/>
          <w:sz w:val="22"/>
          <w:szCs w:val="22"/>
        </w:rPr>
        <w:t>And that being said, and now move into line item three of the adoption of the agenda.</w:t>
      </w:r>
      <w:r w:rsidRPr="582624C7" w:rsidR="582624C7">
        <w:rPr>
          <w:rFonts w:ascii="Arial" w:hAnsi="Arial"/>
          <w:sz w:val="22"/>
          <w:szCs w:val="22"/>
        </w:rPr>
        <w:t xml:space="preserve"> Is</w:t>
      </w:r>
      <w:r w:rsidRPr="582624C7" w:rsidR="0050F14E">
        <w:rPr>
          <w:rFonts w:ascii="Arial" w:hAnsi="Arial"/>
          <w:sz w:val="22"/>
          <w:szCs w:val="22"/>
        </w:rPr>
        <w:t xml:space="preserve"> </w:t>
      </w:r>
      <w:r w:rsidRPr="582624C7" w:rsidR="582624C7">
        <w:rPr>
          <w:rFonts w:ascii="Arial" w:hAnsi="Arial"/>
          <w:sz w:val="22"/>
          <w:szCs w:val="22"/>
        </w:rPr>
        <w:t>there</w:t>
      </w:r>
      <w:r w:rsidRPr="582624C7" w:rsidR="582624C7">
        <w:rPr>
          <w:rFonts w:ascii="Arial" w:hAnsi="Arial"/>
          <w:sz w:val="22"/>
          <w:szCs w:val="22"/>
        </w:rPr>
        <w:t xml:space="preserve"> a motion to adopt the agenda?</w:t>
      </w:r>
    </w:p>
    <w:p w:rsidR="582624C7" w:rsidP="582624C7" w:rsidRDefault="582624C7" w14:paraId="0CB999CF" w14:textId="4D5EFB0B">
      <w:pPr>
        <w:pStyle w:val="Normal"/>
        <w:spacing w:after="0"/>
        <w:rPr>
          <w:rFonts w:ascii="Arial" w:hAnsi="Arial"/>
          <w:sz w:val="22"/>
          <w:szCs w:val="22"/>
        </w:rPr>
      </w:pPr>
    </w:p>
    <w:p w:rsidR="1C9902CA" w:rsidP="582624C7" w:rsidRDefault="1C9902CA" w14:paraId="064940D0" w14:textId="0B64A822">
      <w:pPr>
        <w:pStyle w:val="Normal"/>
        <w:spacing w:after="0"/>
        <w:rPr>
          <w:rFonts w:ascii="Arial" w:hAnsi="Arial"/>
          <w:sz w:val="22"/>
          <w:szCs w:val="22"/>
        </w:rPr>
      </w:pPr>
      <w:r w:rsidRPr="582624C7" w:rsidR="1C9902CA">
        <w:rPr>
          <w:rFonts w:ascii="Arial" w:hAnsi="Arial"/>
          <w:sz w:val="22"/>
          <w:szCs w:val="22"/>
        </w:rPr>
        <w:t>*Seconded*</w:t>
      </w:r>
    </w:p>
    <w:p xmlns:wp14="http://schemas.microsoft.com/office/word/2010/wordml" w14:paraId="53128261" wp14:textId="77777777">
      <w:pPr>
        <w:spacing w:after="0"/>
      </w:pPr>
    </w:p>
    <w:p xmlns:wp14="http://schemas.microsoft.com/office/word/2010/wordml" w14:paraId="0A2892C2" wp14:textId="77777777">
      <w:pPr>
        <w:spacing w:after="0"/>
      </w:pPr>
      <w:r>
        <w:rPr>
          <w:rFonts w:ascii="Arial" w:hAnsi="Arial"/>
          <w:color w:val="5D7284"/>
          <w:sz w:val="22"/>
        </w:rPr>
        <w:t>02:25</w:t>
      </w:r>
    </w:p>
    <w:p xmlns:wp14="http://schemas.microsoft.com/office/word/2010/wordml" w:rsidP="582624C7" w14:paraId="43C01CC0" wp14:textId="138CFDD5">
      <w:pPr>
        <w:spacing w:after="0"/>
        <w:rPr>
          <w:rFonts w:ascii="Arial" w:hAnsi="Arial"/>
          <w:b w:val="1"/>
          <w:bCs w:val="1"/>
          <w:sz w:val="22"/>
          <w:szCs w:val="22"/>
        </w:rPr>
      </w:pPr>
      <w:r w:rsidRPr="582624C7" w:rsidR="707B5259">
        <w:rPr>
          <w:rFonts w:ascii="Arial" w:hAnsi="Arial"/>
          <w:b w:val="1"/>
          <w:bCs w:val="1"/>
          <w:sz w:val="22"/>
          <w:szCs w:val="22"/>
        </w:rPr>
        <w:t>Chair Rodriguez:</w:t>
      </w:r>
    </w:p>
    <w:p xmlns:wp14="http://schemas.microsoft.com/office/word/2010/wordml" w:rsidP="582624C7" w14:paraId="09206FAC" wp14:textId="02E9CDF0">
      <w:pPr>
        <w:spacing w:after="0"/>
        <w:rPr>
          <w:rFonts w:ascii="Arial" w:hAnsi="Arial"/>
          <w:sz w:val="22"/>
          <w:szCs w:val="22"/>
        </w:rPr>
      </w:pPr>
      <w:r w:rsidRPr="582624C7" w:rsidR="582624C7">
        <w:rPr>
          <w:rFonts w:ascii="Arial" w:hAnsi="Arial"/>
          <w:sz w:val="22"/>
          <w:szCs w:val="22"/>
        </w:rPr>
        <w:t xml:space="preserve">Seeing that as that has been seconded the agenda has been officially adopted meaning </w:t>
      </w:r>
      <w:r w:rsidRPr="582624C7" w:rsidR="582624C7">
        <w:rPr>
          <w:rFonts w:ascii="Arial" w:hAnsi="Arial"/>
          <w:sz w:val="22"/>
          <w:szCs w:val="22"/>
        </w:rPr>
        <w:t>we'll</w:t>
      </w:r>
      <w:r w:rsidRPr="582624C7" w:rsidR="582624C7">
        <w:rPr>
          <w:rFonts w:ascii="Arial" w:hAnsi="Arial"/>
          <w:sz w:val="22"/>
          <w:szCs w:val="22"/>
        </w:rPr>
        <w:t xml:space="preserve"> now move into line item for a public comment. Are there any students here for public comment</w:t>
      </w:r>
      <w:r w:rsidRPr="582624C7" w:rsidR="37DBE1B1">
        <w:rPr>
          <w:rFonts w:ascii="Arial" w:hAnsi="Arial"/>
          <w:sz w:val="22"/>
          <w:szCs w:val="22"/>
        </w:rPr>
        <w:t xml:space="preserve">? </w:t>
      </w:r>
      <w:r w:rsidRPr="582624C7" w:rsidR="582624C7">
        <w:rPr>
          <w:rFonts w:ascii="Arial" w:hAnsi="Arial"/>
          <w:sz w:val="22"/>
          <w:szCs w:val="22"/>
        </w:rPr>
        <w:t xml:space="preserve">Seeing there are </w:t>
      </w:r>
      <w:r w:rsidRPr="582624C7" w:rsidR="29FA4B29">
        <w:rPr>
          <w:rFonts w:ascii="Arial" w:hAnsi="Arial"/>
          <w:sz w:val="22"/>
          <w:szCs w:val="22"/>
        </w:rPr>
        <w:t xml:space="preserve">no </w:t>
      </w:r>
      <w:r w:rsidRPr="582624C7" w:rsidR="582624C7">
        <w:rPr>
          <w:rFonts w:ascii="Arial" w:hAnsi="Arial"/>
          <w:sz w:val="22"/>
          <w:szCs w:val="22"/>
        </w:rPr>
        <w:t>students here for public comment we will now move into line item five</w:t>
      </w:r>
      <w:r w:rsidRPr="582624C7" w:rsidR="3EBB4AE2">
        <w:rPr>
          <w:rFonts w:ascii="Arial" w:hAnsi="Arial"/>
          <w:sz w:val="22"/>
          <w:szCs w:val="22"/>
        </w:rPr>
        <w:t>, reports from Standing C</w:t>
      </w:r>
      <w:r w:rsidRPr="582624C7" w:rsidR="582624C7">
        <w:rPr>
          <w:rFonts w:ascii="Arial" w:hAnsi="Arial"/>
          <w:sz w:val="22"/>
          <w:szCs w:val="22"/>
        </w:rPr>
        <w:t>ommittees</w:t>
      </w:r>
      <w:r w:rsidRPr="582624C7" w:rsidR="15B56686">
        <w:rPr>
          <w:rFonts w:ascii="Arial" w:hAnsi="Arial"/>
          <w:sz w:val="22"/>
          <w:szCs w:val="22"/>
        </w:rPr>
        <w:t>. S</w:t>
      </w:r>
      <w:r w:rsidRPr="582624C7" w:rsidR="582624C7">
        <w:rPr>
          <w:rFonts w:ascii="Arial" w:hAnsi="Arial"/>
          <w:sz w:val="22"/>
          <w:szCs w:val="22"/>
        </w:rPr>
        <w:t>eeing that</w:t>
      </w:r>
      <w:r w:rsidRPr="582624C7" w:rsidR="582624C7">
        <w:rPr>
          <w:rFonts w:ascii="Arial" w:hAnsi="Arial"/>
          <w:sz w:val="22"/>
          <w:szCs w:val="22"/>
        </w:rPr>
        <w:t xml:space="preserve"> these are not </w:t>
      </w:r>
      <w:r w:rsidRPr="582624C7" w:rsidR="582624C7">
        <w:rPr>
          <w:rFonts w:ascii="Arial" w:hAnsi="Arial"/>
          <w:sz w:val="22"/>
          <w:szCs w:val="22"/>
        </w:rPr>
        <w:t>established</w:t>
      </w:r>
      <w:r w:rsidRPr="582624C7" w:rsidR="582624C7">
        <w:rPr>
          <w:rFonts w:ascii="Arial" w:hAnsi="Arial"/>
          <w:sz w:val="22"/>
          <w:szCs w:val="22"/>
        </w:rPr>
        <w:t xml:space="preserve"> we will now move into line item </w:t>
      </w:r>
      <w:r w:rsidRPr="582624C7" w:rsidR="2A2D2850">
        <w:rPr>
          <w:rFonts w:ascii="Arial" w:hAnsi="Arial"/>
          <w:sz w:val="22"/>
          <w:szCs w:val="22"/>
        </w:rPr>
        <w:t>6.</w:t>
      </w:r>
      <w:r w:rsidRPr="582624C7" w:rsidR="582624C7">
        <w:rPr>
          <w:rFonts w:ascii="Arial" w:hAnsi="Arial"/>
          <w:sz w:val="22"/>
          <w:szCs w:val="22"/>
        </w:rPr>
        <w:t xml:space="preserve">A of Campus Recreation new infrastructure facility </w:t>
      </w:r>
      <w:r w:rsidRPr="582624C7" w:rsidR="582624C7">
        <w:rPr>
          <w:rFonts w:ascii="Arial" w:hAnsi="Arial"/>
          <w:sz w:val="22"/>
          <w:szCs w:val="22"/>
        </w:rPr>
        <w:t>proposal</w:t>
      </w:r>
      <w:r w:rsidRPr="582624C7" w:rsidR="13E645BC">
        <w:rPr>
          <w:rFonts w:ascii="Arial" w:hAnsi="Arial"/>
          <w:sz w:val="22"/>
          <w:szCs w:val="22"/>
        </w:rPr>
        <w:t xml:space="preserve"> </w:t>
      </w:r>
      <w:r w:rsidRPr="582624C7" w:rsidR="582624C7">
        <w:rPr>
          <w:rFonts w:ascii="Arial" w:hAnsi="Arial"/>
          <w:sz w:val="22"/>
          <w:szCs w:val="22"/>
        </w:rPr>
        <w:t>and we can begin with Campus Recreation</w:t>
      </w:r>
      <w:r w:rsidRPr="582624C7" w:rsidR="5D7357DC">
        <w:rPr>
          <w:rFonts w:ascii="Arial" w:hAnsi="Arial"/>
          <w:sz w:val="22"/>
          <w:szCs w:val="22"/>
        </w:rPr>
        <w:t xml:space="preserve"> Gym 2.</w:t>
      </w:r>
    </w:p>
    <w:p xmlns:wp14="http://schemas.microsoft.com/office/word/2010/wordml" w14:paraId="1299C43A" wp14:textId="77777777">
      <w:pPr>
        <w:spacing w:after="0"/>
      </w:pPr>
    </w:p>
    <w:p xmlns:wp14="http://schemas.microsoft.com/office/word/2010/wordml" w14:paraId="14B092B4" wp14:textId="77777777">
      <w:pPr>
        <w:spacing w:after="0"/>
      </w:pPr>
      <w:r>
        <w:rPr>
          <w:rFonts w:ascii="Arial" w:hAnsi="Arial"/>
          <w:color w:val="5D7284"/>
          <w:sz w:val="22"/>
        </w:rPr>
        <w:t>03:13</w:t>
      </w:r>
    </w:p>
    <w:p xmlns:wp14="http://schemas.microsoft.com/office/word/2010/wordml" w:rsidP="582624C7" w14:paraId="21CC7578" wp14:textId="49462EF3">
      <w:pPr>
        <w:spacing w:after="0"/>
        <w:rPr>
          <w:rFonts w:ascii="Arial" w:hAnsi="Arial"/>
          <w:b w:val="1"/>
          <w:bCs w:val="1"/>
          <w:sz w:val="22"/>
          <w:szCs w:val="22"/>
        </w:rPr>
      </w:pPr>
      <w:r w:rsidRPr="582624C7" w:rsidR="582624C7">
        <w:rPr>
          <w:rFonts w:ascii="Arial" w:hAnsi="Arial"/>
          <w:b w:val="1"/>
          <w:bCs w:val="1"/>
          <w:sz w:val="22"/>
          <w:szCs w:val="22"/>
        </w:rPr>
        <w:t>C</w:t>
      </w:r>
      <w:r w:rsidRPr="582624C7" w:rsidR="2A9F6C5A">
        <w:rPr>
          <w:rFonts w:ascii="Arial" w:hAnsi="Arial"/>
          <w:b w:val="1"/>
          <w:bCs w:val="1"/>
          <w:sz w:val="22"/>
          <w:szCs w:val="22"/>
        </w:rPr>
        <w:t>PBE</w:t>
      </w:r>
      <w:r w:rsidRPr="582624C7" w:rsidR="582624C7">
        <w:rPr>
          <w:rFonts w:ascii="Arial" w:hAnsi="Arial"/>
          <w:b w:val="1"/>
          <w:bCs w:val="1"/>
          <w:sz w:val="22"/>
          <w:szCs w:val="22"/>
        </w:rPr>
        <w:t xml:space="preserve"> Kurtz</w:t>
      </w:r>
      <w:r w:rsidRPr="582624C7" w:rsidR="21CF255C">
        <w:rPr>
          <w:rFonts w:ascii="Arial" w:hAnsi="Arial"/>
          <w:b w:val="1"/>
          <w:bCs w:val="1"/>
          <w:sz w:val="22"/>
          <w:szCs w:val="22"/>
        </w:rPr>
        <w:t>:</w:t>
      </w:r>
    </w:p>
    <w:p xmlns:wp14="http://schemas.microsoft.com/office/word/2010/wordml" w:rsidP="582624C7" w14:paraId="0B995EBA" wp14:textId="2E17EA71">
      <w:pPr>
        <w:spacing w:after="0"/>
        <w:rPr>
          <w:rFonts w:ascii="Arial" w:hAnsi="Arial"/>
          <w:sz w:val="22"/>
          <w:szCs w:val="22"/>
        </w:rPr>
      </w:pPr>
      <w:r w:rsidRPr="582624C7" w:rsidR="582624C7">
        <w:rPr>
          <w:rFonts w:ascii="Arial" w:hAnsi="Arial"/>
          <w:sz w:val="22"/>
          <w:szCs w:val="22"/>
        </w:rPr>
        <w:t>Happy Friday everyone.</w:t>
      </w:r>
      <w:r w:rsidRPr="582624C7" w:rsidR="62BEA48F">
        <w:rPr>
          <w:rFonts w:ascii="Arial" w:hAnsi="Arial"/>
          <w:sz w:val="22"/>
          <w:szCs w:val="22"/>
        </w:rPr>
        <w:t xml:space="preserve"> </w:t>
      </w:r>
      <w:r w:rsidRPr="582624C7" w:rsidR="582624C7">
        <w:rPr>
          <w:rFonts w:ascii="Arial" w:hAnsi="Arial"/>
          <w:sz w:val="22"/>
          <w:szCs w:val="22"/>
        </w:rPr>
        <w:t>Campus Recreation on campus presen</w:t>
      </w:r>
      <w:r w:rsidRPr="582624C7" w:rsidR="7F81B2FA">
        <w:rPr>
          <w:rFonts w:ascii="Arial" w:hAnsi="Arial"/>
          <w:sz w:val="22"/>
          <w:szCs w:val="22"/>
        </w:rPr>
        <w:t>ce</w:t>
      </w:r>
      <w:r w:rsidRPr="582624C7" w:rsidR="582624C7">
        <w:rPr>
          <w:rFonts w:ascii="Arial" w:hAnsi="Arial"/>
          <w:sz w:val="22"/>
          <w:szCs w:val="22"/>
        </w:rPr>
        <w:t>, as you all know, has gradually been increasing year over year and in</w:t>
      </w:r>
      <w:r w:rsidRPr="582624C7" w:rsidR="582624C7">
        <w:rPr>
          <w:rFonts w:ascii="Arial" w:hAnsi="Arial"/>
          <w:sz w:val="22"/>
          <w:szCs w:val="22"/>
        </w:rPr>
        <w:t xml:space="preserve"> </w:t>
      </w:r>
      <w:r w:rsidRPr="582624C7" w:rsidR="582624C7">
        <w:rPr>
          <w:rFonts w:ascii="Arial" w:hAnsi="Arial"/>
          <w:sz w:val="22"/>
          <w:szCs w:val="22"/>
        </w:rPr>
        <w:t>a</w:t>
      </w:r>
      <w:r w:rsidRPr="582624C7" w:rsidR="582624C7">
        <w:rPr>
          <w:rFonts w:ascii="Arial" w:hAnsi="Arial"/>
          <w:sz w:val="22"/>
          <w:szCs w:val="22"/>
        </w:rPr>
        <w:t xml:space="preserve"> informal way, </w:t>
      </w:r>
      <w:r w:rsidRPr="582624C7" w:rsidR="582624C7">
        <w:rPr>
          <w:rFonts w:ascii="Arial" w:hAnsi="Arial"/>
          <w:sz w:val="22"/>
          <w:szCs w:val="22"/>
        </w:rPr>
        <w:t>it's</w:t>
      </w:r>
      <w:r w:rsidRPr="582624C7" w:rsidR="582624C7">
        <w:rPr>
          <w:rFonts w:ascii="Arial" w:hAnsi="Arial"/>
          <w:sz w:val="22"/>
          <w:szCs w:val="22"/>
        </w:rPr>
        <w:t xml:space="preserve"> not necessarily their fault as the University continues to increase enrollment. You know, increasing</w:t>
      </w:r>
      <w:r w:rsidRPr="582624C7" w:rsidR="758BD08A">
        <w:rPr>
          <w:rFonts w:ascii="Arial" w:hAnsi="Arial"/>
          <w:sz w:val="22"/>
          <w:szCs w:val="22"/>
        </w:rPr>
        <w:t xml:space="preserve"> </w:t>
      </w:r>
      <w:r w:rsidRPr="582624C7" w:rsidR="758BD08A">
        <w:rPr>
          <w:rFonts w:ascii="Arial" w:hAnsi="Arial"/>
          <w:sz w:val="22"/>
          <w:szCs w:val="22"/>
        </w:rPr>
        <w:t>amount</w:t>
      </w:r>
      <w:r w:rsidRPr="582624C7" w:rsidR="758BD08A">
        <w:rPr>
          <w:rFonts w:ascii="Arial" w:hAnsi="Arial"/>
          <w:sz w:val="22"/>
          <w:szCs w:val="22"/>
        </w:rPr>
        <w:t xml:space="preserve"> of </w:t>
      </w:r>
      <w:r w:rsidRPr="582624C7" w:rsidR="582624C7">
        <w:rPr>
          <w:rFonts w:ascii="Arial" w:hAnsi="Arial"/>
          <w:sz w:val="22"/>
          <w:szCs w:val="22"/>
        </w:rPr>
        <w:t xml:space="preserve">students are using their facilities. Over the last two years Campus Rec has seen 75% of student population </w:t>
      </w:r>
      <w:r w:rsidRPr="582624C7" w:rsidR="582624C7">
        <w:rPr>
          <w:rFonts w:ascii="Arial" w:hAnsi="Arial"/>
          <w:sz w:val="22"/>
          <w:szCs w:val="22"/>
        </w:rPr>
        <w:t>utilizing</w:t>
      </w:r>
      <w:r w:rsidRPr="582624C7" w:rsidR="582624C7">
        <w:rPr>
          <w:rFonts w:ascii="Arial" w:hAnsi="Arial"/>
          <w:sz w:val="22"/>
          <w:szCs w:val="22"/>
        </w:rPr>
        <w:t xml:space="preserve"> their services primarily at the </w:t>
      </w:r>
      <w:r w:rsidRPr="582624C7" w:rsidR="555E6FC7">
        <w:rPr>
          <w:rFonts w:ascii="Arial" w:hAnsi="Arial"/>
          <w:sz w:val="22"/>
          <w:szCs w:val="22"/>
        </w:rPr>
        <w:t>i</w:t>
      </w:r>
      <w:r w:rsidRPr="582624C7" w:rsidR="582624C7">
        <w:rPr>
          <w:rFonts w:ascii="Arial" w:hAnsi="Arial"/>
          <w:sz w:val="22"/>
          <w:szCs w:val="22"/>
        </w:rPr>
        <w:t xml:space="preserve">ntramural building, especially in the </w:t>
      </w:r>
      <w:r w:rsidRPr="582624C7" w:rsidR="582624C7">
        <w:rPr>
          <w:rFonts w:ascii="Arial" w:hAnsi="Arial"/>
          <w:sz w:val="22"/>
          <w:szCs w:val="22"/>
        </w:rPr>
        <w:t>underclassmen</w:t>
      </w:r>
      <w:r w:rsidRPr="582624C7" w:rsidR="582624C7">
        <w:rPr>
          <w:rFonts w:ascii="Arial" w:hAnsi="Arial"/>
          <w:sz w:val="22"/>
          <w:szCs w:val="22"/>
        </w:rPr>
        <w:t xml:space="preserve"> demographic, and an average of 1.5 patron visits per </w:t>
      </w:r>
      <w:r w:rsidRPr="582624C7" w:rsidR="584ACC32">
        <w:rPr>
          <w:rFonts w:ascii="Arial" w:hAnsi="Arial"/>
          <w:sz w:val="22"/>
          <w:szCs w:val="22"/>
        </w:rPr>
        <w:t xml:space="preserve">year, </w:t>
      </w:r>
      <w:r w:rsidRPr="582624C7" w:rsidR="582624C7">
        <w:rPr>
          <w:rFonts w:ascii="Arial" w:hAnsi="Arial"/>
          <w:sz w:val="22"/>
          <w:szCs w:val="22"/>
        </w:rPr>
        <w:t>year</w:t>
      </w:r>
      <w:r w:rsidRPr="582624C7" w:rsidR="582624C7">
        <w:rPr>
          <w:rFonts w:ascii="Arial" w:hAnsi="Arial"/>
          <w:sz w:val="22"/>
          <w:szCs w:val="22"/>
        </w:rPr>
        <w:t xml:space="preserve"> over year</w:t>
      </w:r>
      <w:r w:rsidRPr="582624C7" w:rsidR="63243375">
        <w:rPr>
          <w:rFonts w:ascii="Arial" w:hAnsi="Arial"/>
          <w:sz w:val="22"/>
          <w:szCs w:val="22"/>
        </w:rPr>
        <w:t xml:space="preserve">. </w:t>
      </w:r>
      <w:r w:rsidRPr="582624C7" w:rsidR="582624C7">
        <w:rPr>
          <w:rFonts w:ascii="Arial" w:hAnsi="Arial"/>
          <w:sz w:val="22"/>
          <w:szCs w:val="22"/>
        </w:rPr>
        <w:t xml:space="preserve">Campus Recreation proposal for this infrastructure project plans to transform the </w:t>
      </w:r>
      <w:r w:rsidRPr="582624C7" w:rsidR="2B770722">
        <w:rPr>
          <w:rFonts w:ascii="Arial" w:hAnsi="Arial"/>
          <w:sz w:val="22"/>
          <w:szCs w:val="22"/>
        </w:rPr>
        <w:t xml:space="preserve">IM </w:t>
      </w:r>
      <w:r w:rsidRPr="582624C7" w:rsidR="582624C7">
        <w:rPr>
          <w:rFonts w:ascii="Arial" w:hAnsi="Arial"/>
          <w:sz w:val="22"/>
          <w:szCs w:val="22"/>
        </w:rPr>
        <w:t>building gym to into a fully open fitness center including an indoor fitness t</w:t>
      </w:r>
      <w:r w:rsidRPr="582624C7" w:rsidR="7A001DC6">
        <w:rPr>
          <w:rFonts w:ascii="Arial" w:hAnsi="Arial"/>
          <w:sz w:val="22"/>
          <w:szCs w:val="22"/>
        </w:rPr>
        <w:t>urf</w:t>
      </w:r>
      <w:r w:rsidRPr="582624C7" w:rsidR="582624C7">
        <w:rPr>
          <w:rFonts w:ascii="Arial" w:hAnsi="Arial"/>
          <w:sz w:val="22"/>
          <w:szCs w:val="22"/>
        </w:rPr>
        <w:t xml:space="preserve">, open floor functional fitness area, and an innovative strength training equipment section. </w:t>
      </w:r>
      <w:r w:rsidRPr="582624C7" w:rsidR="582624C7">
        <w:rPr>
          <w:rFonts w:ascii="Arial" w:hAnsi="Arial"/>
          <w:sz w:val="22"/>
          <w:szCs w:val="22"/>
        </w:rPr>
        <w:t>Pretty</w:t>
      </w:r>
      <w:r w:rsidRPr="582624C7" w:rsidR="582624C7">
        <w:rPr>
          <w:rFonts w:ascii="Arial" w:hAnsi="Arial"/>
          <w:sz w:val="22"/>
          <w:szCs w:val="22"/>
        </w:rPr>
        <w:t xml:space="preserve"> much </w:t>
      </w:r>
      <w:r w:rsidRPr="582624C7" w:rsidR="582624C7">
        <w:rPr>
          <w:rFonts w:ascii="Arial" w:hAnsi="Arial"/>
          <w:sz w:val="22"/>
          <w:szCs w:val="22"/>
        </w:rPr>
        <w:t>encapsulate</w:t>
      </w:r>
      <w:r w:rsidRPr="582624C7" w:rsidR="582624C7">
        <w:rPr>
          <w:rFonts w:ascii="Arial" w:hAnsi="Arial"/>
          <w:sz w:val="22"/>
          <w:szCs w:val="22"/>
        </w:rPr>
        <w:t xml:space="preserve"> all the qualities of being quote unquote lead</w:t>
      </w:r>
      <w:r w:rsidRPr="582624C7" w:rsidR="175CF1C1">
        <w:rPr>
          <w:rFonts w:ascii="Arial" w:hAnsi="Arial"/>
          <w:sz w:val="22"/>
          <w:szCs w:val="22"/>
        </w:rPr>
        <w:t xml:space="preserve">ing </w:t>
      </w:r>
      <w:r w:rsidRPr="582624C7" w:rsidR="582624C7">
        <w:rPr>
          <w:rFonts w:ascii="Arial" w:hAnsi="Arial"/>
          <w:sz w:val="22"/>
          <w:szCs w:val="22"/>
        </w:rPr>
        <w:t xml:space="preserve">fitness facility. Now just for context, I </w:t>
      </w:r>
      <w:r w:rsidRPr="582624C7" w:rsidR="582624C7">
        <w:rPr>
          <w:rFonts w:ascii="Arial" w:hAnsi="Arial"/>
          <w:sz w:val="22"/>
          <w:szCs w:val="22"/>
        </w:rPr>
        <w:t>don't</w:t>
      </w:r>
      <w:r w:rsidRPr="582624C7" w:rsidR="582624C7">
        <w:rPr>
          <w:rFonts w:ascii="Arial" w:hAnsi="Arial"/>
          <w:sz w:val="22"/>
          <w:szCs w:val="22"/>
        </w:rPr>
        <w:t xml:space="preserve"> know if </w:t>
      </w:r>
      <w:r w:rsidRPr="582624C7" w:rsidR="582624C7">
        <w:rPr>
          <w:rFonts w:ascii="Arial" w:hAnsi="Arial"/>
          <w:sz w:val="22"/>
          <w:szCs w:val="22"/>
        </w:rPr>
        <w:t>you guys</w:t>
      </w:r>
      <w:r w:rsidRPr="582624C7" w:rsidR="582624C7">
        <w:rPr>
          <w:rFonts w:ascii="Arial" w:hAnsi="Arial"/>
          <w:sz w:val="22"/>
          <w:szCs w:val="22"/>
        </w:rPr>
        <w:t xml:space="preserve"> </w:t>
      </w:r>
      <w:r w:rsidRPr="582624C7" w:rsidR="582624C7">
        <w:rPr>
          <w:rFonts w:ascii="Arial" w:hAnsi="Arial"/>
          <w:sz w:val="22"/>
          <w:szCs w:val="22"/>
        </w:rPr>
        <w:t>aren't</w:t>
      </w:r>
      <w:r w:rsidRPr="582624C7" w:rsidR="582624C7">
        <w:rPr>
          <w:rFonts w:ascii="Arial" w:hAnsi="Arial"/>
          <w:sz w:val="22"/>
          <w:szCs w:val="22"/>
        </w:rPr>
        <w:t xml:space="preserve"> familiar with where gym two </w:t>
      </w:r>
      <w:r w:rsidRPr="582624C7" w:rsidR="582624C7">
        <w:rPr>
          <w:rFonts w:ascii="Arial" w:hAnsi="Arial"/>
          <w:sz w:val="22"/>
          <w:szCs w:val="22"/>
        </w:rPr>
        <w:t>isn't</w:t>
      </w:r>
      <w:r w:rsidRPr="582624C7" w:rsidR="582624C7">
        <w:rPr>
          <w:rFonts w:ascii="Arial" w:hAnsi="Arial"/>
          <w:sz w:val="22"/>
          <w:szCs w:val="22"/>
        </w:rPr>
        <w:t xml:space="preserve"> the liability but if you were to walk in, </w:t>
      </w:r>
      <w:r w:rsidRPr="582624C7" w:rsidR="582624C7">
        <w:rPr>
          <w:rFonts w:ascii="Arial" w:hAnsi="Arial"/>
          <w:sz w:val="22"/>
          <w:szCs w:val="22"/>
        </w:rPr>
        <w:t>it's</w:t>
      </w:r>
      <w:r w:rsidRPr="582624C7" w:rsidR="582624C7">
        <w:rPr>
          <w:rFonts w:ascii="Arial" w:hAnsi="Arial"/>
          <w:sz w:val="22"/>
          <w:szCs w:val="22"/>
        </w:rPr>
        <w:t xml:space="preserve"> that enclosed indoor hockey rink looking area, like right in place in the middle of the first floor. Right </w:t>
      </w:r>
      <w:r w:rsidRPr="582624C7" w:rsidR="582624C7">
        <w:rPr>
          <w:rFonts w:ascii="Arial" w:hAnsi="Arial"/>
          <w:sz w:val="22"/>
          <w:szCs w:val="22"/>
        </w:rPr>
        <w:t>now</w:t>
      </w:r>
      <w:r w:rsidRPr="582624C7" w:rsidR="2C6D5A2A">
        <w:rPr>
          <w:rFonts w:ascii="Arial" w:hAnsi="Arial"/>
          <w:sz w:val="22"/>
          <w:szCs w:val="22"/>
        </w:rPr>
        <w:t xml:space="preserve"> i</w:t>
      </w:r>
      <w:r w:rsidRPr="582624C7" w:rsidR="582624C7">
        <w:rPr>
          <w:rFonts w:ascii="Arial" w:hAnsi="Arial"/>
          <w:sz w:val="22"/>
          <w:szCs w:val="22"/>
        </w:rPr>
        <w:t>t</w:t>
      </w:r>
      <w:r w:rsidRPr="582624C7" w:rsidR="4A072045">
        <w:rPr>
          <w:rFonts w:ascii="Arial" w:hAnsi="Arial"/>
          <w:sz w:val="22"/>
          <w:szCs w:val="22"/>
        </w:rPr>
        <w:t xml:space="preserve"> serves as a </w:t>
      </w:r>
      <w:r w:rsidRPr="582624C7" w:rsidR="582624C7">
        <w:rPr>
          <w:rFonts w:ascii="Arial" w:hAnsi="Arial"/>
          <w:sz w:val="22"/>
          <w:szCs w:val="22"/>
        </w:rPr>
        <w:t xml:space="preserve">semi functional fitness center. I know there </w:t>
      </w:r>
      <w:r w:rsidRPr="582624C7" w:rsidR="582624C7">
        <w:rPr>
          <w:rFonts w:ascii="Arial" w:hAnsi="Arial"/>
          <w:sz w:val="22"/>
          <w:szCs w:val="22"/>
        </w:rPr>
        <w:t>is</w:t>
      </w:r>
      <w:r w:rsidRPr="582624C7" w:rsidR="582624C7">
        <w:rPr>
          <w:rFonts w:ascii="Arial" w:hAnsi="Arial"/>
          <w:sz w:val="22"/>
          <w:szCs w:val="22"/>
        </w:rPr>
        <w:t xml:space="preserve"> still scoreboards that they plan to extract in sports and </w:t>
      </w:r>
      <w:r w:rsidRPr="582624C7" w:rsidR="582624C7">
        <w:rPr>
          <w:rFonts w:ascii="Arial" w:hAnsi="Arial"/>
          <w:sz w:val="22"/>
          <w:szCs w:val="22"/>
        </w:rPr>
        <w:t>that's</w:t>
      </w:r>
      <w:r w:rsidRPr="582624C7" w:rsidR="582624C7">
        <w:rPr>
          <w:rFonts w:ascii="Arial" w:hAnsi="Arial"/>
          <w:sz w:val="22"/>
          <w:szCs w:val="22"/>
        </w:rPr>
        <w:t xml:space="preserve"> what they plan to </w:t>
      </w:r>
      <w:r w:rsidRPr="582624C7" w:rsidR="3E26982C">
        <w:rPr>
          <w:rFonts w:ascii="Arial" w:hAnsi="Arial"/>
          <w:sz w:val="22"/>
          <w:szCs w:val="22"/>
        </w:rPr>
        <w:t>extract</w:t>
      </w:r>
      <w:r w:rsidRPr="582624C7" w:rsidR="582624C7">
        <w:rPr>
          <w:rFonts w:ascii="Arial" w:hAnsi="Arial"/>
          <w:sz w:val="22"/>
          <w:szCs w:val="22"/>
        </w:rPr>
        <w:t xml:space="preserve"> </w:t>
      </w:r>
      <w:r w:rsidRPr="582624C7" w:rsidR="582624C7">
        <w:rPr>
          <w:rFonts w:ascii="Arial" w:hAnsi="Arial"/>
          <w:sz w:val="22"/>
          <w:szCs w:val="22"/>
        </w:rPr>
        <w:t xml:space="preserve">in various light fixtures of like the real thing </w:t>
      </w:r>
      <w:r w:rsidRPr="582624C7" w:rsidR="582624C7">
        <w:rPr>
          <w:rFonts w:ascii="Arial" w:hAnsi="Arial"/>
          <w:sz w:val="22"/>
          <w:szCs w:val="22"/>
        </w:rPr>
        <w:t>that's</w:t>
      </w:r>
      <w:r w:rsidRPr="582624C7" w:rsidR="582624C7">
        <w:rPr>
          <w:rFonts w:ascii="Arial" w:hAnsi="Arial"/>
          <w:sz w:val="22"/>
          <w:szCs w:val="22"/>
        </w:rPr>
        <w:t xml:space="preserve"> like rounded into the floors that they want to remove. Now, I just received confirmation from Stephen this morning. </w:t>
      </w:r>
      <w:r w:rsidRPr="582624C7" w:rsidR="582624C7">
        <w:rPr>
          <w:rFonts w:ascii="Arial" w:hAnsi="Arial"/>
          <w:sz w:val="22"/>
          <w:szCs w:val="22"/>
        </w:rPr>
        <w:t>So</w:t>
      </w:r>
      <w:r w:rsidRPr="582624C7" w:rsidR="582624C7">
        <w:rPr>
          <w:rFonts w:ascii="Arial" w:hAnsi="Arial"/>
          <w:sz w:val="22"/>
          <w:szCs w:val="22"/>
        </w:rPr>
        <w:t xml:space="preserve"> </w:t>
      </w:r>
      <w:r w:rsidRPr="582624C7" w:rsidR="582624C7">
        <w:rPr>
          <w:rFonts w:ascii="Arial" w:hAnsi="Arial"/>
          <w:sz w:val="22"/>
          <w:szCs w:val="22"/>
        </w:rPr>
        <w:t>I'm</w:t>
      </w:r>
      <w:r w:rsidRPr="582624C7" w:rsidR="582624C7">
        <w:rPr>
          <w:rFonts w:ascii="Arial" w:hAnsi="Arial"/>
          <w:sz w:val="22"/>
          <w:szCs w:val="22"/>
        </w:rPr>
        <w:t xml:space="preserve"> </w:t>
      </w:r>
      <w:r w:rsidRPr="582624C7" w:rsidR="582624C7">
        <w:rPr>
          <w:rFonts w:ascii="Arial" w:hAnsi="Arial"/>
          <w:sz w:val="22"/>
          <w:szCs w:val="22"/>
        </w:rPr>
        <w:t>gonna</w:t>
      </w:r>
      <w:r w:rsidRPr="582624C7" w:rsidR="582624C7">
        <w:rPr>
          <w:rFonts w:ascii="Arial" w:hAnsi="Arial"/>
          <w:sz w:val="22"/>
          <w:szCs w:val="22"/>
        </w:rPr>
        <w:t xml:space="preserve"> pull that up and bear with me try to </w:t>
      </w:r>
      <w:r w:rsidRPr="582624C7" w:rsidR="582624C7">
        <w:rPr>
          <w:rFonts w:ascii="Arial" w:hAnsi="Arial"/>
          <w:sz w:val="22"/>
          <w:szCs w:val="22"/>
        </w:rPr>
        <w:t>read through</w:t>
      </w:r>
      <w:r w:rsidRPr="582624C7" w:rsidR="582624C7">
        <w:rPr>
          <w:rFonts w:ascii="Arial" w:hAnsi="Arial"/>
          <w:sz w:val="22"/>
          <w:szCs w:val="22"/>
        </w:rPr>
        <w:t xml:space="preserve"> what I had to </w:t>
      </w:r>
      <w:r w:rsidRPr="582624C7" w:rsidR="582624C7">
        <w:rPr>
          <w:rFonts w:ascii="Arial" w:hAnsi="Arial"/>
          <w:sz w:val="22"/>
          <w:szCs w:val="22"/>
        </w:rPr>
        <w:t>clarify on</w:t>
      </w:r>
      <w:r w:rsidRPr="582624C7" w:rsidR="582624C7">
        <w:rPr>
          <w:rFonts w:ascii="Arial" w:hAnsi="Arial"/>
          <w:sz w:val="22"/>
          <w:szCs w:val="22"/>
        </w:rPr>
        <w:t xml:space="preserve"> right now. The</w:t>
      </w:r>
      <w:r w:rsidRPr="582624C7" w:rsidR="7A919279">
        <w:rPr>
          <w:rFonts w:ascii="Arial" w:hAnsi="Arial"/>
          <w:sz w:val="22"/>
          <w:szCs w:val="22"/>
        </w:rPr>
        <w:t xml:space="preserve"> </w:t>
      </w:r>
      <w:r w:rsidRPr="582624C7" w:rsidR="582624C7">
        <w:rPr>
          <w:rFonts w:ascii="Arial" w:hAnsi="Arial"/>
          <w:sz w:val="22"/>
          <w:szCs w:val="22"/>
        </w:rPr>
        <w:t>project does not need</w:t>
      </w:r>
      <w:r w:rsidRPr="582624C7" w:rsidR="0CFA63FB">
        <w:rPr>
          <w:rFonts w:ascii="Arial" w:hAnsi="Arial"/>
          <w:sz w:val="22"/>
          <w:szCs w:val="22"/>
        </w:rPr>
        <w:t xml:space="preserve"> </w:t>
      </w:r>
      <w:r w:rsidRPr="582624C7" w:rsidR="582624C7">
        <w:rPr>
          <w:rFonts w:ascii="Arial" w:hAnsi="Arial"/>
          <w:sz w:val="22"/>
          <w:szCs w:val="22"/>
        </w:rPr>
        <w:t xml:space="preserve">a feasibility </w:t>
      </w:r>
      <w:r w:rsidRPr="582624C7" w:rsidR="582624C7">
        <w:rPr>
          <w:rFonts w:ascii="Arial" w:hAnsi="Arial"/>
          <w:sz w:val="22"/>
          <w:szCs w:val="22"/>
        </w:rPr>
        <w:t>study</w:t>
      </w:r>
      <w:r w:rsidRPr="582624C7" w:rsidR="6A1BEC53">
        <w:rPr>
          <w:rFonts w:ascii="Arial" w:hAnsi="Arial"/>
          <w:sz w:val="22"/>
          <w:szCs w:val="22"/>
        </w:rPr>
        <w:t xml:space="preserve">. </w:t>
      </w:r>
      <w:r w:rsidRPr="582624C7" w:rsidR="582624C7">
        <w:rPr>
          <w:rFonts w:ascii="Arial" w:hAnsi="Arial"/>
          <w:sz w:val="22"/>
          <w:szCs w:val="22"/>
        </w:rPr>
        <w:t xml:space="preserve">But basically, </w:t>
      </w:r>
      <w:r w:rsidRPr="582624C7" w:rsidR="7F05DFB5">
        <w:rPr>
          <w:rFonts w:ascii="Arial" w:hAnsi="Arial"/>
          <w:sz w:val="22"/>
          <w:szCs w:val="22"/>
        </w:rPr>
        <w:t>he</w:t>
      </w:r>
      <w:r w:rsidRPr="582624C7" w:rsidR="7F05DFB5">
        <w:rPr>
          <w:rFonts w:ascii="Arial" w:hAnsi="Arial"/>
          <w:sz w:val="22"/>
          <w:szCs w:val="22"/>
        </w:rPr>
        <w:t xml:space="preserve"> </w:t>
      </w:r>
      <w:r w:rsidRPr="582624C7" w:rsidR="582624C7">
        <w:rPr>
          <w:rFonts w:ascii="Arial" w:hAnsi="Arial"/>
          <w:sz w:val="22"/>
          <w:szCs w:val="22"/>
        </w:rPr>
        <w:t xml:space="preserve">does not have a full expense report of this given that they need to invest the funding for the actual </w:t>
      </w:r>
      <w:r w:rsidRPr="582624C7" w:rsidR="582624C7">
        <w:rPr>
          <w:rFonts w:ascii="Arial" w:hAnsi="Arial"/>
          <w:sz w:val="22"/>
          <w:szCs w:val="22"/>
        </w:rPr>
        <w:t>initial</w:t>
      </w:r>
      <w:r w:rsidRPr="582624C7" w:rsidR="582624C7">
        <w:rPr>
          <w:rFonts w:ascii="Arial" w:hAnsi="Arial"/>
          <w:sz w:val="22"/>
          <w:szCs w:val="22"/>
        </w:rPr>
        <w:t xml:space="preserve"> design and drawing. </w:t>
      </w:r>
      <w:r w:rsidRPr="582624C7" w:rsidR="582624C7">
        <w:rPr>
          <w:rFonts w:ascii="Arial" w:hAnsi="Arial"/>
          <w:sz w:val="22"/>
          <w:szCs w:val="22"/>
        </w:rPr>
        <w:t>So</w:t>
      </w:r>
      <w:r w:rsidRPr="582624C7" w:rsidR="582624C7">
        <w:rPr>
          <w:rFonts w:ascii="Arial" w:hAnsi="Arial"/>
          <w:sz w:val="22"/>
          <w:szCs w:val="22"/>
        </w:rPr>
        <w:t xml:space="preserve"> </w:t>
      </w:r>
      <w:r w:rsidRPr="582624C7" w:rsidR="582624C7">
        <w:rPr>
          <w:rFonts w:ascii="Arial" w:hAnsi="Arial"/>
          <w:sz w:val="22"/>
          <w:szCs w:val="22"/>
        </w:rPr>
        <w:t>I'm</w:t>
      </w:r>
      <w:r w:rsidRPr="582624C7" w:rsidR="582624C7">
        <w:rPr>
          <w:rFonts w:ascii="Arial" w:hAnsi="Arial"/>
          <w:sz w:val="22"/>
          <w:szCs w:val="22"/>
        </w:rPr>
        <w:t xml:space="preserve"> assuming part of the design drawings would be coming from this, but this is their idea. As you can see, the green be the turf section of the equipment that </w:t>
      </w:r>
      <w:r w:rsidRPr="582624C7" w:rsidR="582624C7">
        <w:rPr>
          <w:rFonts w:ascii="Arial" w:hAnsi="Arial"/>
          <w:sz w:val="22"/>
          <w:szCs w:val="22"/>
        </w:rPr>
        <w:t>they're</w:t>
      </w:r>
      <w:r w:rsidRPr="582624C7" w:rsidR="582624C7">
        <w:rPr>
          <w:rFonts w:ascii="Arial" w:hAnsi="Arial"/>
          <w:sz w:val="22"/>
          <w:szCs w:val="22"/>
        </w:rPr>
        <w:t xml:space="preserve"> using would be a combination of their new and their old equipment plus</w:t>
      </w:r>
      <w:r w:rsidRPr="582624C7" w:rsidR="55B75992">
        <w:rPr>
          <w:rFonts w:ascii="Arial" w:hAnsi="Arial"/>
          <w:sz w:val="22"/>
          <w:szCs w:val="22"/>
        </w:rPr>
        <w:t xml:space="preserve"> </w:t>
      </w:r>
      <w:r w:rsidRPr="582624C7" w:rsidR="55B75992">
        <w:rPr>
          <w:rFonts w:ascii="Arial" w:hAnsi="Arial"/>
          <w:sz w:val="22"/>
          <w:szCs w:val="22"/>
        </w:rPr>
        <w:t>additional</w:t>
      </w:r>
      <w:r w:rsidRPr="582624C7" w:rsidR="55B75992">
        <w:rPr>
          <w:rFonts w:ascii="Arial" w:hAnsi="Arial"/>
          <w:sz w:val="22"/>
          <w:szCs w:val="22"/>
        </w:rPr>
        <w:t xml:space="preserve"> </w:t>
      </w:r>
      <w:r w:rsidRPr="582624C7" w:rsidR="582624C7">
        <w:rPr>
          <w:rFonts w:ascii="Arial" w:hAnsi="Arial"/>
          <w:sz w:val="22"/>
          <w:szCs w:val="22"/>
        </w:rPr>
        <w:t>purchase of several other pieces. I mean, just from experience going to the I</w:t>
      </w:r>
      <w:r w:rsidRPr="582624C7" w:rsidR="171E5864">
        <w:rPr>
          <w:rFonts w:ascii="Arial" w:hAnsi="Arial"/>
          <w:sz w:val="22"/>
          <w:szCs w:val="22"/>
        </w:rPr>
        <w:t xml:space="preserve">M </w:t>
      </w:r>
      <w:r w:rsidRPr="582624C7" w:rsidR="582624C7">
        <w:rPr>
          <w:rFonts w:ascii="Arial" w:hAnsi="Arial"/>
          <w:sz w:val="22"/>
          <w:szCs w:val="22"/>
        </w:rPr>
        <w:t xml:space="preserve">gym and using </w:t>
      </w:r>
      <w:r w:rsidRPr="582624C7" w:rsidR="79B7E961">
        <w:rPr>
          <w:rFonts w:ascii="Arial" w:hAnsi="Arial"/>
          <w:sz w:val="22"/>
          <w:szCs w:val="22"/>
        </w:rPr>
        <w:t>gy</w:t>
      </w:r>
      <w:r w:rsidRPr="582624C7" w:rsidR="582624C7">
        <w:rPr>
          <w:rFonts w:ascii="Arial" w:hAnsi="Arial"/>
          <w:sz w:val="22"/>
          <w:szCs w:val="22"/>
        </w:rPr>
        <w:t xml:space="preserve">m </w:t>
      </w:r>
      <w:r w:rsidRPr="582624C7" w:rsidR="50E2A797">
        <w:rPr>
          <w:rFonts w:ascii="Arial" w:hAnsi="Arial"/>
          <w:sz w:val="22"/>
          <w:szCs w:val="22"/>
        </w:rPr>
        <w:t>2,</w:t>
      </w:r>
      <w:r w:rsidRPr="582624C7" w:rsidR="582624C7">
        <w:rPr>
          <w:rFonts w:ascii="Arial" w:hAnsi="Arial"/>
          <w:sz w:val="22"/>
          <w:szCs w:val="22"/>
        </w:rPr>
        <w:t xml:space="preserve"> I know they have some of that stuff in there already. So that would</w:t>
      </w:r>
      <w:r w:rsidRPr="582624C7" w:rsidR="582624C7">
        <w:rPr>
          <w:rFonts w:ascii="Arial" w:hAnsi="Arial"/>
          <w:sz w:val="22"/>
          <w:szCs w:val="22"/>
        </w:rPr>
        <w:t xml:space="preserve"> </w:t>
      </w:r>
      <w:r w:rsidRPr="582624C7" w:rsidR="582624C7">
        <w:rPr>
          <w:rFonts w:ascii="Arial" w:hAnsi="Arial"/>
          <w:sz w:val="22"/>
          <w:szCs w:val="22"/>
        </w:rPr>
        <w:t>probably be</w:t>
      </w:r>
      <w:r w:rsidRPr="582624C7" w:rsidR="582624C7">
        <w:rPr>
          <w:rFonts w:ascii="Arial" w:hAnsi="Arial"/>
          <w:sz w:val="22"/>
          <w:szCs w:val="22"/>
        </w:rPr>
        <w:t xml:space="preserve"> more of a just moving around. But he did give me </w:t>
      </w:r>
      <w:r w:rsidRPr="582624C7" w:rsidR="582624C7">
        <w:rPr>
          <w:rFonts w:ascii="Arial" w:hAnsi="Arial"/>
          <w:sz w:val="22"/>
          <w:szCs w:val="22"/>
        </w:rPr>
        <w:t>a rough</w:t>
      </w:r>
      <w:r w:rsidRPr="582624C7" w:rsidR="582624C7">
        <w:rPr>
          <w:rFonts w:ascii="Arial" w:hAnsi="Arial"/>
          <w:sz w:val="22"/>
          <w:szCs w:val="22"/>
        </w:rPr>
        <w:t xml:space="preserve"> equipment </w:t>
      </w:r>
      <w:r w:rsidRPr="582624C7" w:rsidR="582624C7">
        <w:rPr>
          <w:rFonts w:ascii="Arial" w:hAnsi="Arial"/>
          <w:sz w:val="22"/>
          <w:szCs w:val="22"/>
        </w:rPr>
        <w:t>costs</w:t>
      </w:r>
      <w:r w:rsidRPr="582624C7" w:rsidR="582624C7">
        <w:rPr>
          <w:rFonts w:ascii="Arial" w:hAnsi="Arial"/>
          <w:sz w:val="22"/>
          <w:szCs w:val="22"/>
        </w:rPr>
        <w:t xml:space="preserve"> of </w:t>
      </w:r>
      <w:r w:rsidRPr="582624C7" w:rsidR="33F708C3">
        <w:rPr>
          <w:rFonts w:ascii="Arial" w:hAnsi="Arial"/>
          <w:sz w:val="22"/>
          <w:szCs w:val="22"/>
        </w:rPr>
        <w:t>$</w:t>
      </w:r>
      <w:r w:rsidRPr="582624C7" w:rsidR="582624C7">
        <w:rPr>
          <w:rFonts w:ascii="Arial" w:hAnsi="Arial"/>
          <w:sz w:val="22"/>
          <w:szCs w:val="22"/>
        </w:rPr>
        <w:t xml:space="preserve">500,000, as well as a $10 per square foot </w:t>
      </w:r>
      <w:r w:rsidRPr="582624C7" w:rsidR="1A3EA306">
        <w:rPr>
          <w:rFonts w:ascii="Arial" w:hAnsi="Arial"/>
          <w:sz w:val="22"/>
          <w:szCs w:val="22"/>
        </w:rPr>
        <w:t xml:space="preserve">quote </w:t>
      </w:r>
      <w:r w:rsidRPr="582624C7" w:rsidR="582624C7">
        <w:rPr>
          <w:rFonts w:ascii="Arial" w:hAnsi="Arial"/>
          <w:sz w:val="22"/>
          <w:szCs w:val="22"/>
        </w:rPr>
        <w:t xml:space="preserve">on the flooring for the turf and the overall flooring of the entire gym, which would be around </w:t>
      </w:r>
      <w:r w:rsidRPr="582624C7" w:rsidR="46BDD50D">
        <w:rPr>
          <w:rFonts w:ascii="Arial" w:hAnsi="Arial"/>
          <w:sz w:val="22"/>
          <w:szCs w:val="22"/>
        </w:rPr>
        <w:t>$</w:t>
      </w:r>
      <w:r w:rsidRPr="582624C7" w:rsidR="582624C7">
        <w:rPr>
          <w:rFonts w:ascii="Arial" w:hAnsi="Arial"/>
          <w:sz w:val="22"/>
          <w:szCs w:val="22"/>
        </w:rPr>
        <w:t xml:space="preserve">130,000. And he says </w:t>
      </w:r>
      <w:r w:rsidRPr="582624C7" w:rsidR="59987E02">
        <w:rPr>
          <w:rFonts w:ascii="Arial" w:hAnsi="Arial"/>
          <w:sz w:val="22"/>
          <w:szCs w:val="22"/>
        </w:rPr>
        <w:t>t</w:t>
      </w:r>
      <w:r w:rsidRPr="582624C7" w:rsidR="582624C7">
        <w:rPr>
          <w:rFonts w:ascii="Arial" w:hAnsi="Arial"/>
          <w:sz w:val="22"/>
          <w:szCs w:val="22"/>
        </w:rPr>
        <w:t>heir largest expense would be the actual extraction of the breaker board, the netting</w:t>
      </w:r>
      <w:r w:rsidRPr="582624C7" w:rsidR="2402DCA5">
        <w:rPr>
          <w:rFonts w:ascii="Arial" w:hAnsi="Arial"/>
          <w:sz w:val="22"/>
          <w:szCs w:val="22"/>
        </w:rPr>
        <w:t xml:space="preserve">, </w:t>
      </w:r>
      <w:r w:rsidRPr="582624C7" w:rsidR="582624C7">
        <w:rPr>
          <w:rFonts w:ascii="Arial" w:hAnsi="Arial"/>
          <w:sz w:val="22"/>
          <w:szCs w:val="22"/>
        </w:rPr>
        <w:t>the current floor</w:t>
      </w:r>
      <w:r w:rsidRPr="582624C7" w:rsidR="321AB9C7">
        <w:rPr>
          <w:rFonts w:ascii="Arial" w:hAnsi="Arial"/>
          <w:sz w:val="22"/>
          <w:szCs w:val="22"/>
        </w:rPr>
        <w:t xml:space="preserve">, </w:t>
      </w:r>
      <w:r w:rsidRPr="582624C7" w:rsidR="582624C7">
        <w:rPr>
          <w:rFonts w:ascii="Arial" w:hAnsi="Arial"/>
          <w:sz w:val="22"/>
          <w:szCs w:val="22"/>
        </w:rPr>
        <w:t xml:space="preserve">and installation of the new floor. There was an estimated cost of </w:t>
      </w:r>
      <w:r w:rsidRPr="582624C7" w:rsidR="20D1E4CB">
        <w:rPr>
          <w:rFonts w:ascii="Arial" w:hAnsi="Arial"/>
          <w:sz w:val="22"/>
          <w:szCs w:val="22"/>
        </w:rPr>
        <w:t>$</w:t>
      </w:r>
      <w:r w:rsidRPr="582624C7" w:rsidR="582624C7">
        <w:rPr>
          <w:rFonts w:ascii="Arial" w:hAnsi="Arial"/>
          <w:sz w:val="22"/>
          <w:szCs w:val="22"/>
        </w:rPr>
        <w:t xml:space="preserve">600,000 to </w:t>
      </w:r>
      <w:r w:rsidRPr="582624C7" w:rsidR="5E5BCB1C">
        <w:rPr>
          <w:rFonts w:ascii="Arial" w:hAnsi="Arial"/>
          <w:sz w:val="22"/>
          <w:szCs w:val="22"/>
        </w:rPr>
        <w:t>$</w:t>
      </w:r>
      <w:r w:rsidRPr="582624C7" w:rsidR="582624C7">
        <w:rPr>
          <w:rFonts w:ascii="Arial" w:hAnsi="Arial"/>
          <w:sz w:val="22"/>
          <w:szCs w:val="22"/>
        </w:rPr>
        <w:t>1 million, but they would not know this final number until after we did and obviously there's contingency funding,</w:t>
      </w:r>
      <w:r w:rsidRPr="582624C7" w:rsidR="582624C7">
        <w:rPr>
          <w:rFonts w:ascii="Arial" w:hAnsi="Arial"/>
          <w:sz w:val="22"/>
          <w:szCs w:val="22"/>
        </w:rPr>
        <w:t xml:space="preserve"> </w:t>
      </w:r>
      <w:r w:rsidRPr="582624C7" w:rsidR="582624C7">
        <w:rPr>
          <w:rFonts w:ascii="Arial" w:hAnsi="Arial"/>
          <w:sz w:val="22"/>
          <w:szCs w:val="22"/>
        </w:rPr>
        <w:t>they're</w:t>
      </w:r>
      <w:r w:rsidRPr="582624C7" w:rsidR="582624C7">
        <w:rPr>
          <w:rFonts w:ascii="Arial" w:hAnsi="Arial"/>
          <w:sz w:val="22"/>
          <w:szCs w:val="22"/>
        </w:rPr>
        <w:t xml:space="preserve"> voting 10%. </w:t>
      </w:r>
      <w:r w:rsidRPr="582624C7" w:rsidR="582624C7">
        <w:rPr>
          <w:rFonts w:ascii="Arial" w:hAnsi="Arial"/>
          <w:sz w:val="22"/>
          <w:szCs w:val="22"/>
        </w:rPr>
        <w:t>So</w:t>
      </w:r>
      <w:r w:rsidRPr="582624C7" w:rsidR="582624C7">
        <w:rPr>
          <w:rFonts w:ascii="Arial" w:hAnsi="Arial"/>
          <w:sz w:val="22"/>
          <w:szCs w:val="22"/>
        </w:rPr>
        <w:t xml:space="preserve"> </w:t>
      </w:r>
      <w:r w:rsidRPr="582624C7" w:rsidR="582624C7">
        <w:rPr>
          <w:rFonts w:ascii="Arial" w:hAnsi="Arial"/>
          <w:sz w:val="22"/>
          <w:szCs w:val="22"/>
        </w:rPr>
        <w:t>they're</w:t>
      </w:r>
      <w:r w:rsidRPr="582624C7" w:rsidR="582624C7">
        <w:rPr>
          <w:rFonts w:ascii="Arial" w:hAnsi="Arial"/>
          <w:sz w:val="22"/>
          <w:szCs w:val="22"/>
        </w:rPr>
        <w:t xml:space="preserve"> rough high point at this point is </w:t>
      </w:r>
      <w:r w:rsidRPr="582624C7" w:rsidR="145C3EC4">
        <w:rPr>
          <w:rFonts w:ascii="Arial" w:hAnsi="Arial"/>
          <w:sz w:val="22"/>
          <w:szCs w:val="22"/>
        </w:rPr>
        <w:t>$</w:t>
      </w:r>
      <w:r w:rsidRPr="582624C7" w:rsidR="582624C7">
        <w:rPr>
          <w:rFonts w:ascii="Arial" w:hAnsi="Arial"/>
          <w:sz w:val="22"/>
          <w:szCs w:val="22"/>
        </w:rPr>
        <w:t>1.5</w:t>
      </w:r>
      <w:r w:rsidRPr="582624C7" w:rsidR="3BE3A46E">
        <w:rPr>
          <w:rFonts w:ascii="Arial" w:hAnsi="Arial"/>
          <w:sz w:val="22"/>
          <w:szCs w:val="22"/>
        </w:rPr>
        <w:t xml:space="preserve"> million</w:t>
      </w:r>
      <w:r w:rsidRPr="582624C7" w:rsidR="582624C7">
        <w:rPr>
          <w:rFonts w:ascii="Arial" w:hAnsi="Arial"/>
          <w:sz w:val="22"/>
          <w:szCs w:val="22"/>
        </w:rPr>
        <w:t xml:space="preserve">, which is lower than what their original proposal was. </w:t>
      </w:r>
      <w:r w:rsidRPr="582624C7" w:rsidR="582624C7">
        <w:rPr>
          <w:rFonts w:ascii="Arial" w:hAnsi="Arial"/>
          <w:sz w:val="22"/>
          <w:szCs w:val="22"/>
        </w:rPr>
        <w:t>So</w:t>
      </w:r>
      <w:r w:rsidRPr="582624C7" w:rsidR="582624C7">
        <w:rPr>
          <w:rFonts w:ascii="Arial" w:hAnsi="Arial"/>
          <w:sz w:val="22"/>
          <w:szCs w:val="22"/>
        </w:rPr>
        <w:t xml:space="preserve"> with that </w:t>
      </w:r>
      <w:r w:rsidRPr="582624C7" w:rsidR="582624C7">
        <w:rPr>
          <w:rFonts w:ascii="Arial" w:hAnsi="Arial"/>
          <w:sz w:val="22"/>
          <w:szCs w:val="22"/>
        </w:rPr>
        <w:t>new information</w:t>
      </w:r>
      <w:r w:rsidRPr="582624C7" w:rsidR="582624C7">
        <w:rPr>
          <w:rFonts w:ascii="Arial" w:hAnsi="Arial"/>
          <w:sz w:val="22"/>
          <w:szCs w:val="22"/>
        </w:rPr>
        <w:t xml:space="preserve"> we can do that type of deliberation. However, I would like to add one more thing before we get to the question. </w:t>
      </w:r>
      <w:r w:rsidRPr="582624C7" w:rsidR="582624C7">
        <w:rPr>
          <w:rFonts w:ascii="Arial" w:hAnsi="Arial"/>
          <w:sz w:val="22"/>
          <w:szCs w:val="22"/>
        </w:rPr>
        <w:t>I'm</w:t>
      </w:r>
      <w:r w:rsidRPr="582624C7" w:rsidR="582624C7">
        <w:rPr>
          <w:rFonts w:ascii="Arial" w:hAnsi="Arial"/>
          <w:sz w:val="22"/>
          <w:szCs w:val="22"/>
        </w:rPr>
        <w:t xml:space="preserve"> sorry for the ramble.</w:t>
      </w:r>
      <w:r w:rsidRPr="582624C7" w:rsidR="1C241A53">
        <w:rPr>
          <w:rFonts w:ascii="Arial" w:hAnsi="Arial"/>
          <w:sz w:val="22"/>
          <w:szCs w:val="22"/>
        </w:rPr>
        <w:t xml:space="preserve"> </w:t>
      </w:r>
      <w:r w:rsidRPr="582624C7" w:rsidR="582624C7">
        <w:rPr>
          <w:rFonts w:ascii="Arial" w:hAnsi="Arial"/>
          <w:sz w:val="22"/>
          <w:szCs w:val="22"/>
        </w:rPr>
        <w:t>According to the American College of Sports Medicine standards, there needs to be a prescribed two square feet of pure fitness base per patron</w:t>
      </w:r>
      <w:r w:rsidRPr="582624C7" w:rsidR="3153DD95">
        <w:rPr>
          <w:rFonts w:ascii="Arial" w:hAnsi="Arial"/>
          <w:sz w:val="22"/>
          <w:szCs w:val="22"/>
        </w:rPr>
        <w:t>/</w:t>
      </w:r>
      <w:r w:rsidRPr="582624C7" w:rsidR="582624C7">
        <w:rPr>
          <w:rFonts w:ascii="Arial" w:hAnsi="Arial"/>
          <w:sz w:val="22"/>
          <w:szCs w:val="22"/>
        </w:rPr>
        <w:t>member</w:t>
      </w:r>
      <w:r w:rsidRPr="582624C7" w:rsidR="3EDC4E2E">
        <w:rPr>
          <w:rFonts w:ascii="Arial" w:hAnsi="Arial"/>
          <w:sz w:val="22"/>
          <w:szCs w:val="22"/>
        </w:rPr>
        <w:t xml:space="preserve">. And </w:t>
      </w:r>
      <w:r w:rsidRPr="582624C7" w:rsidR="582624C7">
        <w:rPr>
          <w:rFonts w:ascii="Arial" w:hAnsi="Arial"/>
          <w:sz w:val="22"/>
          <w:szCs w:val="22"/>
        </w:rPr>
        <w:t>the ca</w:t>
      </w:r>
      <w:r w:rsidRPr="582624C7" w:rsidR="1D81625B">
        <w:rPr>
          <w:rFonts w:ascii="Arial" w:hAnsi="Arial"/>
          <w:sz w:val="22"/>
          <w:szCs w:val="22"/>
        </w:rPr>
        <w:t xml:space="preserve">mpus </w:t>
      </w:r>
      <w:r w:rsidRPr="582624C7" w:rsidR="582624C7">
        <w:rPr>
          <w:rFonts w:ascii="Arial" w:hAnsi="Arial"/>
          <w:sz w:val="22"/>
          <w:szCs w:val="22"/>
        </w:rPr>
        <w:t>recreation I</w:t>
      </w:r>
      <w:r w:rsidRPr="582624C7" w:rsidR="3B9A3AA7">
        <w:rPr>
          <w:rFonts w:ascii="Arial" w:hAnsi="Arial"/>
          <w:sz w:val="22"/>
          <w:szCs w:val="22"/>
        </w:rPr>
        <w:t xml:space="preserve">M </w:t>
      </w:r>
      <w:r w:rsidRPr="582624C7" w:rsidR="582624C7">
        <w:rPr>
          <w:rFonts w:ascii="Arial" w:hAnsi="Arial"/>
          <w:sz w:val="22"/>
          <w:szCs w:val="22"/>
        </w:rPr>
        <w:t xml:space="preserve">building </w:t>
      </w:r>
      <w:r w:rsidRPr="582624C7" w:rsidR="445E1BE3">
        <w:rPr>
          <w:rFonts w:ascii="Arial" w:hAnsi="Arial"/>
          <w:sz w:val="22"/>
          <w:szCs w:val="22"/>
        </w:rPr>
        <w:t xml:space="preserve">falls </w:t>
      </w:r>
      <w:r w:rsidRPr="582624C7" w:rsidR="582624C7">
        <w:rPr>
          <w:rFonts w:ascii="Arial" w:hAnsi="Arial"/>
          <w:sz w:val="22"/>
          <w:szCs w:val="22"/>
        </w:rPr>
        <w:t>over</w:t>
      </w:r>
      <w:r w:rsidRPr="582624C7" w:rsidR="582624C7">
        <w:rPr>
          <w:rFonts w:ascii="Arial" w:hAnsi="Arial"/>
          <w:sz w:val="22"/>
          <w:szCs w:val="22"/>
        </w:rPr>
        <w:t xml:space="preserve"> 40,000 square feet short </w:t>
      </w:r>
      <w:r w:rsidRPr="582624C7" w:rsidR="7FF7AC02">
        <w:rPr>
          <w:rFonts w:ascii="Arial" w:hAnsi="Arial"/>
          <w:sz w:val="22"/>
          <w:szCs w:val="22"/>
        </w:rPr>
        <w:t>of meeting t</w:t>
      </w:r>
      <w:r w:rsidRPr="582624C7" w:rsidR="582624C7">
        <w:rPr>
          <w:rFonts w:ascii="Arial" w:hAnsi="Arial"/>
          <w:sz w:val="22"/>
          <w:szCs w:val="22"/>
        </w:rPr>
        <w:t>hat benchmark based on PSU</w:t>
      </w:r>
      <w:r w:rsidRPr="582624C7" w:rsidR="343C9301">
        <w:rPr>
          <w:rFonts w:ascii="Arial" w:hAnsi="Arial"/>
          <w:sz w:val="22"/>
          <w:szCs w:val="22"/>
        </w:rPr>
        <w:t xml:space="preserve">’s </w:t>
      </w:r>
      <w:r w:rsidRPr="582624C7" w:rsidR="582624C7">
        <w:rPr>
          <w:rFonts w:ascii="Arial" w:hAnsi="Arial"/>
          <w:sz w:val="22"/>
          <w:szCs w:val="22"/>
        </w:rPr>
        <w:t>enrollment, meaning</w:t>
      </w:r>
      <w:r w:rsidRPr="582624C7" w:rsidR="582624C7">
        <w:rPr>
          <w:rFonts w:ascii="Arial" w:hAnsi="Arial"/>
          <w:sz w:val="22"/>
          <w:szCs w:val="22"/>
        </w:rPr>
        <w:t xml:space="preserve"> whether </w:t>
      </w:r>
      <w:r w:rsidRPr="582624C7" w:rsidR="582624C7">
        <w:rPr>
          <w:rFonts w:ascii="Arial" w:hAnsi="Arial"/>
          <w:sz w:val="22"/>
          <w:szCs w:val="22"/>
        </w:rPr>
        <w:t>you've</w:t>
      </w:r>
      <w:r w:rsidRPr="582624C7" w:rsidR="582624C7">
        <w:rPr>
          <w:rFonts w:ascii="Arial" w:hAnsi="Arial"/>
          <w:sz w:val="22"/>
          <w:szCs w:val="22"/>
        </w:rPr>
        <w:t xml:space="preserve"> been there or not, </w:t>
      </w:r>
      <w:r w:rsidRPr="582624C7" w:rsidR="5C12E102">
        <w:rPr>
          <w:rFonts w:ascii="Arial" w:hAnsi="Arial"/>
          <w:sz w:val="22"/>
          <w:szCs w:val="22"/>
        </w:rPr>
        <w:t>the IM building</w:t>
      </w:r>
      <w:r w:rsidRPr="582624C7" w:rsidR="582624C7">
        <w:rPr>
          <w:rFonts w:ascii="Arial" w:hAnsi="Arial"/>
          <w:sz w:val="22"/>
          <w:szCs w:val="22"/>
        </w:rPr>
        <w:t xml:space="preserve"> is just like too small for what </w:t>
      </w:r>
      <w:r w:rsidRPr="582624C7" w:rsidR="582624C7">
        <w:rPr>
          <w:rFonts w:ascii="Arial" w:hAnsi="Arial"/>
          <w:sz w:val="22"/>
          <w:szCs w:val="22"/>
        </w:rPr>
        <w:t>they're</w:t>
      </w:r>
      <w:r w:rsidRPr="582624C7" w:rsidR="582624C7">
        <w:rPr>
          <w:rFonts w:ascii="Arial" w:hAnsi="Arial"/>
          <w:sz w:val="22"/>
          <w:szCs w:val="22"/>
        </w:rPr>
        <w:t xml:space="preserve"> offering, given how many students go to Penn State how many people use their facilities. </w:t>
      </w:r>
      <w:r w:rsidRPr="582624C7" w:rsidR="582624C7">
        <w:rPr>
          <w:rFonts w:ascii="Arial" w:hAnsi="Arial"/>
          <w:sz w:val="22"/>
          <w:szCs w:val="22"/>
        </w:rPr>
        <w:t>So</w:t>
      </w:r>
      <w:r w:rsidRPr="582624C7" w:rsidR="582624C7">
        <w:rPr>
          <w:rFonts w:ascii="Arial" w:hAnsi="Arial"/>
          <w:sz w:val="22"/>
          <w:szCs w:val="22"/>
        </w:rPr>
        <w:t xml:space="preserve"> this is in </w:t>
      </w:r>
      <w:r w:rsidRPr="582624C7" w:rsidR="7557F504">
        <w:rPr>
          <w:rFonts w:ascii="Arial" w:hAnsi="Arial"/>
          <w:sz w:val="22"/>
          <w:szCs w:val="22"/>
        </w:rPr>
        <w:t>part</w:t>
      </w:r>
      <w:r w:rsidRPr="582624C7" w:rsidR="582624C7">
        <w:rPr>
          <w:rFonts w:ascii="Arial" w:hAnsi="Arial"/>
          <w:sz w:val="22"/>
          <w:szCs w:val="22"/>
        </w:rPr>
        <w:t xml:space="preserve"> to help </w:t>
      </w:r>
      <w:r w:rsidRPr="582624C7" w:rsidR="1DE6F141">
        <w:rPr>
          <w:rFonts w:ascii="Arial" w:hAnsi="Arial"/>
          <w:sz w:val="22"/>
          <w:szCs w:val="22"/>
        </w:rPr>
        <w:t xml:space="preserve">provide a safe </w:t>
      </w:r>
      <w:r w:rsidRPr="582624C7" w:rsidR="582624C7">
        <w:rPr>
          <w:rFonts w:ascii="Arial" w:hAnsi="Arial"/>
          <w:sz w:val="22"/>
          <w:szCs w:val="22"/>
        </w:rPr>
        <w:t xml:space="preserve">fitness space that they can offer. And, you know, obviously </w:t>
      </w:r>
      <w:r w:rsidRPr="582624C7" w:rsidR="7A1547C0">
        <w:rPr>
          <w:rFonts w:ascii="Arial" w:hAnsi="Arial"/>
          <w:sz w:val="22"/>
          <w:szCs w:val="22"/>
        </w:rPr>
        <w:t xml:space="preserve">develop a </w:t>
      </w:r>
      <w:r w:rsidRPr="582624C7" w:rsidR="582624C7">
        <w:rPr>
          <w:rFonts w:ascii="Arial" w:hAnsi="Arial"/>
          <w:sz w:val="22"/>
          <w:szCs w:val="22"/>
        </w:rPr>
        <w:t xml:space="preserve">more inviting space people to be able to have trouble coming in working out or just </w:t>
      </w:r>
      <w:r w:rsidRPr="582624C7" w:rsidR="582624C7">
        <w:rPr>
          <w:rFonts w:ascii="Arial" w:hAnsi="Arial"/>
          <w:sz w:val="22"/>
          <w:szCs w:val="22"/>
        </w:rPr>
        <w:t>no</w:t>
      </w:r>
      <w:r w:rsidRPr="582624C7" w:rsidR="582624C7">
        <w:rPr>
          <w:rFonts w:ascii="Arial" w:hAnsi="Arial"/>
          <w:sz w:val="22"/>
          <w:szCs w:val="22"/>
        </w:rPr>
        <w:t xml:space="preserve"> given themselves in space.</w:t>
      </w:r>
      <w:r w:rsidRPr="582624C7" w:rsidR="09A2D847">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I'll pass it back for questions and discussion that could answer any questions that are up there. </w:t>
      </w:r>
    </w:p>
    <w:p xmlns:wp14="http://schemas.microsoft.com/office/word/2010/wordml" w:rsidP="582624C7" w14:paraId="2D3A2B29" wp14:textId="763A14CE">
      <w:pPr>
        <w:spacing w:after="0"/>
        <w:rPr>
          <w:rFonts w:ascii="Arial" w:hAnsi="Arial"/>
          <w:sz w:val="22"/>
          <w:szCs w:val="22"/>
        </w:rPr>
      </w:pPr>
    </w:p>
    <w:p xmlns:wp14="http://schemas.microsoft.com/office/word/2010/wordml" w:rsidP="582624C7" w14:paraId="6B19703B" wp14:textId="71296B54">
      <w:pPr>
        <w:spacing w:after="0"/>
        <w:rPr>
          <w:rFonts w:ascii="Arial" w:hAnsi="Arial"/>
          <w:b w:val="1"/>
          <w:bCs w:val="1"/>
          <w:sz w:val="22"/>
          <w:szCs w:val="22"/>
        </w:rPr>
      </w:pPr>
      <w:r w:rsidRPr="582624C7" w:rsidR="33CE4095">
        <w:rPr>
          <w:rFonts w:ascii="Arial" w:hAnsi="Arial"/>
          <w:b w:val="1"/>
          <w:bCs w:val="1"/>
          <w:sz w:val="22"/>
          <w:szCs w:val="22"/>
        </w:rPr>
        <w:t>Chair Rodriguez:</w:t>
      </w:r>
    </w:p>
    <w:p xmlns:wp14="http://schemas.microsoft.com/office/word/2010/wordml" w:rsidP="582624C7" w14:paraId="148DA289" wp14:textId="7B0766DB">
      <w:pPr>
        <w:spacing w:after="0"/>
        <w:rPr>
          <w:rFonts w:ascii="Arial" w:hAnsi="Arial"/>
          <w:sz w:val="22"/>
          <w:szCs w:val="22"/>
        </w:rPr>
      </w:pPr>
      <w:r w:rsidRPr="582624C7" w:rsidR="582624C7">
        <w:rPr>
          <w:rFonts w:ascii="Arial" w:hAnsi="Arial"/>
          <w:sz w:val="22"/>
          <w:szCs w:val="22"/>
        </w:rPr>
        <w:t xml:space="preserve">We will now </w:t>
      </w:r>
      <w:r w:rsidRPr="582624C7" w:rsidR="582624C7">
        <w:rPr>
          <w:rFonts w:ascii="Arial" w:hAnsi="Arial"/>
          <w:sz w:val="22"/>
          <w:szCs w:val="22"/>
        </w:rPr>
        <w:t>open up</w:t>
      </w:r>
      <w:r w:rsidRPr="582624C7" w:rsidR="582624C7">
        <w:rPr>
          <w:rFonts w:ascii="Arial" w:hAnsi="Arial"/>
          <w:sz w:val="22"/>
          <w:szCs w:val="22"/>
        </w:rPr>
        <w:t xml:space="preserve"> the floor for any questions on campus recreation</w:t>
      </w:r>
      <w:r w:rsidRPr="582624C7" w:rsidR="1031668E">
        <w:rPr>
          <w:rFonts w:ascii="Arial" w:hAnsi="Arial"/>
          <w:sz w:val="22"/>
          <w:szCs w:val="22"/>
        </w:rPr>
        <w:t xml:space="preserve"> facilities </w:t>
      </w:r>
      <w:r w:rsidRPr="582624C7" w:rsidR="582624C7">
        <w:rPr>
          <w:rFonts w:ascii="Arial" w:hAnsi="Arial"/>
          <w:sz w:val="22"/>
          <w:szCs w:val="22"/>
        </w:rPr>
        <w:t>proposal for g</w:t>
      </w:r>
      <w:r w:rsidRPr="582624C7" w:rsidR="094D99D5">
        <w:rPr>
          <w:rFonts w:ascii="Arial" w:hAnsi="Arial"/>
          <w:sz w:val="22"/>
          <w:szCs w:val="22"/>
        </w:rPr>
        <w:t xml:space="preserve">ym </w:t>
      </w:r>
      <w:r w:rsidRPr="582624C7" w:rsidR="582624C7">
        <w:rPr>
          <w:rFonts w:ascii="Arial" w:hAnsi="Arial"/>
          <w:sz w:val="22"/>
          <w:szCs w:val="22"/>
        </w:rPr>
        <w:t>two.</w:t>
      </w:r>
      <w:r w:rsidRPr="582624C7" w:rsidR="5967BA59">
        <w:rPr>
          <w:rFonts w:ascii="Arial" w:hAnsi="Arial"/>
          <w:sz w:val="22"/>
          <w:szCs w:val="22"/>
        </w:rPr>
        <w:t xml:space="preserve"> </w:t>
      </w:r>
      <w:r w:rsidRPr="582624C7" w:rsidR="5967BA59">
        <w:rPr>
          <w:rFonts w:ascii="Arial" w:hAnsi="Arial"/>
          <w:sz w:val="22"/>
          <w:szCs w:val="22"/>
        </w:rPr>
        <w:t>W</w:t>
      </w:r>
      <w:r w:rsidRPr="582624C7" w:rsidR="582624C7">
        <w:rPr>
          <w:rFonts w:ascii="Arial" w:hAnsi="Arial"/>
          <w:sz w:val="22"/>
          <w:szCs w:val="22"/>
        </w:rPr>
        <w:t>e're</w:t>
      </w:r>
      <w:r w:rsidRPr="582624C7" w:rsidR="582624C7">
        <w:rPr>
          <w:rFonts w:ascii="Arial" w:hAnsi="Arial"/>
          <w:sz w:val="22"/>
          <w:szCs w:val="22"/>
        </w:rPr>
        <w:t xml:space="preserve"> </w:t>
      </w:r>
      <w:r w:rsidRPr="582624C7" w:rsidR="582624C7">
        <w:rPr>
          <w:rFonts w:ascii="Arial" w:hAnsi="Arial"/>
          <w:sz w:val="22"/>
          <w:szCs w:val="22"/>
        </w:rPr>
        <w:t>gonna</w:t>
      </w:r>
      <w:r w:rsidRPr="582624C7" w:rsidR="582624C7">
        <w:rPr>
          <w:rFonts w:ascii="Arial" w:hAnsi="Arial"/>
          <w:sz w:val="22"/>
          <w:szCs w:val="22"/>
        </w:rPr>
        <w:t xml:space="preserve"> ask many questions </w:t>
      </w:r>
      <w:r w:rsidRPr="582624C7" w:rsidR="582624C7">
        <w:rPr>
          <w:rFonts w:ascii="Arial" w:hAnsi="Arial"/>
          <w:sz w:val="22"/>
          <w:szCs w:val="22"/>
        </w:rPr>
        <w:t>for</w:t>
      </w:r>
      <w:r w:rsidRPr="582624C7" w:rsidR="582624C7">
        <w:rPr>
          <w:rFonts w:ascii="Arial" w:hAnsi="Arial"/>
          <w:sz w:val="22"/>
          <w:szCs w:val="22"/>
        </w:rPr>
        <w:t xml:space="preserve"> infrastructure and facilities given these are permanent commitments. And </w:t>
      </w:r>
      <w:r w:rsidRPr="582624C7" w:rsidR="582624C7">
        <w:rPr>
          <w:rFonts w:ascii="Arial" w:hAnsi="Arial"/>
          <w:sz w:val="22"/>
          <w:szCs w:val="22"/>
        </w:rPr>
        <w:t>also</w:t>
      </w:r>
      <w:r w:rsidRPr="582624C7" w:rsidR="582624C7">
        <w:rPr>
          <w:rFonts w:ascii="Arial" w:hAnsi="Arial"/>
          <w:sz w:val="22"/>
          <w:szCs w:val="22"/>
        </w:rPr>
        <w:t xml:space="preserve"> our </w:t>
      </w:r>
      <w:r w:rsidRPr="582624C7" w:rsidR="582624C7">
        <w:rPr>
          <w:rFonts w:ascii="Arial" w:hAnsi="Arial"/>
          <w:sz w:val="22"/>
          <w:szCs w:val="22"/>
        </w:rPr>
        <w:t>additional</w:t>
      </w:r>
      <w:r w:rsidRPr="582624C7" w:rsidR="582624C7">
        <w:rPr>
          <w:rFonts w:ascii="Arial" w:hAnsi="Arial"/>
          <w:sz w:val="22"/>
          <w:szCs w:val="22"/>
        </w:rPr>
        <w:t xml:space="preserve"> large expenses, Representative </w:t>
      </w:r>
      <w:r w:rsidRPr="582624C7" w:rsidR="582624C7">
        <w:rPr>
          <w:rFonts w:ascii="Arial" w:hAnsi="Arial"/>
          <w:sz w:val="22"/>
          <w:szCs w:val="22"/>
        </w:rPr>
        <w:t>D</w:t>
      </w:r>
      <w:r w:rsidRPr="582624C7" w:rsidR="4C25B93E">
        <w:rPr>
          <w:rFonts w:ascii="Arial" w:hAnsi="Arial"/>
          <w:sz w:val="22"/>
          <w:szCs w:val="22"/>
        </w:rPr>
        <w:t>’E</w:t>
      </w:r>
      <w:r w:rsidRPr="582624C7" w:rsidR="582624C7">
        <w:rPr>
          <w:rFonts w:ascii="Arial" w:hAnsi="Arial"/>
          <w:sz w:val="22"/>
          <w:szCs w:val="22"/>
        </w:rPr>
        <w:t>lena</w:t>
      </w:r>
      <w:r w:rsidRPr="582624C7" w:rsidR="0F9C3AAF">
        <w:rPr>
          <w:rFonts w:ascii="Arial" w:hAnsi="Arial"/>
          <w:sz w:val="22"/>
          <w:szCs w:val="22"/>
        </w:rPr>
        <w:t>.</w:t>
      </w:r>
    </w:p>
    <w:p xmlns:wp14="http://schemas.microsoft.com/office/word/2010/wordml" w:rsidP="582624C7" w14:paraId="3753479B" wp14:textId="0E7B3CF4">
      <w:pPr>
        <w:spacing w:after="0"/>
        <w:rPr>
          <w:rFonts w:ascii="Arial" w:hAnsi="Arial"/>
          <w:sz w:val="22"/>
          <w:szCs w:val="22"/>
        </w:rPr>
      </w:pPr>
    </w:p>
    <w:p xmlns:wp14="http://schemas.microsoft.com/office/word/2010/wordml" w:rsidP="582624C7" w14:paraId="29DD2F4D" wp14:textId="6A2E401F">
      <w:pPr>
        <w:spacing w:after="0"/>
        <w:rPr>
          <w:rFonts w:ascii="Arial" w:hAnsi="Arial"/>
          <w:b w:val="1"/>
          <w:bCs w:val="1"/>
          <w:sz w:val="22"/>
          <w:szCs w:val="22"/>
        </w:rPr>
      </w:pPr>
      <w:r w:rsidRPr="582624C7" w:rsidR="0F9C3AAF">
        <w:rPr>
          <w:rFonts w:ascii="Arial" w:hAnsi="Arial"/>
          <w:b w:val="1"/>
          <w:bCs w:val="1"/>
          <w:sz w:val="22"/>
          <w:szCs w:val="22"/>
        </w:rPr>
        <w:t xml:space="preserve">Representative </w:t>
      </w:r>
      <w:r w:rsidRPr="582624C7" w:rsidR="0F9C3AAF">
        <w:rPr>
          <w:rFonts w:ascii="Arial" w:hAnsi="Arial"/>
          <w:b w:val="1"/>
          <w:bCs w:val="1"/>
          <w:sz w:val="22"/>
          <w:szCs w:val="22"/>
        </w:rPr>
        <w:t>D’Elena</w:t>
      </w:r>
      <w:r w:rsidRPr="582624C7" w:rsidR="0F9C3AAF">
        <w:rPr>
          <w:rFonts w:ascii="Arial" w:hAnsi="Arial"/>
          <w:b w:val="1"/>
          <w:bCs w:val="1"/>
          <w:sz w:val="22"/>
          <w:szCs w:val="22"/>
        </w:rPr>
        <w:t>:</w:t>
      </w:r>
    </w:p>
    <w:p xmlns:wp14="http://schemas.microsoft.com/office/word/2010/wordml" w:rsidP="582624C7" w14:paraId="27B30978" wp14:textId="34AEC44C">
      <w:pPr>
        <w:spacing w:after="0"/>
        <w:rPr>
          <w:rFonts w:ascii="Arial" w:hAnsi="Arial"/>
          <w:sz w:val="22"/>
          <w:szCs w:val="22"/>
        </w:rPr>
      </w:pPr>
      <w:r w:rsidRPr="582624C7" w:rsidR="0F9C3AAF">
        <w:rPr>
          <w:rFonts w:ascii="Arial" w:hAnsi="Arial"/>
          <w:sz w:val="22"/>
          <w:szCs w:val="22"/>
        </w:rPr>
        <w:t xml:space="preserve">Hayden </w:t>
      </w:r>
      <w:r w:rsidRPr="582624C7" w:rsidR="582624C7">
        <w:rPr>
          <w:rFonts w:ascii="Arial" w:hAnsi="Arial"/>
          <w:sz w:val="22"/>
          <w:szCs w:val="22"/>
        </w:rPr>
        <w:t>D</w:t>
      </w:r>
      <w:r w:rsidRPr="582624C7" w:rsidR="472E39D9">
        <w:rPr>
          <w:rFonts w:ascii="Arial" w:hAnsi="Arial"/>
          <w:sz w:val="22"/>
          <w:szCs w:val="22"/>
        </w:rPr>
        <w:t>’E</w:t>
      </w:r>
      <w:r w:rsidRPr="582624C7" w:rsidR="582624C7">
        <w:rPr>
          <w:rFonts w:ascii="Arial" w:hAnsi="Arial"/>
          <w:sz w:val="22"/>
          <w:szCs w:val="22"/>
        </w:rPr>
        <w:t>lena</w:t>
      </w:r>
      <w:r w:rsidRPr="582624C7" w:rsidR="582624C7">
        <w:rPr>
          <w:rFonts w:ascii="Arial" w:hAnsi="Arial"/>
          <w:sz w:val="22"/>
          <w:szCs w:val="22"/>
        </w:rPr>
        <w:t xml:space="preserve">, </w:t>
      </w:r>
      <w:r w:rsidRPr="582624C7" w:rsidR="7E12C6A0">
        <w:rPr>
          <w:rFonts w:ascii="Arial" w:hAnsi="Arial"/>
          <w:sz w:val="22"/>
          <w:szCs w:val="22"/>
        </w:rPr>
        <w:t>UPUA Appointee</w:t>
      </w:r>
      <w:r w:rsidRPr="582624C7" w:rsidR="582624C7">
        <w:rPr>
          <w:rFonts w:ascii="Arial" w:hAnsi="Arial"/>
          <w:sz w:val="22"/>
          <w:szCs w:val="22"/>
        </w:rPr>
        <w:t>. Kind of in the map, the 2</w:t>
      </w:r>
      <w:r w:rsidRPr="582624C7" w:rsidR="0CDB77F7">
        <w:rPr>
          <w:rFonts w:ascii="Arial" w:hAnsi="Arial"/>
          <w:sz w:val="22"/>
          <w:szCs w:val="22"/>
        </w:rPr>
        <w:t>D</w:t>
      </w:r>
      <w:r w:rsidRPr="582624C7" w:rsidR="582624C7">
        <w:rPr>
          <w:rFonts w:ascii="Arial" w:hAnsi="Arial"/>
          <w:sz w:val="22"/>
          <w:szCs w:val="22"/>
        </w:rPr>
        <w:t xml:space="preserve"> rendering that you had before there wa</w:t>
      </w:r>
      <w:r w:rsidRPr="582624C7" w:rsidR="582624C7">
        <w:rPr>
          <w:rFonts w:ascii="Arial" w:hAnsi="Arial"/>
          <w:sz w:val="22"/>
          <w:szCs w:val="22"/>
        </w:rPr>
        <w:t xml:space="preserve">s </w:t>
      </w:r>
      <w:r w:rsidRPr="582624C7" w:rsidR="582624C7">
        <w:rPr>
          <w:rFonts w:ascii="Arial" w:hAnsi="Arial"/>
          <w:sz w:val="22"/>
          <w:szCs w:val="22"/>
        </w:rPr>
        <w:t>kind of large</w:t>
      </w:r>
      <w:r w:rsidRPr="582624C7" w:rsidR="582624C7">
        <w:rPr>
          <w:rFonts w:ascii="Arial" w:hAnsi="Arial"/>
          <w:sz w:val="22"/>
          <w:szCs w:val="22"/>
        </w:rPr>
        <w:t xml:space="preserve"> open spaces at the bottom there. </w:t>
      </w:r>
      <w:r w:rsidRPr="582624C7" w:rsidR="2A37FE73">
        <w:rPr>
          <w:rFonts w:ascii="Arial" w:hAnsi="Arial"/>
          <w:sz w:val="22"/>
          <w:szCs w:val="22"/>
        </w:rPr>
        <w:t xml:space="preserve">Do you </w:t>
      </w:r>
      <w:r w:rsidRPr="582624C7" w:rsidR="582624C7">
        <w:rPr>
          <w:rFonts w:ascii="Arial" w:hAnsi="Arial"/>
          <w:sz w:val="22"/>
          <w:szCs w:val="22"/>
        </w:rPr>
        <w:t xml:space="preserve">know if </w:t>
      </w:r>
      <w:r w:rsidRPr="582624C7" w:rsidR="582624C7">
        <w:rPr>
          <w:rFonts w:ascii="Arial" w:hAnsi="Arial"/>
          <w:sz w:val="22"/>
          <w:szCs w:val="22"/>
        </w:rPr>
        <w:t>there's</w:t>
      </w:r>
      <w:r w:rsidRPr="582624C7" w:rsidR="582624C7">
        <w:rPr>
          <w:rFonts w:ascii="Arial" w:hAnsi="Arial"/>
          <w:sz w:val="22"/>
          <w:szCs w:val="22"/>
        </w:rPr>
        <w:t xml:space="preserve"> any plans to also put more equipment in there as time goes on,</w:t>
      </w:r>
      <w:r w:rsidRPr="582624C7" w:rsidR="515ACD9E">
        <w:rPr>
          <w:rFonts w:ascii="Arial" w:hAnsi="Arial"/>
          <w:sz w:val="22"/>
          <w:szCs w:val="22"/>
        </w:rPr>
        <w:t xml:space="preserve"> or</w:t>
      </w:r>
      <w:r w:rsidRPr="582624C7" w:rsidR="582624C7">
        <w:rPr>
          <w:rFonts w:ascii="Arial" w:hAnsi="Arial"/>
          <w:sz w:val="22"/>
          <w:szCs w:val="22"/>
        </w:rPr>
        <w:t xml:space="preserve"> </w:t>
      </w:r>
      <w:r w:rsidRPr="582624C7" w:rsidR="582624C7">
        <w:rPr>
          <w:rFonts w:ascii="Arial" w:hAnsi="Arial"/>
          <w:sz w:val="22"/>
          <w:szCs w:val="22"/>
        </w:rPr>
        <w:t>you</w:t>
      </w:r>
      <w:r w:rsidRPr="582624C7" w:rsidR="582624C7">
        <w:rPr>
          <w:rFonts w:ascii="Arial" w:hAnsi="Arial"/>
          <w:sz w:val="22"/>
          <w:szCs w:val="22"/>
        </w:rPr>
        <w:t xml:space="preserve"> know, </w:t>
      </w:r>
      <w:r w:rsidRPr="582624C7" w:rsidR="582624C7">
        <w:rPr>
          <w:rFonts w:ascii="Arial" w:hAnsi="Arial"/>
          <w:sz w:val="22"/>
          <w:szCs w:val="22"/>
        </w:rPr>
        <w:t>we're</w:t>
      </w:r>
      <w:r w:rsidRPr="582624C7" w:rsidR="582624C7">
        <w:rPr>
          <w:rFonts w:ascii="Arial" w:hAnsi="Arial"/>
          <w:sz w:val="22"/>
          <w:szCs w:val="22"/>
        </w:rPr>
        <w:t xml:space="preserve"> just keeping that space open </w:t>
      </w:r>
      <w:r w:rsidRPr="582624C7" w:rsidR="582624C7">
        <w:rPr>
          <w:rFonts w:ascii="Arial" w:hAnsi="Arial"/>
          <w:sz w:val="22"/>
          <w:szCs w:val="22"/>
        </w:rPr>
        <w:t xml:space="preserve">until after we </w:t>
      </w:r>
      <w:r w:rsidRPr="582624C7" w:rsidR="582624C7">
        <w:rPr>
          <w:rFonts w:ascii="Arial" w:hAnsi="Arial"/>
          <w:sz w:val="22"/>
          <w:szCs w:val="22"/>
        </w:rPr>
        <w:t>have to</w:t>
      </w:r>
      <w:r w:rsidRPr="582624C7" w:rsidR="582624C7">
        <w:rPr>
          <w:rFonts w:ascii="Arial" w:hAnsi="Arial"/>
          <w:sz w:val="22"/>
          <w:szCs w:val="22"/>
        </w:rPr>
        <w:t xml:space="preserve"> expand</w:t>
      </w:r>
      <w:r w:rsidRPr="582624C7" w:rsidR="3E6DD8A3">
        <w:rPr>
          <w:rFonts w:ascii="Arial" w:hAnsi="Arial"/>
          <w:sz w:val="22"/>
          <w:szCs w:val="22"/>
        </w:rPr>
        <w:t>.</w:t>
      </w:r>
    </w:p>
    <w:p xmlns:wp14="http://schemas.microsoft.com/office/word/2010/wordml" w:rsidP="582624C7" w14:paraId="6B7DD4D1" wp14:textId="1F2FF973">
      <w:pPr>
        <w:spacing w:after="0"/>
        <w:rPr>
          <w:rFonts w:ascii="Arial" w:hAnsi="Arial"/>
          <w:sz w:val="22"/>
          <w:szCs w:val="22"/>
        </w:rPr>
      </w:pPr>
    </w:p>
    <w:p xmlns:wp14="http://schemas.microsoft.com/office/word/2010/wordml" w:rsidP="582624C7" w14:paraId="7F728AF4" wp14:textId="555B78E5">
      <w:pPr>
        <w:spacing w:after="0"/>
        <w:rPr>
          <w:rFonts w:ascii="Arial" w:hAnsi="Arial"/>
          <w:sz w:val="22"/>
          <w:szCs w:val="22"/>
        </w:rPr>
      </w:pPr>
      <w:r w:rsidRPr="582624C7" w:rsidR="3E6DD8A3">
        <w:rPr>
          <w:rFonts w:ascii="Arial" w:hAnsi="Arial"/>
          <w:b w:val="1"/>
          <w:bCs w:val="1"/>
          <w:sz w:val="22"/>
          <w:szCs w:val="22"/>
        </w:rPr>
        <w:t>CPBE Kurtz:</w:t>
      </w:r>
    </w:p>
    <w:p xmlns:wp14="http://schemas.microsoft.com/office/word/2010/wordml" w:rsidP="582624C7" w14:paraId="0169C201" wp14:textId="6347DD6B">
      <w:pPr>
        <w:spacing w:after="0"/>
        <w:rPr>
          <w:rFonts w:ascii="Arial" w:hAnsi="Arial"/>
          <w:sz w:val="22"/>
          <w:szCs w:val="22"/>
        </w:rPr>
      </w:pPr>
      <w:r w:rsidRPr="582624C7" w:rsidR="3E6DD8A3">
        <w:rPr>
          <w:rFonts w:ascii="Arial" w:hAnsi="Arial"/>
          <w:sz w:val="22"/>
          <w:szCs w:val="22"/>
        </w:rPr>
        <w:t>F</w:t>
      </w:r>
      <w:r w:rsidRPr="582624C7" w:rsidR="582624C7">
        <w:rPr>
          <w:rFonts w:ascii="Arial" w:hAnsi="Arial"/>
          <w:sz w:val="22"/>
          <w:szCs w:val="22"/>
        </w:rPr>
        <w:t>rom what I understan</w:t>
      </w:r>
      <w:r w:rsidRPr="582624C7" w:rsidR="19CD4272">
        <w:rPr>
          <w:rFonts w:ascii="Arial" w:hAnsi="Arial"/>
          <w:sz w:val="22"/>
          <w:szCs w:val="22"/>
        </w:rPr>
        <w:t>d, m</w:t>
      </w:r>
      <w:r w:rsidRPr="582624C7" w:rsidR="582624C7">
        <w:rPr>
          <w:rFonts w:ascii="Arial" w:hAnsi="Arial"/>
          <w:sz w:val="22"/>
          <w:szCs w:val="22"/>
        </w:rPr>
        <w:t>ost of the equipment that we showed in that 2</w:t>
      </w:r>
      <w:r w:rsidRPr="582624C7" w:rsidR="07D6D9BF">
        <w:rPr>
          <w:rFonts w:ascii="Arial" w:hAnsi="Arial"/>
          <w:sz w:val="22"/>
          <w:szCs w:val="22"/>
        </w:rPr>
        <w:t>D</w:t>
      </w:r>
      <w:r w:rsidRPr="582624C7" w:rsidR="582624C7">
        <w:rPr>
          <w:rFonts w:ascii="Arial" w:hAnsi="Arial"/>
          <w:sz w:val="22"/>
          <w:szCs w:val="22"/>
        </w:rPr>
        <w:t xml:space="preserve"> rendering is around the perimeter. And </w:t>
      </w:r>
      <w:r w:rsidRPr="582624C7" w:rsidR="582624C7">
        <w:rPr>
          <w:rFonts w:ascii="Arial" w:hAnsi="Arial"/>
          <w:sz w:val="22"/>
          <w:szCs w:val="22"/>
        </w:rPr>
        <w:t>I think that</w:t>
      </w:r>
      <w:r w:rsidRPr="582624C7" w:rsidR="582624C7">
        <w:rPr>
          <w:rFonts w:ascii="Arial" w:hAnsi="Arial"/>
          <w:sz w:val="22"/>
          <w:szCs w:val="22"/>
        </w:rPr>
        <w:t xml:space="preserve"> was more estimated, just </w:t>
      </w:r>
      <w:r w:rsidRPr="582624C7" w:rsidR="288C098E">
        <w:rPr>
          <w:rFonts w:ascii="Arial" w:hAnsi="Arial"/>
          <w:sz w:val="22"/>
          <w:szCs w:val="22"/>
        </w:rPr>
        <w:t xml:space="preserve">so </w:t>
      </w:r>
      <w:r w:rsidRPr="582624C7" w:rsidR="582624C7">
        <w:rPr>
          <w:rFonts w:ascii="Arial" w:hAnsi="Arial"/>
          <w:sz w:val="22"/>
          <w:szCs w:val="22"/>
        </w:rPr>
        <w:t xml:space="preserve">they could get a number of how many machines they want, I would assume they would move it together to </w:t>
      </w:r>
      <w:r w:rsidRPr="582624C7" w:rsidR="582624C7">
        <w:rPr>
          <w:rFonts w:ascii="Arial" w:hAnsi="Arial"/>
          <w:sz w:val="22"/>
          <w:szCs w:val="22"/>
        </w:rPr>
        <w:t>fill</w:t>
      </w:r>
      <w:r w:rsidRPr="582624C7" w:rsidR="582624C7">
        <w:rPr>
          <w:rFonts w:ascii="Arial" w:hAnsi="Arial"/>
          <w:sz w:val="22"/>
          <w:szCs w:val="22"/>
        </w:rPr>
        <w:t xml:space="preserve"> the space, because I do read that space a little too open</w:t>
      </w:r>
      <w:r w:rsidRPr="582624C7" w:rsidR="64AF8119">
        <w:rPr>
          <w:rFonts w:ascii="Arial" w:hAnsi="Arial"/>
          <w:sz w:val="22"/>
          <w:szCs w:val="22"/>
        </w:rPr>
        <w:t xml:space="preserve">. </w:t>
      </w:r>
      <w:r w:rsidRPr="582624C7" w:rsidR="582624C7">
        <w:rPr>
          <w:rFonts w:ascii="Arial" w:hAnsi="Arial"/>
          <w:sz w:val="22"/>
          <w:szCs w:val="22"/>
        </w:rPr>
        <w:t>But</w:t>
      </w:r>
      <w:r w:rsidRPr="582624C7" w:rsidR="131CE772">
        <w:rPr>
          <w:rFonts w:ascii="Arial" w:hAnsi="Arial"/>
          <w:sz w:val="22"/>
          <w:szCs w:val="22"/>
        </w:rPr>
        <w:t xml:space="preserve"> </w:t>
      </w:r>
      <w:r w:rsidRPr="582624C7" w:rsidR="582624C7">
        <w:rPr>
          <w:rFonts w:ascii="Arial" w:hAnsi="Arial"/>
          <w:sz w:val="22"/>
          <w:szCs w:val="22"/>
        </w:rPr>
        <w:t>other</w:t>
      </w:r>
      <w:r w:rsidRPr="582624C7" w:rsidR="582624C7">
        <w:rPr>
          <w:rFonts w:ascii="Arial" w:hAnsi="Arial"/>
          <w:sz w:val="22"/>
          <w:szCs w:val="22"/>
        </w:rPr>
        <w:t xml:space="preserve"> than that, I </w:t>
      </w:r>
      <w:r w:rsidRPr="582624C7" w:rsidR="582624C7">
        <w:rPr>
          <w:rFonts w:ascii="Arial" w:hAnsi="Arial"/>
          <w:sz w:val="22"/>
          <w:szCs w:val="22"/>
        </w:rPr>
        <w:t>can</w:t>
      </w:r>
      <w:r w:rsidRPr="582624C7" w:rsidR="2D68B6C2">
        <w:rPr>
          <w:rFonts w:ascii="Arial" w:hAnsi="Arial"/>
          <w:sz w:val="22"/>
          <w:szCs w:val="22"/>
        </w:rPr>
        <w:t>’t</w:t>
      </w:r>
      <w:r w:rsidRPr="582624C7" w:rsidR="582624C7">
        <w:rPr>
          <w:rFonts w:ascii="Arial" w:hAnsi="Arial"/>
          <w:sz w:val="22"/>
          <w:szCs w:val="22"/>
        </w:rPr>
        <w:t xml:space="preserve"> provide </w:t>
      </w:r>
      <w:r w:rsidRPr="582624C7" w:rsidR="582624C7">
        <w:rPr>
          <w:rFonts w:ascii="Arial" w:hAnsi="Arial"/>
          <w:sz w:val="22"/>
          <w:szCs w:val="22"/>
        </w:rPr>
        <w:t>much</w:t>
      </w:r>
      <w:r w:rsidRPr="582624C7" w:rsidR="582624C7">
        <w:rPr>
          <w:rFonts w:ascii="Arial" w:hAnsi="Arial"/>
          <w:sz w:val="22"/>
          <w:szCs w:val="22"/>
        </w:rPr>
        <w:t xml:space="preserve"> information. But I do want to add </w:t>
      </w:r>
      <w:r w:rsidRPr="582624C7" w:rsidR="582624C7">
        <w:rPr>
          <w:rFonts w:ascii="Arial" w:hAnsi="Arial"/>
          <w:sz w:val="22"/>
          <w:szCs w:val="22"/>
        </w:rPr>
        <w:t xml:space="preserve">really </w:t>
      </w:r>
      <w:r w:rsidRPr="582624C7" w:rsidR="582624C7">
        <w:rPr>
          <w:rFonts w:ascii="Arial" w:hAnsi="Arial"/>
          <w:sz w:val="22"/>
          <w:szCs w:val="22"/>
        </w:rPr>
        <w:t>quick</w:t>
      </w:r>
      <w:r w:rsidRPr="582624C7" w:rsidR="582624C7">
        <w:rPr>
          <w:rFonts w:ascii="Arial" w:hAnsi="Arial"/>
          <w:sz w:val="22"/>
          <w:szCs w:val="22"/>
        </w:rPr>
        <w:t xml:space="preserve"> that there have been submissions</w:t>
      </w:r>
      <w:r w:rsidRPr="582624C7" w:rsidR="524D9B1C">
        <w:rPr>
          <w:rFonts w:ascii="Arial" w:hAnsi="Arial"/>
          <w:sz w:val="22"/>
          <w:szCs w:val="22"/>
        </w:rPr>
        <w:t xml:space="preserve">. </w:t>
      </w:r>
      <w:r w:rsidRPr="582624C7" w:rsidR="524D9B1C">
        <w:rPr>
          <w:rFonts w:ascii="Arial" w:hAnsi="Arial"/>
          <w:sz w:val="22"/>
          <w:szCs w:val="22"/>
        </w:rPr>
        <w:t>A</w:t>
      </w:r>
      <w:r w:rsidRPr="582624C7" w:rsidR="582624C7">
        <w:rPr>
          <w:rFonts w:ascii="Arial" w:hAnsi="Arial"/>
          <w:sz w:val="22"/>
          <w:szCs w:val="22"/>
        </w:rPr>
        <w:t>ll of these</w:t>
      </w:r>
      <w:r w:rsidRPr="582624C7" w:rsidR="59BAE03C">
        <w:rPr>
          <w:rFonts w:ascii="Arial" w:hAnsi="Arial"/>
          <w:sz w:val="22"/>
          <w:szCs w:val="22"/>
        </w:rPr>
        <w:t xml:space="preserve"> </w:t>
      </w:r>
      <w:r w:rsidRPr="582624C7" w:rsidR="582624C7">
        <w:rPr>
          <w:rFonts w:ascii="Arial" w:hAnsi="Arial"/>
          <w:sz w:val="22"/>
          <w:szCs w:val="22"/>
        </w:rPr>
        <w:t>designs will go into effect January 2025.</w:t>
      </w:r>
      <w:r w:rsidRPr="582624C7" w:rsidR="582624C7">
        <w:rPr>
          <w:rFonts w:ascii="Arial" w:hAnsi="Arial"/>
          <w:sz w:val="22"/>
          <w:szCs w:val="22"/>
        </w:rPr>
        <w:t xml:space="preserve"> Design</w:t>
      </w:r>
      <w:r w:rsidRPr="582624C7" w:rsidR="775F1223">
        <w:rPr>
          <w:rFonts w:ascii="Arial" w:hAnsi="Arial"/>
          <w:sz w:val="22"/>
          <w:szCs w:val="22"/>
        </w:rPr>
        <w:t>s were</w:t>
      </w:r>
      <w:r w:rsidRPr="582624C7" w:rsidR="582624C7">
        <w:rPr>
          <w:rFonts w:ascii="Arial" w:hAnsi="Arial"/>
          <w:sz w:val="22"/>
          <w:szCs w:val="22"/>
        </w:rPr>
        <w:t xml:space="preserve"> </w:t>
      </w:r>
      <w:r w:rsidRPr="582624C7" w:rsidR="582624C7">
        <w:rPr>
          <w:rFonts w:ascii="Arial" w:hAnsi="Arial"/>
          <w:sz w:val="22"/>
          <w:szCs w:val="22"/>
        </w:rPr>
        <w:t>submitted</w:t>
      </w:r>
      <w:r w:rsidRPr="582624C7" w:rsidR="582624C7">
        <w:rPr>
          <w:rFonts w:ascii="Arial" w:hAnsi="Arial"/>
          <w:sz w:val="22"/>
          <w:szCs w:val="22"/>
        </w:rPr>
        <w:t xml:space="preserve"> in 2024</w:t>
      </w:r>
      <w:r w:rsidRPr="582624C7" w:rsidR="13AE5C25">
        <w:rPr>
          <w:rFonts w:ascii="Arial" w:hAnsi="Arial"/>
          <w:sz w:val="22"/>
          <w:szCs w:val="22"/>
        </w:rPr>
        <w:t xml:space="preserve"> i</w:t>
      </w:r>
      <w:r w:rsidRPr="582624C7" w:rsidR="582624C7">
        <w:rPr>
          <w:rFonts w:ascii="Arial" w:hAnsi="Arial"/>
          <w:sz w:val="22"/>
          <w:szCs w:val="22"/>
        </w:rPr>
        <w:t xml:space="preserve">n October, in most of them construction starts </w:t>
      </w:r>
      <w:r w:rsidRPr="582624C7" w:rsidR="582624C7">
        <w:rPr>
          <w:rFonts w:ascii="Arial" w:hAnsi="Arial"/>
          <w:sz w:val="22"/>
          <w:szCs w:val="22"/>
        </w:rPr>
        <w:t xml:space="preserve">in the winter of 2025, which honestly maybe the question might </w:t>
      </w:r>
      <w:r w:rsidRPr="582624C7" w:rsidR="230628FC">
        <w:rPr>
          <w:rFonts w:ascii="Arial" w:hAnsi="Arial"/>
          <w:sz w:val="22"/>
          <w:szCs w:val="22"/>
        </w:rPr>
        <w:t xml:space="preserve">be this could be a partial </w:t>
      </w:r>
      <w:r w:rsidRPr="582624C7" w:rsidR="582624C7">
        <w:rPr>
          <w:rFonts w:ascii="Arial" w:hAnsi="Arial"/>
          <w:sz w:val="22"/>
          <w:szCs w:val="22"/>
        </w:rPr>
        <w:t xml:space="preserve">funding now, </w:t>
      </w:r>
      <w:r w:rsidRPr="582624C7" w:rsidR="2354664B">
        <w:rPr>
          <w:rFonts w:ascii="Arial" w:hAnsi="Arial"/>
          <w:sz w:val="22"/>
          <w:szCs w:val="22"/>
        </w:rPr>
        <w:t>and a</w:t>
      </w:r>
      <w:r w:rsidRPr="582624C7" w:rsidR="582624C7">
        <w:rPr>
          <w:rFonts w:ascii="Arial" w:hAnsi="Arial"/>
          <w:sz w:val="22"/>
          <w:szCs w:val="22"/>
        </w:rPr>
        <w:t xml:space="preserve"> </w:t>
      </w:r>
      <w:r w:rsidRPr="582624C7" w:rsidR="582624C7">
        <w:rPr>
          <w:rFonts w:ascii="Arial" w:hAnsi="Arial"/>
          <w:sz w:val="22"/>
          <w:szCs w:val="22"/>
        </w:rPr>
        <w:t xml:space="preserve">modification </w:t>
      </w:r>
      <w:r w:rsidRPr="582624C7" w:rsidR="1822A961">
        <w:rPr>
          <w:rFonts w:ascii="Arial" w:hAnsi="Arial"/>
          <w:sz w:val="22"/>
          <w:szCs w:val="22"/>
        </w:rPr>
        <w:t>next year. S</w:t>
      </w:r>
      <w:r w:rsidRPr="582624C7" w:rsidR="582624C7">
        <w:rPr>
          <w:rFonts w:ascii="Arial" w:hAnsi="Arial"/>
          <w:sz w:val="22"/>
          <w:szCs w:val="22"/>
        </w:rPr>
        <w:t>orry</w:t>
      </w:r>
      <w:r w:rsidRPr="582624C7" w:rsidR="582624C7">
        <w:rPr>
          <w:rFonts w:ascii="Arial" w:hAnsi="Arial"/>
          <w:sz w:val="22"/>
          <w:szCs w:val="22"/>
        </w:rPr>
        <w:t xml:space="preserve">, that was not your question at all. </w:t>
      </w:r>
    </w:p>
    <w:p xmlns:wp14="http://schemas.microsoft.com/office/word/2010/wordml" w:rsidP="582624C7" w14:paraId="167C87C0" wp14:textId="53CC5DB7">
      <w:pPr>
        <w:spacing w:after="0"/>
        <w:rPr>
          <w:rFonts w:ascii="Arial" w:hAnsi="Arial"/>
          <w:sz w:val="22"/>
          <w:szCs w:val="22"/>
        </w:rPr>
      </w:pPr>
    </w:p>
    <w:p xmlns:wp14="http://schemas.microsoft.com/office/word/2010/wordml" w:rsidP="582624C7" w14:paraId="16299E25" wp14:textId="3CB14DAF">
      <w:pPr>
        <w:spacing w:after="0"/>
        <w:rPr>
          <w:rFonts w:ascii="Arial" w:hAnsi="Arial"/>
          <w:b w:val="1"/>
          <w:bCs w:val="1"/>
          <w:sz w:val="22"/>
          <w:szCs w:val="22"/>
        </w:rPr>
      </w:pPr>
      <w:r w:rsidRPr="582624C7" w:rsidR="6504AAF5">
        <w:rPr>
          <w:rFonts w:ascii="Arial" w:hAnsi="Arial"/>
          <w:b w:val="1"/>
          <w:bCs w:val="1"/>
          <w:sz w:val="22"/>
          <w:szCs w:val="22"/>
        </w:rPr>
        <w:t>Chair Rodriguez:</w:t>
      </w:r>
    </w:p>
    <w:p xmlns:wp14="http://schemas.microsoft.com/office/word/2010/wordml" w:rsidP="582624C7" w14:paraId="0A135DA2" wp14:textId="4FF8E75D">
      <w:pPr>
        <w:spacing w:after="0"/>
        <w:rPr>
          <w:rFonts w:ascii="Arial" w:hAnsi="Arial"/>
          <w:sz w:val="22"/>
          <w:szCs w:val="22"/>
        </w:rPr>
      </w:pPr>
      <w:r w:rsidRPr="582624C7" w:rsidR="6504AAF5">
        <w:rPr>
          <w:rFonts w:ascii="Arial" w:hAnsi="Arial"/>
          <w:sz w:val="22"/>
          <w:szCs w:val="22"/>
        </w:rPr>
        <w:t>A</w:t>
      </w:r>
      <w:r w:rsidRPr="582624C7" w:rsidR="582624C7">
        <w:rPr>
          <w:rFonts w:ascii="Arial" w:hAnsi="Arial"/>
          <w:sz w:val="22"/>
          <w:szCs w:val="22"/>
        </w:rPr>
        <w:t>re there any other further questions? Representative</w:t>
      </w:r>
      <w:r w:rsidRPr="582624C7" w:rsidR="404741B3">
        <w:rPr>
          <w:rFonts w:ascii="Arial" w:hAnsi="Arial"/>
          <w:sz w:val="22"/>
          <w:szCs w:val="22"/>
        </w:rPr>
        <w:t xml:space="preserve"> Nevil.</w:t>
      </w:r>
    </w:p>
    <w:p xmlns:wp14="http://schemas.microsoft.com/office/word/2010/wordml" w:rsidP="582624C7" w14:paraId="37C13225" wp14:textId="1864C806">
      <w:pPr>
        <w:spacing w:after="0"/>
        <w:rPr>
          <w:rFonts w:ascii="Arial" w:hAnsi="Arial"/>
          <w:sz w:val="22"/>
          <w:szCs w:val="22"/>
        </w:rPr>
      </w:pPr>
    </w:p>
    <w:p xmlns:wp14="http://schemas.microsoft.com/office/word/2010/wordml" w:rsidP="582624C7" w14:paraId="57591908" wp14:textId="24F9BEAD">
      <w:pPr>
        <w:spacing w:after="0"/>
        <w:rPr>
          <w:rFonts w:ascii="Arial" w:hAnsi="Arial"/>
          <w:b w:val="1"/>
          <w:bCs w:val="1"/>
          <w:sz w:val="22"/>
          <w:szCs w:val="22"/>
        </w:rPr>
      </w:pPr>
      <w:r w:rsidRPr="582624C7" w:rsidR="404741B3">
        <w:rPr>
          <w:rFonts w:ascii="Arial" w:hAnsi="Arial"/>
          <w:b w:val="1"/>
          <w:bCs w:val="1"/>
          <w:sz w:val="22"/>
          <w:szCs w:val="22"/>
        </w:rPr>
        <w:t>Representative Nevil:</w:t>
      </w:r>
    </w:p>
    <w:p xmlns:wp14="http://schemas.microsoft.com/office/word/2010/wordml" w:rsidP="582624C7" w14:paraId="35E92D6C" wp14:textId="6EF2DC71">
      <w:pPr>
        <w:spacing w:after="0"/>
        <w:rPr>
          <w:rFonts w:ascii="Arial" w:hAnsi="Arial"/>
          <w:sz w:val="22"/>
          <w:szCs w:val="22"/>
        </w:rPr>
      </w:pPr>
      <w:r w:rsidRPr="582624C7" w:rsidR="404741B3">
        <w:rPr>
          <w:rFonts w:ascii="Arial" w:hAnsi="Arial"/>
          <w:sz w:val="22"/>
          <w:szCs w:val="22"/>
        </w:rPr>
        <w:t>T</w:t>
      </w:r>
      <w:r w:rsidRPr="582624C7" w:rsidR="582624C7">
        <w:rPr>
          <w:rFonts w:ascii="Arial" w:hAnsi="Arial"/>
          <w:sz w:val="22"/>
          <w:szCs w:val="22"/>
        </w:rPr>
        <w:t xml:space="preserve">im Nevil, </w:t>
      </w:r>
      <w:r w:rsidRPr="582624C7" w:rsidR="434539D4">
        <w:rPr>
          <w:rFonts w:ascii="Arial" w:hAnsi="Arial"/>
          <w:sz w:val="22"/>
          <w:szCs w:val="22"/>
        </w:rPr>
        <w:t>At-L</w:t>
      </w:r>
      <w:r w:rsidRPr="582624C7" w:rsidR="582624C7">
        <w:rPr>
          <w:rFonts w:ascii="Arial" w:hAnsi="Arial"/>
          <w:sz w:val="22"/>
          <w:szCs w:val="22"/>
        </w:rPr>
        <w:t xml:space="preserve">arge </w:t>
      </w:r>
      <w:r w:rsidRPr="582624C7" w:rsidR="3603F755">
        <w:rPr>
          <w:rFonts w:ascii="Arial" w:hAnsi="Arial"/>
          <w:sz w:val="22"/>
          <w:szCs w:val="22"/>
        </w:rPr>
        <w:t>R</w:t>
      </w:r>
      <w:r w:rsidRPr="582624C7" w:rsidR="582624C7">
        <w:rPr>
          <w:rFonts w:ascii="Arial" w:hAnsi="Arial"/>
          <w:sz w:val="22"/>
          <w:szCs w:val="22"/>
        </w:rPr>
        <w:t>epresentative</w:t>
      </w:r>
      <w:r w:rsidRPr="582624C7" w:rsidR="18B41E14">
        <w:rPr>
          <w:rFonts w:ascii="Arial" w:hAnsi="Arial"/>
          <w:sz w:val="22"/>
          <w:szCs w:val="22"/>
        </w:rPr>
        <w:t>.</w:t>
      </w:r>
      <w:r w:rsidRPr="582624C7" w:rsidR="582624C7">
        <w:rPr>
          <w:rFonts w:ascii="Arial" w:hAnsi="Arial"/>
          <w:sz w:val="22"/>
          <w:szCs w:val="22"/>
        </w:rPr>
        <w:t xml:space="preserve"> This is formerly like the indoor roller rink area.</w:t>
      </w:r>
      <w:r w:rsidRPr="582624C7" w:rsidR="582624C7">
        <w:rPr>
          <w:rFonts w:ascii="Arial" w:hAnsi="Arial"/>
          <w:sz w:val="22"/>
          <w:szCs w:val="22"/>
        </w:rPr>
        <w:t xml:space="preserve"> </w:t>
      </w:r>
      <w:r w:rsidRPr="582624C7" w:rsidR="5AA21D2F">
        <w:rPr>
          <w:rFonts w:ascii="Arial" w:hAnsi="Arial"/>
          <w:sz w:val="22"/>
          <w:szCs w:val="22"/>
        </w:rPr>
        <w:t>D</w:t>
      </w:r>
      <w:r w:rsidRPr="582624C7" w:rsidR="582624C7">
        <w:rPr>
          <w:rFonts w:ascii="Arial" w:hAnsi="Arial"/>
          <w:sz w:val="22"/>
          <w:szCs w:val="22"/>
        </w:rPr>
        <w:t xml:space="preserve">o we know the </w:t>
      </w:r>
      <w:r w:rsidRPr="582624C7" w:rsidR="5A1E5A52">
        <w:rPr>
          <w:rFonts w:ascii="Arial" w:hAnsi="Arial"/>
          <w:sz w:val="22"/>
          <w:szCs w:val="22"/>
        </w:rPr>
        <w:t xml:space="preserve">usage </w:t>
      </w:r>
      <w:r w:rsidRPr="582624C7" w:rsidR="582624C7">
        <w:rPr>
          <w:rFonts w:ascii="Arial" w:hAnsi="Arial"/>
          <w:sz w:val="22"/>
          <w:szCs w:val="22"/>
        </w:rPr>
        <w:t>currently of that space? Because they have it slightly converted in this direction? Do we know what their usage number looks like?</w:t>
      </w:r>
    </w:p>
    <w:p xmlns:wp14="http://schemas.microsoft.com/office/word/2010/wordml" w14:paraId="6B699379" wp14:textId="77777777">
      <w:pPr>
        <w:spacing w:after="0"/>
      </w:pPr>
    </w:p>
    <w:p xmlns:wp14="http://schemas.microsoft.com/office/word/2010/wordml" w14:paraId="562B39A0" wp14:textId="77777777">
      <w:pPr>
        <w:spacing w:after="0"/>
      </w:pPr>
      <w:r>
        <w:rPr>
          <w:rFonts w:ascii="Arial" w:hAnsi="Arial"/>
          <w:color w:val="5D7284"/>
          <w:sz w:val="22"/>
        </w:rPr>
        <w:t>09:39</w:t>
      </w:r>
    </w:p>
    <w:p xmlns:wp14="http://schemas.microsoft.com/office/word/2010/wordml" w:rsidP="582624C7" w14:paraId="3197BCD8" wp14:textId="6657A00E">
      <w:pPr>
        <w:spacing w:after="0"/>
        <w:rPr>
          <w:rFonts w:ascii="Arial" w:hAnsi="Arial"/>
          <w:b w:val="1"/>
          <w:bCs w:val="1"/>
          <w:sz w:val="22"/>
          <w:szCs w:val="22"/>
        </w:rPr>
      </w:pPr>
      <w:r w:rsidRPr="582624C7" w:rsidR="45ECA69C">
        <w:rPr>
          <w:rFonts w:ascii="Arial" w:hAnsi="Arial"/>
          <w:b w:val="1"/>
          <w:bCs w:val="1"/>
          <w:sz w:val="22"/>
          <w:szCs w:val="22"/>
        </w:rPr>
        <w:t xml:space="preserve">CPBE </w:t>
      </w:r>
      <w:r w:rsidRPr="582624C7" w:rsidR="45ECA69C">
        <w:rPr>
          <w:rFonts w:ascii="Arial" w:hAnsi="Arial"/>
          <w:b w:val="1"/>
          <w:bCs w:val="1"/>
          <w:sz w:val="22"/>
          <w:szCs w:val="22"/>
        </w:rPr>
        <w:t>Kurtz:</w:t>
      </w:r>
    </w:p>
    <w:p xmlns:wp14="http://schemas.microsoft.com/office/word/2010/wordml" w14:paraId="7BA63368" wp14:textId="0D739BC5">
      <w:pPr>
        <w:spacing w:after="0"/>
      </w:pPr>
      <w:r w:rsidRPr="582624C7" w:rsidR="582624C7">
        <w:rPr>
          <w:rFonts w:ascii="Arial" w:hAnsi="Arial"/>
          <w:sz w:val="22"/>
          <w:szCs w:val="22"/>
        </w:rPr>
        <w:t>The gym specifically was not provided</w:t>
      </w:r>
      <w:r w:rsidRPr="582624C7" w:rsidR="3850C8C2">
        <w:rPr>
          <w:rFonts w:ascii="Arial" w:hAnsi="Arial"/>
          <w:sz w:val="22"/>
          <w:szCs w:val="22"/>
        </w:rPr>
        <w:t xml:space="preserve">, </w:t>
      </w:r>
      <w:r w:rsidRPr="582624C7" w:rsidR="582624C7">
        <w:rPr>
          <w:rFonts w:ascii="Arial" w:hAnsi="Arial"/>
          <w:sz w:val="22"/>
          <w:szCs w:val="22"/>
        </w:rPr>
        <w:t>but their usage, facility</w:t>
      </w:r>
      <w:r w:rsidRPr="582624C7" w:rsidR="61F94B7C">
        <w:rPr>
          <w:rFonts w:ascii="Arial" w:hAnsi="Arial"/>
          <w:sz w:val="22"/>
          <w:szCs w:val="22"/>
        </w:rPr>
        <w:t>-</w:t>
      </w:r>
      <w:r w:rsidRPr="582624C7" w:rsidR="582624C7">
        <w:rPr>
          <w:rFonts w:ascii="Arial" w:hAnsi="Arial"/>
          <w:sz w:val="22"/>
          <w:szCs w:val="22"/>
        </w:rPr>
        <w:t xml:space="preserve">wise, was provided and </w:t>
      </w:r>
      <w:r w:rsidRPr="582624C7" w:rsidR="1D286B50">
        <w:rPr>
          <w:rFonts w:ascii="Arial" w:hAnsi="Arial"/>
          <w:sz w:val="22"/>
          <w:szCs w:val="22"/>
        </w:rPr>
        <w:t xml:space="preserve">I </w:t>
      </w:r>
      <w:r w:rsidRPr="582624C7" w:rsidR="1CA09F29">
        <w:rPr>
          <w:rFonts w:ascii="Arial" w:hAnsi="Arial"/>
          <w:sz w:val="22"/>
          <w:szCs w:val="22"/>
        </w:rPr>
        <w:t xml:space="preserve">can </w:t>
      </w:r>
      <w:r w:rsidRPr="582624C7" w:rsidR="582624C7">
        <w:rPr>
          <w:rFonts w:ascii="Arial" w:hAnsi="Arial"/>
          <w:sz w:val="22"/>
          <w:szCs w:val="22"/>
        </w:rPr>
        <w:t>give more context of that. I can send that out via o</w:t>
      </w:r>
      <w:r w:rsidRPr="582624C7" w:rsidR="582624C7">
        <w:rPr>
          <w:rFonts w:ascii="Arial" w:hAnsi="Arial"/>
          <w:sz w:val="22"/>
          <w:szCs w:val="22"/>
        </w:rPr>
        <w:t>utlo</w:t>
      </w:r>
      <w:r w:rsidRPr="582624C7" w:rsidR="582624C7">
        <w:rPr>
          <w:rFonts w:ascii="Arial" w:hAnsi="Arial"/>
          <w:sz w:val="22"/>
          <w:szCs w:val="22"/>
        </w:rPr>
        <w:t>o</w:t>
      </w:r>
      <w:r w:rsidRPr="582624C7" w:rsidR="582624C7">
        <w:rPr>
          <w:rFonts w:ascii="Arial" w:hAnsi="Arial"/>
          <w:sz w:val="22"/>
          <w:szCs w:val="22"/>
        </w:rPr>
        <w:t xml:space="preserve">k. </w:t>
      </w:r>
      <w:r w:rsidRPr="582624C7" w:rsidR="582624C7">
        <w:rPr>
          <w:rFonts w:ascii="Arial" w:hAnsi="Arial"/>
          <w:sz w:val="22"/>
          <w:szCs w:val="22"/>
        </w:rPr>
        <w:t>It's</w:t>
      </w:r>
      <w:r w:rsidRPr="582624C7" w:rsidR="582624C7">
        <w:rPr>
          <w:rFonts w:ascii="Arial" w:hAnsi="Arial"/>
          <w:sz w:val="22"/>
          <w:szCs w:val="22"/>
        </w:rPr>
        <w:t xml:space="preserve"> </w:t>
      </w:r>
      <w:r w:rsidRPr="582624C7" w:rsidR="582624C7">
        <w:rPr>
          <w:rFonts w:ascii="Arial" w:hAnsi="Arial"/>
          <w:sz w:val="22"/>
          <w:szCs w:val="22"/>
        </w:rPr>
        <w:t>v</w:t>
      </w:r>
      <w:r w:rsidRPr="582624C7" w:rsidR="582624C7">
        <w:rPr>
          <w:rFonts w:ascii="Arial" w:hAnsi="Arial"/>
          <w:sz w:val="22"/>
          <w:szCs w:val="22"/>
        </w:rPr>
        <w:t>ery high</w:t>
      </w:r>
      <w:r w:rsidRPr="582624C7" w:rsidR="582624C7">
        <w:rPr>
          <w:rFonts w:ascii="Arial" w:hAnsi="Arial"/>
          <w:sz w:val="22"/>
          <w:szCs w:val="22"/>
        </w:rPr>
        <w:t xml:space="preserve"> end</w:t>
      </w:r>
      <w:r w:rsidRPr="582624C7" w:rsidR="2E40E84A">
        <w:rPr>
          <w:rFonts w:ascii="Arial" w:hAnsi="Arial"/>
          <w:sz w:val="22"/>
          <w:szCs w:val="22"/>
        </w:rPr>
        <w:t>, and</w:t>
      </w:r>
      <w:r w:rsidRPr="582624C7" w:rsidR="582624C7">
        <w:rPr>
          <w:rFonts w:ascii="Arial" w:hAnsi="Arial"/>
          <w:sz w:val="22"/>
          <w:szCs w:val="22"/>
        </w:rPr>
        <w:t xml:space="preserve"> like I was mentioning, regardless of the spa</w:t>
      </w:r>
      <w:r w:rsidRPr="582624C7" w:rsidR="582624C7">
        <w:rPr>
          <w:rFonts w:ascii="Arial" w:hAnsi="Arial"/>
          <w:sz w:val="22"/>
          <w:szCs w:val="22"/>
        </w:rPr>
        <w:t>ce that</w:t>
      </w:r>
      <w:r w:rsidRPr="582624C7" w:rsidR="582624C7">
        <w:rPr>
          <w:rFonts w:ascii="Arial" w:hAnsi="Arial"/>
          <w:sz w:val="22"/>
          <w:szCs w:val="22"/>
        </w:rPr>
        <w:t xml:space="preserve"> </w:t>
      </w:r>
      <w:r w:rsidRPr="582624C7" w:rsidR="582624C7">
        <w:rPr>
          <w:rFonts w:ascii="Arial" w:hAnsi="Arial"/>
          <w:sz w:val="22"/>
          <w:szCs w:val="22"/>
        </w:rPr>
        <w:t>they're</w:t>
      </w:r>
      <w:r w:rsidRPr="582624C7" w:rsidR="582624C7">
        <w:rPr>
          <w:rFonts w:ascii="Arial" w:hAnsi="Arial"/>
          <w:sz w:val="22"/>
          <w:szCs w:val="22"/>
        </w:rPr>
        <w:t xml:space="preserve"> in with</w:t>
      </w:r>
      <w:r w:rsidRPr="582624C7" w:rsidR="2CCF936C">
        <w:rPr>
          <w:rFonts w:ascii="Arial" w:hAnsi="Arial"/>
          <w:sz w:val="22"/>
          <w:szCs w:val="22"/>
        </w:rPr>
        <w:t>i</w:t>
      </w:r>
      <w:r w:rsidRPr="582624C7" w:rsidR="582624C7">
        <w:rPr>
          <w:rFonts w:ascii="Arial" w:hAnsi="Arial"/>
          <w:sz w:val="22"/>
          <w:szCs w:val="22"/>
        </w:rPr>
        <w:t>n the facility, that square footage benchmark</w:t>
      </w:r>
      <w:r w:rsidRPr="582624C7" w:rsidR="7E569E8C">
        <w:rPr>
          <w:rFonts w:ascii="Arial" w:hAnsi="Arial"/>
          <w:sz w:val="22"/>
          <w:szCs w:val="22"/>
        </w:rPr>
        <w:t xml:space="preserve"> </w:t>
      </w:r>
      <w:r w:rsidRPr="582624C7" w:rsidR="582624C7">
        <w:rPr>
          <w:rFonts w:ascii="Arial" w:hAnsi="Arial"/>
          <w:sz w:val="22"/>
          <w:szCs w:val="22"/>
        </w:rPr>
        <w:t>not</w:t>
      </w:r>
      <w:r w:rsidRPr="582624C7" w:rsidR="582624C7">
        <w:rPr>
          <w:rFonts w:ascii="Arial" w:hAnsi="Arial"/>
          <w:sz w:val="22"/>
          <w:szCs w:val="22"/>
        </w:rPr>
        <w:t xml:space="preserve"> </w:t>
      </w:r>
      <w:r w:rsidRPr="582624C7" w:rsidR="2EF7327D">
        <w:rPr>
          <w:rFonts w:ascii="Arial" w:hAnsi="Arial"/>
          <w:sz w:val="22"/>
          <w:szCs w:val="22"/>
        </w:rPr>
        <w:t xml:space="preserve">been met in </w:t>
      </w:r>
      <w:r w:rsidRPr="582624C7" w:rsidR="582624C7">
        <w:rPr>
          <w:rFonts w:ascii="Arial" w:hAnsi="Arial"/>
          <w:sz w:val="22"/>
          <w:szCs w:val="22"/>
        </w:rPr>
        <w:t>any o</w:t>
      </w:r>
      <w:r w:rsidRPr="582624C7" w:rsidR="3FC34CD1">
        <w:rPr>
          <w:rFonts w:ascii="Arial" w:hAnsi="Arial"/>
          <w:sz w:val="22"/>
          <w:szCs w:val="22"/>
        </w:rPr>
        <w:t xml:space="preserve">f their </w:t>
      </w:r>
      <w:r w:rsidRPr="582624C7" w:rsidR="582624C7">
        <w:rPr>
          <w:rFonts w:ascii="Arial" w:hAnsi="Arial"/>
          <w:sz w:val="22"/>
          <w:szCs w:val="22"/>
        </w:rPr>
        <w:t xml:space="preserve">spaces. But I </w:t>
      </w:r>
      <w:r w:rsidRPr="582624C7" w:rsidR="582624C7">
        <w:rPr>
          <w:rFonts w:ascii="Arial" w:hAnsi="Arial"/>
          <w:sz w:val="22"/>
          <w:szCs w:val="22"/>
        </w:rPr>
        <w:t>do</w:t>
      </w:r>
      <w:r w:rsidRPr="582624C7" w:rsidR="18CD917A">
        <w:rPr>
          <w:rFonts w:ascii="Arial" w:hAnsi="Arial"/>
          <w:sz w:val="22"/>
          <w:szCs w:val="22"/>
        </w:rPr>
        <w:t>,</w:t>
      </w:r>
      <w:r w:rsidRPr="582624C7" w:rsidR="18CD917A">
        <w:rPr>
          <w:rFonts w:ascii="Arial" w:hAnsi="Arial"/>
          <w:sz w:val="22"/>
          <w:szCs w:val="22"/>
        </w:rPr>
        <w:t xml:space="preserve"> se</w:t>
      </w:r>
      <w:r w:rsidRPr="582624C7" w:rsidR="582624C7">
        <w:rPr>
          <w:rFonts w:ascii="Arial" w:hAnsi="Arial"/>
          <w:sz w:val="22"/>
          <w:szCs w:val="22"/>
        </w:rPr>
        <w:t>e what</w:t>
      </w:r>
      <w:r w:rsidRPr="582624C7" w:rsidR="582624C7">
        <w:rPr>
          <w:rFonts w:ascii="Arial" w:hAnsi="Arial"/>
          <w:sz w:val="22"/>
          <w:szCs w:val="22"/>
        </w:rPr>
        <w:t xml:space="preserve"> </w:t>
      </w:r>
      <w:r w:rsidRPr="582624C7" w:rsidR="582624C7">
        <w:rPr>
          <w:rFonts w:ascii="Arial" w:hAnsi="Arial"/>
          <w:sz w:val="22"/>
          <w:szCs w:val="22"/>
        </w:rPr>
        <w:t>you're</w:t>
      </w:r>
      <w:r w:rsidRPr="582624C7" w:rsidR="582624C7">
        <w:rPr>
          <w:rFonts w:ascii="Arial" w:hAnsi="Arial"/>
          <w:sz w:val="22"/>
          <w:szCs w:val="22"/>
        </w:rPr>
        <w:t xml:space="preserve"> saying</w:t>
      </w:r>
      <w:r w:rsidRPr="582624C7" w:rsidR="32C98F96">
        <w:rPr>
          <w:rFonts w:ascii="Arial" w:hAnsi="Arial"/>
          <w:sz w:val="22"/>
          <w:szCs w:val="22"/>
        </w:rPr>
        <w:t>. It i</w:t>
      </w:r>
      <w:r w:rsidRPr="582624C7" w:rsidR="582624C7">
        <w:rPr>
          <w:rFonts w:ascii="Arial" w:hAnsi="Arial"/>
          <w:sz w:val="22"/>
          <w:szCs w:val="22"/>
        </w:rPr>
        <w:t xml:space="preserve">s currently in use as a semi functional fitness area </w:t>
      </w:r>
      <w:r w:rsidRPr="582624C7" w:rsidR="582624C7">
        <w:rPr>
          <w:rFonts w:ascii="Arial" w:hAnsi="Arial"/>
          <w:sz w:val="22"/>
          <w:szCs w:val="22"/>
        </w:rPr>
        <w:t>that's</w:t>
      </w:r>
      <w:r w:rsidRPr="582624C7" w:rsidR="582624C7">
        <w:rPr>
          <w:rFonts w:ascii="Arial" w:hAnsi="Arial"/>
          <w:sz w:val="22"/>
          <w:szCs w:val="22"/>
        </w:rPr>
        <w:t xml:space="preserve"> supported by Campus Rec.</w:t>
      </w:r>
    </w:p>
    <w:p xmlns:wp14="http://schemas.microsoft.com/office/word/2010/wordml" w14:paraId="1F72F646" wp14:textId="77777777">
      <w:pPr>
        <w:spacing w:after="0"/>
      </w:pPr>
    </w:p>
    <w:p xmlns:wp14="http://schemas.microsoft.com/office/word/2010/wordml" w14:paraId="627DFAA4" wp14:textId="77777777">
      <w:pPr>
        <w:spacing w:after="0"/>
      </w:pPr>
      <w:r>
        <w:rPr>
          <w:rFonts w:ascii="Arial" w:hAnsi="Arial"/>
          <w:color w:val="5D7284"/>
          <w:sz w:val="22"/>
        </w:rPr>
        <w:t>10:12</w:t>
      </w:r>
    </w:p>
    <w:p xmlns:wp14="http://schemas.microsoft.com/office/word/2010/wordml" w:rsidP="582624C7" w14:paraId="3B7F745A" wp14:textId="17EA1793">
      <w:pPr>
        <w:spacing w:after="0"/>
        <w:rPr>
          <w:rFonts w:ascii="Arial" w:hAnsi="Arial"/>
          <w:b w:val="1"/>
          <w:bCs w:val="1"/>
          <w:sz w:val="22"/>
          <w:szCs w:val="22"/>
        </w:rPr>
      </w:pPr>
      <w:r w:rsidRPr="582624C7" w:rsidR="582624C7">
        <w:rPr>
          <w:rFonts w:ascii="Arial" w:hAnsi="Arial"/>
          <w:b w:val="1"/>
          <w:bCs w:val="1"/>
          <w:sz w:val="22"/>
          <w:szCs w:val="22"/>
        </w:rPr>
        <w:t>Representative Johnson</w:t>
      </w:r>
      <w:r w:rsidRPr="582624C7" w:rsidR="225D7FB0">
        <w:rPr>
          <w:rFonts w:ascii="Arial" w:hAnsi="Arial"/>
          <w:b w:val="1"/>
          <w:bCs w:val="1"/>
          <w:sz w:val="22"/>
          <w:szCs w:val="22"/>
        </w:rPr>
        <w:t>:</w:t>
      </w:r>
    </w:p>
    <w:p xmlns:wp14="http://schemas.microsoft.com/office/word/2010/wordml" w:rsidP="582624C7" w14:paraId="6F59AE07" wp14:textId="0BFD6BD3">
      <w:pPr>
        <w:pStyle w:val="Normal"/>
        <w:suppressLineNumbers w:val="0"/>
        <w:bidi w:val="0"/>
        <w:spacing w:before="0" w:beforeAutospacing="off" w:after="0" w:afterAutospacing="off" w:line="276" w:lineRule="auto"/>
        <w:ind w:left="0" w:right="0"/>
        <w:jc w:val="left"/>
      </w:pPr>
      <w:r w:rsidRPr="582624C7" w:rsidR="225D7FB0">
        <w:rPr>
          <w:rFonts w:ascii="Arial" w:hAnsi="Arial"/>
          <w:sz w:val="22"/>
          <w:szCs w:val="22"/>
        </w:rPr>
        <w:t xml:space="preserve">Brian </w:t>
      </w:r>
      <w:r w:rsidRPr="582624C7" w:rsidR="582624C7">
        <w:rPr>
          <w:rFonts w:ascii="Arial" w:hAnsi="Arial"/>
          <w:sz w:val="22"/>
          <w:szCs w:val="22"/>
        </w:rPr>
        <w:t xml:space="preserve">Johnson </w:t>
      </w:r>
      <w:r w:rsidRPr="582624C7" w:rsidR="4B723D1D">
        <w:rPr>
          <w:rFonts w:ascii="Arial" w:hAnsi="Arial"/>
          <w:sz w:val="22"/>
          <w:szCs w:val="22"/>
        </w:rPr>
        <w:t>At-Large R</w:t>
      </w:r>
      <w:r w:rsidRPr="582624C7" w:rsidR="582624C7">
        <w:rPr>
          <w:rFonts w:ascii="Arial" w:hAnsi="Arial"/>
          <w:sz w:val="22"/>
          <w:szCs w:val="22"/>
        </w:rPr>
        <w:t>epresentative</w:t>
      </w:r>
      <w:r w:rsidRPr="582624C7" w:rsidR="00DFF0E3">
        <w:rPr>
          <w:rFonts w:ascii="Arial" w:hAnsi="Arial"/>
          <w:sz w:val="22"/>
          <w:szCs w:val="22"/>
        </w:rPr>
        <w:t xml:space="preserve">. </w:t>
      </w:r>
      <w:r w:rsidRPr="582624C7" w:rsidR="00DFF0E3">
        <w:rPr>
          <w:rFonts w:ascii="Arial" w:hAnsi="Arial"/>
          <w:sz w:val="22"/>
          <w:szCs w:val="22"/>
        </w:rPr>
        <w:t>D</w:t>
      </w:r>
      <w:r w:rsidRPr="582624C7" w:rsidR="582624C7">
        <w:rPr>
          <w:rFonts w:ascii="Arial" w:hAnsi="Arial"/>
          <w:sz w:val="22"/>
          <w:szCs w:val="22"/>
        </w:rPr>
        <w:t xml:space="preserve">o you have any understanding of </w:t>
      </w:r>
      <w:r w:rsidRPr="582624C7" w:rsidR="582624C7">
        <w:rPr>
          <w:rFonts w:ascii="Arial" w:hAnsi="Arial"/>
          <w:sz w:val="22"/>
          <w:szCs w:val="22"/>
        </w:rPr>
        <w:t>unanticipated costs that could develop from this?</w:t>
      </w:r>
      <w:r w:rsidRPr="582624C7" w:rsidR="582624C7">
        <w:rPr>
          <w:rFonts w:ascii="Arial" w:hAnsi="Arial"/>
          <w:sz w:val="22"/>
          <w:szCs w:val="22"/>
        </w:rPr>
        <w:t xml:space="preserve"> Or is it </w:t>
      </w:r>
      <w:r w:rsidRPr="582624C7" w:rsidR="3693A68A">
        <w:rPr>
          <w:rFonts w:ascii="Arial" w:hAnsi="Arial"/>
          <w:sz w:val="22"/>
          <w:szCs w:val="22"/>
        </w:rPr>
        <w:t>set in stone?</w:t>
      </w:r>
    </w:p>
    <w:p xmlns:wp14="http://schemas.microsoft.com/office/word/2010/wordml" w:rsidP="582624C7" w14:paraId="34BAC6CD" wp14:textId="24A5B96A">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82624C7" w14:paraId="249B1ACA" wp14:textId="3AEA82E7">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3693A68A">
        <w:rPr>
          <w:rFonts w:ascii="Arial" w:hAnsi="Arial"/>
          <w:b w:val="1"/>
          <w:bCs w:val="1"/>
          <w:sz w:val="22"/>
          <w:szCs w:val="22"/>
        </w:rPr>
        <w:t>CPBE Kurtz:</w:t>
      </w:r>
    </w:p>
    <w:p xmlns:wp14="http://schemas.microsoft.com/office/word/2010/wordml" w:rsidP="582624C7" w14:paraId="7EF0DCC8" wp14:textId="75FBE9E9">
      <w:pPr>
        <w:pStyle w:val="Normal"/>
        <w:suppressLineNumbers w:val="0"/>
        <w:bidi w:val="0"/>
        <w:spacing w:before="0" w:beforeAutospacing="off" w:after="0" w:afterAutospacing="off" w:line="276" w:lineRule="auto"/>
        <w:ind w:left="0" w:right="0"/>
        <w:jc w:val="left"/>
      </w:pPr>
      <w:r w:rsidRPr="582624C7" w:rsidR="3693A68A">
        <w:rPr>
          <w:rFonts w:ascii="Arial" w:hAnsi="Arial"/>
          <w:sz w:val="22"/>
          <w:szCs w:val="22"/>
        </w:rPr>
        <w:t>I</w:t>
      </w:r>
      <w:r w:rsidRPr="582624C7" w:rsidR="582624C7">
        <w:rPr>
          <w:rFonts w:ascii="Arial" w:hAnsi="Arial"/>
          <w:sz w:val="22"/>
          <w:szCs w:val="22"/>
        </w:rPr>
        <w:t xml:space="preserve"> would say yes, onl</w:t>
      </w:r>
      <w:r w:rsidRPr="582624C7" w:rsidR="582624C7">
        <w:rPr>
          <w:rFonts w:ascii="Arial" w:hAnsi="Arial"/>
          <w:sz w:val="22"/>
          <w:szCs w:val="22"/>
        </w:rPr>
        <w:t>y becau</w:t>
      </w:r>
      <w:r w:rsidRPr="582624C7" w:rsidR="582624C7">
        <w:rPr>
          <w:rFonts w:ascii="Arial" w:hAnsi="Arial"/>
          <w:sz w:val="22"/>
          <w:szCs w:val="22"/>
        </w:rPr>
        <w:t xml:space="preserve">se </w:t>
      </w:r>
      <w:r w:rsidRPr="582624C7" w:rsidR="582624C7">
        <w:rPr>
          <w:rFonts w:ascii="Arial" w:hAnsi="Arial"/>
          <w:sz w:val="22"/>
          <w:szCs w:val="22"/>
        </w:rPr>
        <w:t>there's</w:t>
      </w:r>
      <w:r w:rsidRPr="582624C7" w:rsidR="582624C7">
        <w:rPr>
          <w:rFonts w:ascii="Arial" w:hAnsi="Arial"/>
          <w:sz w:val="22"/>
          <w:szCs w:val="22"/>
        </w:rPr>
        <w:t xml:space="preserve"> no </w:t>
      </w:r>
      <w:r w:rsidRPr="582624C7" w:rsidR="582624C7">
        <w:rPr>
          <w:rFonts w:ascii="Arial" w:hAnsi="Arial"/>
          <w:sz w:val="22"/>
          <w:szCs w:val="22"/>
        </w:rPr>
        <w:t>initi</w:t>
      </w:r>
      <w:r w:rsidRPr="582624C7" w:rsidR="582624C7">
        <w:rPr>
          <w:rFonts w:ascii="Arial" w:hAnsi="Arial"/>
          <w:sz w:val="22"/>
          <w:szCs w:val="22"/>
        </w:rPr>
        <w:t>ative</w:t>
      </w:r>
      <w:r w:rsidRPr="582624C7" w:rsidR="0399D3B0">
        <w:rPr>
          <w:rFonts w:ascii="Arial" w:hAnsi="Arial"/>
          <w:sz w:val="22"/>
          <w:szCs w:val="22"/>
        </w:rPr>
        <w:t xml:space="preserve"> </w:t>
      </w:r>
      <w:r w:rsidRPr="582624C7" w:rsidR="582624C7">
        <w:rPr>
          <w:rFonts w:ascii="Arial" w:hAnsi="Arial"/>
          <w:sz w:val="22"/>
          <w:szCs w:val="22"/>
        </w:rPr>
        <w:t xml:space="preserve">we </w:t>
      </w:r>
      <w:r w:rsidRPr="582624C7" w:rsidR="582624C7">
        <w:rPr>
          <w:rFonts w:ascii="Arial" w:hAnsi="Arial"/>
          <w:sz w:val="22"/>
          <w:szCs w:val="22"/>
        </w:rPr>
        <w:t>haven't</w:t>
      </w:r>
      <w:r w:rsidRPr="582624C7" w:rsidR="582624C7">
        <w:rPr>
          <w:rFonts w:ascii="Arial" w:hAnsi="Arial"/>
          <w:sz w:val="22"/>
          <w:szCs w:val="22"/>
        </w:rPr>
        <w:t xml:space="preserve"> provided any funding for them to get the entire spectrum on their expenses for the extraction of the materials, a</w:t>
      </w:r>
      <w:r w:rsidRPr="582624C7" w:rsidR="582624C7">
        <w:rPr>
          <w:rFonts w:ascii="Arial" w:hAnsi="Arial"/>
          <w:sz w:val="22"/>
          <w:szCs w:val="22"/>
        </w:rPr>
        <w:t xml:space="preserve">s well </w:t>
      </w:r>
      <w:r w:rsidRPr="582624C7" w:rsidR="582624C7">
        <w:rPr>
          <w:rFonts w:ascii="Arial" w:hAnsi="Arial"/>
          <w:sz w:val="22"/>
          <w:szCs w:val="22"/>
        </w:rPr>
        <w:t xml:space="preserve">as </w:t>
      </w:r>
      <w:r w:rsidRPr="582624C7" w:rsidR="582624C7">
        <w:rPr>
          <w:rFonts w:ascii="Arial" w:hAnsi="Arial"/>
          <w:sz w:val="22"/>
          <w:szCs w:val="22"/>
        </w:rPr>
        <w:t>maybe a</w:t>
      </w:r>
      <w:r w:rsidRPr="582624C7" w:rsidR="582624C7">
        <w:rPr>
          <w:rFonts w:ascii="Arial" w:hAnsi="Arial"/>
          <w:sz w:val="22"/>
          <w:szCs w:val="22"/>
        </w:rPr>
        <w:t xml:space="preserve"> supply chain or inflation inflationary cost of the equipment itself.</w:t>
      </w:r>
      <w:r w:rsidRPr="582624C7" w:rsidR="27929410">
        <w:rPr>
          <w:rFonts w:ascii="Arial" w:hAnsi="Arial"/>
          <w:sz w:val="22"/>
          <w:szCs w:val="22"/>
        </w:rPr>
        <w:t xml:space="preserve"> </w:t>
      </w:r>
      <w:r w:rsidRPr="582624C7" w:rsidR="582624C7">
        <w:rPr>
          <w:rFonts w:ascii="Arial" w:hAnsi="Arial"/>
          <w:sz w:val="22"/>
          <w:szCs w:val="22"/>
        </w:rPr>
        <w:t xml:space="preserve">And the retail price for those things </w:t>
      </w:r>
      <w:r w:rsidRPr="582624C7" w:rsidR="582624C7">
        <w:rPr>
          <w:rFonts w:ascii="Arial" w:hAnsi="Arial"/>
          <w:sz w:val="22"/>
          <w:szCs w:val="22"/>
        </w:rPr>
        <w:t>are</w:t>
      </w:r>
      <w:r w:rsidRPr="582624C7" w:rsidR="582624C7">
        <w:rPr>
          <w:rFonts w:ascii="Arial" w:hAnsi="Arial"/>
          <w:sz w:val="22"/>
          <w:szCs w:val="22"/>
        </w:rPr>
        <w:t xml:space="preserve"> pretty stagnant. But if </w:t>
      </w:r>
      <w:r w:rsidRPr="582624C7" w:rsidR="582624C7">
        <w:rPr>
          <w:rFonts w:ascii="Arial" w:hAnsi="Arial"/>
          <w:sz w:val="22"/>
          <w:szCs w:val="22"/>
        </w:rPr>
        <w:t>there's</w:t>
      </w:r>
      <w:r w:rsidRPr="582624C7" w:rsidR="582624C7">
        <w:rPr>
          <w:rFonts w:ascii="Arial" w:hAnsi="Arial"/>
          <w:sz w:val="22"/>
          <w:szCs w:val="22"/>
        </w:rPr>
        <w:t xml:space="preserve"> like any labor operation, </w:t>
      </w:r>
      <w:r w:rsidRPr="582624C7" w:rsidR="582624C7">
        <w:rPr>
          <w:rFonts w:ascii="Arial" w:hAnsi="Arial"/>
          <w:sz w:val="22"/>
          <w:szCs w:val="22"/>
        </w:rPr>
        <w:t>and also</w:t>
      </w:r>
      <w:r w:rsidRPr="582624C7" w:rsidR="582624C7">
        <w:rPr>
          <w:rFonts w:ascii="Arial" w:hAnsi="Arial"/>
          <w:sz w:val="22"/>
          <w:szCs w:val="22"/>
        </w:rPr>
        <w:t xml:space="preserve"> along with that, I do foresee that being something that</w:t>
      </w:r>
      <w:r w:rsidRPr="582624C7" w:rsidR="7FF0A346">
        <w:rPr>
          <w:rFonts w:ascii="Arial" w:hAnsi="Arial"/>
          <w:sz w:val="22"/>
          <w:szCs w:val="22"/>
        </w:rPr>
        <w:t xml:space="preserve"> they come back in FY 27. </w:t>
      </w:r>
      <w:r w:rsidRPr="582624C7" w:rsidR="582624C7">
        <w:rPr>
          <w:rFonts w:ascii="Arial" w:hAnsi="Arial"/>
          <w:sz w:val="22"/>
          <w:szCs w:val="22"/>
        </w:rPr>
        <w:t xml:space="preserve">I need to </w:t>
      </w:r>
      <w:r w:rsidRPr="582624C7" w:rsidR="582624C7">
        <w:rPr>
          <w:rFonts w:ascii="Arial" w:hAnsi="Arial"/>
          <w:sz w:val="22"/>
          <w:szCs w:val="22"/>
        </w:rPr>
        <w:t>modify</w:t>
      </w:r>
      <w:r w:rsidRPr="582624C7" w:rsidR="582624C7">
        <w:rPr>
          <w:rFonts w:ascii="Arial" w:hAnsi="Arial"/>
          <w:sz w:val="22"/>
          <w:szCs w:val="22"/>
        </w:rPr>
        <w:t xml:space="preserve"> that in the </w:t>
      </w:r>
      <w:r w:rsidRPr="582624C7" w:rsidR="12A03451">
        <w:rPr>
          <w:rFonts w:ascii="Arial" w:hAnsi="Arial"/>
          <w:sz w:val="22"/>
          <w:szCs w:val="22"/>
        </w:rPr>
        <w:t>f</w:t>
      </w:r>
      <w:r w:rsidRPr="582624C7" w:rsidR="582624C7">
        <w:rPr>
          <w:rFonts w:ascii="Arial" w:hAnsi="Arial"/>
          <w:sz w:val="22"/>
          <w:szCs w:val="22"/>
        </w:rPr>
        <w:t>ollow up.</w:t>
      </w:r>
    </w:p>
    <w:p xmlns:wp14="http://schemas.microsoft.com/office/word/2010/wordml" w14:paraId="6BB9E253" wp14:textId="77777777">
      <w:pPr>
        <w:spacing w:after="0"/>
      </w:pPr>
    </w:p>
    <w:p xmlns:wp14="http://schemas.microsoft.com/office/word/2010/wordml" w14:paraId="4C795342" wp14:textId="77777777">
      <w:pPr>
        <w:spacing w:after="0"/>
      </w:pPr>
      <w:r>
        <w:rPr>
          <w:rFonts w:ascii="Arial" w:hAnsi="Arial"/>
          <w:color w:val="5D7284"/>
          <w:sz w:val="22"/>
        </w:rPr>
        <w:t>11:02</w:t>
      </w:r>
    </w:p>
    <w:p xmlns:wp14="http://schemas.microsoft.com/office/word/2010/wordml" w:rsidP="582624C7" w14:paraId="765EBC96" wp14:textId="1B295B8D">
      <w:pPr>
        <w:spacing w:after="0"/>
        <w:rPr>
          <w:rFonts w:ascii="Arial" w:hAnsi="Arial"/>
          <w:b w:val="1"/>
          <w:bCs w:val="1"/>
          <w:sz w:val="22"/>
          <w:szCs w:val="22"/>
        </w:rPr>
      </w:pPr>
      <w:r w:rsidRPr="582624C7" w:rsidR="654282E9">
        <w:rPr>
          <w:rFonts w:ascii="Arial" w:hAnsi="Arial"/>
          <w:b w:val="1"/>
          <w:bCs w:val="1"/>
          <w:sz w:val="22"/>
          <w:szCs w:val="22"/>
        </w:rPr>
        <w:t xml:space="preserve">Representative Johnson: </w:t>
      </w:r>
    </w:p>
    <w:p xmlns:wp14="http://schemas.microsoft.com/office/word/2010/wordml" w14:paraId="20541299" wp14:textId="1494E81B">
      <w:pPr>
        <w:spacing w:after="0"/>
      </w:pPr>
      <w:r w:rsidRPr="582624C7" w:rsidR="582624C7">
        <w:rPr>
          <w:rFonts w:ascii="Arial" w:hAnsi="Arial"/>
          <w:sz w:val="22"/>
          <w:szCs w:val="22"/>
        </w:rPr>
        <w:t>Do you have any idea of</w:t>
      </w:r>
      <w:r w:rsidRPr="582624C7" w:rsidR="25A7FFB0">
        <w:rPr>
          <w:rFonts w:ascii="Arial" w:hAnsi="Arial"/>
          <w:sz w:val="22"/>
          <w:szCs w:val="22"/>
        </w:rPr>
        <w:t xml:space="preserve"> </w:t>
      </w:r>
      <w:r w:rsidRPr="582624C7" w:rsidR="582624C7">
        <w:rPr>
          <w:rFonts w:ascii="Arial" w:hAnsi="Arial"/>
          <w:sz w:val="22"/>
          <w:szCs w:val="22"/>
        </w:rPr>
        <w:t>what that could be? Just ballpark?</w:t>
      </w:r>
    </w:p>
    <w:p xmlns:wp14="http://schemas.microsoft.com/office/word/2010/wordml" w14:paraId="52E56223" wp14:textId="77777777">
      <w:pPr>
        <w:spacing w:after="0"/>
      </w:pPr>
    </w:p>
    <w:p xmlns:wp14="http://schemas.microsoft.com/office/word/2010/wordml" w14:paraId="1769C187" wp14:textId="77777777">
      <w:pPr>
        <w:spacing w:after="0"/>
      </w:pPr>
      <w:r>
        <w:rPr>
          <w:rFonts w:ascii="Arial" w:hAnsi="Arial"/>
          <w:color w:val="5D7284"/>
          <w:sz w:val="22"/>
        </w:rPr>
        <w:t>11:11</w:t>
      </w:r>
    </w:p>
    <w:p xmlns:wp14="http://schemas.microsoft.com/office/word/2010/wordml" w:rsidP="582624C7" w14:paraId="36E4148F" wp14:textId="6CE5EA18">
      <w:pPr>
        <w:spacing w:after="0"/>
        <w:rPr>
          <w:rFonts w:ascii="Arial" w:hAnsi="Arial"/>
          <w:b w:val="1"/>
          <w:bCs w:val="1"/>
          <w:sz w:val="22"/>
          <w:szCs w:val="22"/>
        </w:rPr>
      </w:pPr>
      <w:r w:rsidRPr="582624C7" w:rsidR="6D0E7ACB">
        <w:rPr>
          <w:rFonts w:ascii="Arial" w:hAnsi="Arial"/>
          <w:b w:val="1"/>
          <w:bCs w:val="1"/>
          <w:sz w:val="22"/>
          <w:szCs w:val="22"/>
        </w:rPr>
        <w:t>CPBE Kurtz:</w:t>
      </w:r>
    </w:p>
    <w:p xmlns:wp14="http://schemas.microsoft.com/office/word/2010/wordml" w:rsidP="582624C7" w14:paraId="6537F28F" wp14:textId="012DF678">
      <w:pPr>
        <w:spacing w:after="0"/>
        <w:rPr>
          <w:rFonts w:ascii="Arial" w:hAnsi="Arial"/>
          <w:sz w:val="22"/>
          <w:szCs w:val="22"/>
        </w:rPr>
      </w:pPr>
      <w:r w:rsidRPr="582624C7" w:rsidR="6D0E7ACB">
        <w:rPr>
          <w:rFonts w:ascii="Arial" w:hAnsi="Arial"/>
          <w:sz w:val="22"/>
          <w:szCs w:val="22"/>
        </w:rPr>
        <w:t>If the equipment e</w:t>
      </w:r>
      <w:r w:rsidRPr="582624C7" w:rsidR="582624C7">
        <w:rPr>
          <w:rFonts w:ascii="Arial" w:hAnsi="Arial"/>
          <w:sz w:val="22"/>
          <w:szCs w:val="22"/>
        </w:rPr>
        <w:t xml:space="preserve">xpense estimation was </w:t>
      </w:r>
      <w:r w:rsidRPr="582624C7" w:rsidR="0DC68698">
        <w:rPr>
          <w:rFonts w:ascii="Arial" w:hAnsi="Arial"/>
          <w:sz w:val="22"/>
          <w:szCs w:val="22"/>
        </w:rPr>
        <w:t>$</w:t>
      </w:r>
      <w:r w:rsidRPr="582624C7" w:rsidR="582624C7">
        <w:rPr>
          <w:rFonts w:ascii="Arial" w:hAnsi="Arial"/>
          <w:sz w:val="22"/>
          <w:szCs w:val="22"/>
        </w:rPr>
        <w:t>500,000.</w:t>
      </w:r>
      <w:r w:rsidRPr="582624C7" w:rsidR="71F2A6E9">
        <w:rPr>
          <w:rFonts w:ascii="Arial" w:hAnsi="Arial"/>
          <w:sz w:val="22"/>
          <w:szCs w:val="22"/>
        </w:rPr>
        <w:t xml:space="preserve"> </w:t>
      </w:r>
      <w:r w:rsidRPr="582624C7" w:rsidR="582624C7">
        <w:rPr>
          <w:rFonts w:ascii="Arial" w:hAnsi="Arial"/>
          <w:sz w:val="22"/>
          <w:szCs w:val="22"/>
        </w:rPr>
        <w:t>Just for the equipment alone, I could foresee the operational labor costs paid anywhere</w:t>
      </w:r>
      <w:r w:rsidRPr="582624C7" w:rsidR="27C563E1">
        <w:rPr>
          <w:rFonts w:ascii="Arial" w:hAnsi="Arial"/>
          <w:sz w:val="22"/>
          <w:szCs w:val="22"/>
        </w:rPr>
        <w:t xml:space="preserve"> in the thousands d</w:t>
      </w:r>
      <w:r w:rsidRPr="582624C7" w:rsidR="582624C7">
        <w:rPr>
          <w:rFonts w:ascii="Arial" w:hAnsi="Arial"/>
          <w:sz w:val="22"/>
          <w:szCs w:val="22"/>
        </w:rPr>
        <w:t>epend</w:t>
      </w:r>
      <w:r w:rsidRPr="582624C7" w:rsidR="0175F9CA">
        <w:rPr>
          <w:rFonts w:ascii="Arial" w:hAnsi="Arial"/>
          <w:sz w:val="22"/>
          <w:szCs w:val="22"/>
        </w:rPr>
        <w:t>ing</w:t>
      </w:r>
      <w:r w:rsidRPr="582624C7" w:rsidR="582624C7">
        <w:rPr>
          <w:rFonts w:ascii="Arial" w:hAnsi="Arial"/>
          <w:sz w:val="22"/>
          <w:szCs w:val="22"/>
        </w:rPr>
        <w:t xml:space="preserve"> on how long </w:t>
      </w:r>
      <w:r w:rsidRPr="582624C7" w:rsidR="582624C7">
        <w:rPr>
          <w:rFonts w:ascii="Arial" w:hAnsi="Arial"/>
          <w:sz w:val="22"/>
          <w:szCs w:val="22"/>
        </w:rPr>
        <w:t>it's</w:t>
      </w:r>
      <w:r w:rsidRPr="582624C7" w:rsidR="582624C7">
        <w:rPr>
          <w:rFonts w:ascii="Arial" w:hAnsi="Arial"/>
          <w:sz w:val="22"/>
          <w:szCs w:val="22"/>
        </w:rPr>
        <w:t xml:space="preserve"> going to take in and where </w:t>
      </w:r>
      <w:r w:rsidRPr="582624C7" w:rsidR="582624C7">
        <w:rPr>
          <w:rFonts w:ascii="Arial" w:hAnsi="Arial"/>
          <w:sz w:val="22"/>
          <w:szCs w:val="22"/>
        </w:rPr>
        <w:t>it's</w:t>
      </w:r>
      <w:r w:rsidRPr="582624C7" w:rsidR="582624C7">
        <w:rPr>
          <w:rFonts w:ascii="Arial" w:hAnsi="Arial"/>
          <w:sz w:val="22"/>
          <w:szCs w:val="22"/>
        </w:rPr>
        <w:t xml:space="preserve"> coming from. But</w:t>
      </w:r>
      <w:r w:rsidRPr="582624C7" w:rsidR="240B4E17">
        <w:rPr>
          <w:rFonts w:ascii="Arial" w:hAnsi="Arial"/>
          <w:sz w:val="22"/>
          <w:szCs w:val="22"/>
        </w:rPr>
        <w:t xml:space="preserve"> </w:t>
      </w:r>
      <w:r w:rsidRPr="582624C7" w:rsidR="582624C7">
        <w:rPr>
          <w:rFonts w:ascii="Arial" w:hAnsi="Arial"/>
          <w:sz w:val="22"/>
          <w:szCs w:val="22"/>
        </w:rPr>
        <w:t>obviously</w:t>
      </w:r>
      <w:r w:rsidRPr="582624C7" w:rsidR="582624C7">
        <w:rPr>
          <w:rFonts w:ascii="Arial" w:hAnsi="Arial"/>
          <w:sz w:val="22"/>
          <w:szCs w:val="22"/>
        </w:rPr>
        <w:t xml:space="preserve">, </w:t>
      </w:r>
      <w:r w:rsidRPr="582624C7" w:rsidR="582624C7">
        <w:rPr>
          <w:rFonts w:ascii="Arial" w:hAnsi="Arial"/>
          <w:sz w:val="22"/>
          <w:szCs w:val="22"/>
        </w:rPr>
        <w:t>I'm</w:t>
      </w:r>
      <w:r w:rsidRPr="582624C7" w:rsidR="582624C7">
        <w:rPr>
          <w:rFonts w:ascii="Arial" w:hAnsi="Arial"/>
          <w:sz w:val="22"/>
          <w:szCs w:val="22"/>
        </w:rPr>
        <w:t xml:space="preserve"> not sure if there's suppliers or whatever. </w:t>
      </w:r>
    </w:p>
    <w:p w:rsidR="582624C7" w:rsidP="582624C7" w:rsidRDefault="582624C7" w14:paraId="199AFD6F" w14:textId="0E1A1162">
      <w:pPr>
        <w:pStyle w:val="Normal"/>
        <w:spacing w:after="0"/>
        <w:rPr>
          <w:rFonts w:ascii="Arial" w:hAnsi="Arial"/>
          <w:sz w:val="22"/>
          <w:szCs w:val="22"/>
        </w:rPr>
      </w:pPr>
    </w:p>
    <w:p xmlns:wp14="http://schemas.microsoft.com/office/word/2010/wordml" w14:paraId="763B8B5D" wp14:textId="77777777">
      <w:pPr>
        <w:spacing w:after="0"/>
      </w:pPr>
      <w:r>
        <w:rPr>
          <w:rFonts w:ascii="Arial" w:hAnsi="Arial"/>
          <w:color w:val="5D7284"/>
          <w:sz w:val="22"/>
        </w:rPr>
        <w:t>11:37</w:t>
      </w:r>
    </w:p>
    <w:p xmlns:wp14="http://schemas.microsoft.com/office/word/2010/wordml" w:rsidP="582624C7" w14:paraId="7D4DD745" wp14:textId="62D4F23F">
      <w:pPr>
        <w:spacing w:after="0"/>
        <w:rPr>
          <w:rFonts w:ascii="Arial" w:hAnsi="Arial"/>
          <w:b w:val="1"/>
          <w:bCs w:val="1"/>
          <w:sz w:val="22"/>
          <w:szCs w:val="22"/>
        </w:rPr>
      </w:pPr>
      <w:r w:rsidRPr="582624C7" w:rsidR="1DE7FB11">
        <w:rPr>
          <w:rFonts w:ascii="Arial" w:hAnsi="Arial"/>
          <w:b w:val="1"/>
          <w:bCs w:val="1"/>
          <w:sz w:val="22"/>
          <w:szCs w:val="22"/>
        </w:rPr>
        <w:t xml:space="preserve">Representative Sciacca: </w:t>
      </w:r>
    </w:p>
    <w:p xmlns:wp14="http://schemas.microsoft.com/office/word/2010/wordml" w14:paraId="7797B102" wp14:textId="0EB606EB">
      <w:pPr>
        <w:spacing w:after="0"/>
      </w:pPr>
      <w:r w:rsidRPr="582624C7" w:rsidR="1DE7FB11">
        <w:rPr>
          <w:rFonts w:ascii="Arial" w:hAnsi="Arial"/>
          <w:sz w:val="22"/>
          <w:szCs w:val="22"/>
        </w:rPr>
        <w:t xml:space="preserve">Alternate Andrew Sciacca. </w:t>
      </w:r>
      <w:r w:rsidRPr="582624C7" w:rsidR="582624C7">
        <w:rPr>
          <w:rFonts w:ascii="Arial" w:hAnsi="Arial"/>
          <w:sz w:val="22"/>
          <w:szCs w:val="22"/>
        </w:rPr>
        <w:t xml:space="preserve">Was there any explanation of what they were going to use the turf </w:t>
      </w:r>
      <w:r w:rsidRPr="582624C7" w:rsidR="582624C7">
        <w:rPr>
          <w:rFonts w:ascii="Arial" w:hAnsi="Arial"/>
          <w:sz w:val="22"/>
          <w:szCs w:val="22"/>
        </w:rPr>
        <w:t>portion</w:t>
      </w:r>
      <w:r w:rsidRPr="582624C7" w:rsidR="582624C7">
        <w:rPr>
          <w:rFonts w:ascii="Arial" w:hAnsi="Arial"/>
          <w:sz w:val="22"/>
          <w:szCs w:val="22"/>
        </w:rPr>
        <w:t xml:space="preserve"> of the expansion for</w:t>
      </w:r>
      <w:r w:rsidRPr="582624C7" w:rsidR="2C39B11D">
        <w:rPr>
          <w:rFonts w:ascii="Arial" w:hAnsi="Arial"/>
          <w:sz w:val="22"/>
          <w:szCs w:val="22"/>
        </w:rPr>
        <w:t xml:space="preserve">? </w:t>
      </w:r>
      <w:r w:rsidRPr="582624C7" w:rsidR="2C39B11D">
        <w:rPr>
          <w:rFonts w:ascii="Arial" w:hAnsi="Arial"/>
          <w:sz w:val="22"/>
          <w:szCs w:val="22"/>
        </w:rPr>
        <w:t xml:space="preserve">It looks </w:t>
      </w:r>
      <w:r w:rsidRPr="582624C7" w:rsidR="582624C7">
        <w:rPr>
          <w:rFonts w:ascii="Arial" w:hAnsi="Arial"/>
          <w:sz w:val="22"/>
          <w:szCs w:val="22"/>
        </w:rPr>
        <w:t>pretty small, bas</w:t>
      </w:r>
      <w:r w:rsidRPr="582624C7" w:rsidR="43747BC3">
        <w:rPr>
          <w:rFonts w:ascii="Arial" w:hAnsi="Arial"/>
          <w:sz w:val="22"/>
          <w:szCs w:val="22"/>
        </w:rPr>
        <w:t xml:space="preserve">ed on the </w:t>
      </w:r>
      <w:r w:rsidRPr="582624C7" w:rsidR="582624C7">
        <w:rPr>
          <w:rFonts w:ascii="Arial" w:hAnsi="Arial"/>
          <w:sz w:val="22"/>
          <w:szCs w:val="22"/>
        </w:rPr>
        <w:t>2</w:t>
      </w:r>
      <w:r w:rsidRPr="582624C7" w:rsidR="09836850">
        <w:rPr>
          <w:rFonts w:ascii="Arial" w:hAnsi="Arial"/>
          <w:sz w:val="22"/>
          <w:szCs w:val="22"/>
        </w:rPr>
        <w:t xml:space="preserve">D </w:t>
      </w:r>
      <w:r w:rsidRPr="582624C7" w:rsidR="582624C7">
        <w:rPr>
          <w:rFonts w:ascii="Arial" w:hAnsi="Arial"/>
          <w:sz w:val="22"/>
          <w:szCs w:val="22"/>
        </w:rPr>
        <w:t>rendering</w:t>
      </w:r>
      <w:r w:rsidRPr="582624C7" w:rsidR="445229CB">
        <w:rPr>
          <w:rFonts w:ascii="Arial" w:hAnsi="Arial"/>
          <w:sz w:val="22"/>
          <w:szCs w:val="22"/>
        </w:rPr>
        <w:t>.</w:t>
      </w:r>
      <w:r w:rsidRPr="582624C7" w:rsidR="582624C7">
        <w:rPr>
          <w:rFonts w:ascii="Arial" w:hAnsi="Arial"/>
          <w:sz w:val="22"/>
          <w:szCs w:val="22"/>
        </w:rPr>
        <w:t xml:space="preserve"> </w:t>
      </w:r>
      <w:r w:rsidRPr="582624C7" w:rsidR="6E337F30">
        <w:rPr>
          <w:rFonts w:ascii="Arial" w:hAnsi="Arial"/>
          <w:sz w:val="22"/>
          <w:szCs w:val="22"/>
        </w:rPr>
        <w:t>I was</w:t>
      </w:r>
      <w:r w:rsidRPr="582624C7" w:rsidR="582624C7">
        <w:rPr>
          <w:rFonts w:ascii="Arial" w:hAnsi="Arial"/>
          <w:sz w:val="22"/>
          <w:szCs w:val="22"/>
        </w:rPr>
        <w:t xml:space="preserve"> </w:t>
      </w:r>
      <w:r w:rsidRPr="582624C7" w:rsidR="6E337F30">
        <w:rPr>
          <w:rFonts w:ascii="Arial" w:hAnsi="Arial"/>
          <w:sz w:val="22"/>
          <w:szCs w:val="22"/>
        </w:rPr>
        <w:t xml:space="preserve">just wondering </w:t>
      </w:r>
      <w:r w:rsidRPr="582624C7" w:rsidR="6E337F30">
        <w:rPr>
          <w:rFonts w:ascii="Arial" w:hAnsi="Arial"/>
          <w:sz w:val="22"/>
          <w:szCs w:val="22"/>
        </w:rPr>
        <w:t>what that</w:t>
      </w:r>
      <w:r w:rsidRPr="582624C7" w:rsidR="6E337F30">
        <w:rPr>
          <w:rFonts w:ascii="Arial" w:hAnsi="Arial"/>
          <w:sz w:val="22"/>
          <w:szCs w:val="22"/>
        </w:rPr>
        <w:t xml:space="preserve"> would be </w:t>
      </w:r>
      <w:r w:rsidRPr="582624C7" w:rsidR="582624C7">
        <w:rPr>
          <w:rFonts w:ascii="Arial" w:hAnsi="Arial"/>
          <w:sz w:val="22"/>
          <w:szCs w:val="22"/>
        </w:rPr>
        <w:t>specific</w:t>
      </w:r>
      <w:r w:rsidRPr="582624C7" w:rsidR="2EA982E5">
        <w:rPr>
          <w:rFonts w:ascii="Arial" w:hAnsi="Arial"/>
          <w:sz w:val="22"/>
          <w:szCs w:val="22"/>
        </w:rPr>
        <w:t>ally</w:t>
      </w:r>
      <w:r w:rsidRPr="582624C7" w:rsidR="582624C7">
        <w:rPr>
          <w:rFonts w:ascii="Arial" w:hAnsi="Arial"/>
          <w:sz w:val="22"/>
          <w:szCs w:val="22"/>
        </w:rPr>
        <w:t xml:space="preserve"> use</w:t>
      </w:r>
      <w:r w:rsidRPr="582624C7" w:rsidR="41C1B71D">
        <w:rPr>
          <w:rFonts w:ascii="Arial" w:hAnsi="Arial"/>
          <w:sz w:val="22"/>
          <w:szCs w:val="22"/>
        </w:rPr>
        <w:t>d</w:t>
      </w:r>
      <w:r w:rsidRPr="582624C7" w:rsidR="582624C7">
        <w:rPr>
          <w:rFonts w:ascii="Arial" w:hAnsi="Arial"/>
          <w:sz w:val="22"/>
          <w:szCs w:val="22"/>
        </w:rPr>
        <w:t xml:space="preserve"> for</w:t>
      </w:r>
      <w:r w:rsidRPr="582624C7" w:rsidR="1E5C0EBE">
        <w:rPr>
          <w:rFonts w:ascii="Arial" w:hAnsi="Arial"/>
          <w:sz w:val="22"/>
          <w:szCs w:val="22"/>
        </w:rPr>
        <w:t xml:space="preserve">. </w:t>
      </w:r>
      <w:r w:rsidRPr="582624C7" w:rsidR="1E5C0EBE">
        <w:rPr>
          <w:rFonts w:ascii="Arial" w:hAnsi="Arial"/>
          <w:sz w:val="22"/>
          <w:szCs w:val="22"/>
        </w:rPr>
        <w:t>Would</w:t>
      </w:r>
      <w:r w:rsidRPr="582624C7" w:rsidR="1E5C0EBE">
        <w:rPr>
          <w:rFonts w:ascii="Arial" w:hAnsi="Arial"/>
          <w:sz w:val="22"/>
          <w:szCs w:val="22"/>
        </w:rPr>
        <w:t xml:space="preserve"> it be m</w:t>
      </w:r>
      <w:r w:rsidRPr="582624C7" w:rsidR="582624C7">
        <w:rPr>
          <w:rFonts w:ascii="Arial" w:hAnsi="Arial"/>
          <w:sz w:val="22"/>
          <w:szCs w:val="22"/>
        </w:rPr>
        <w:t xml:space="preserve">ore useful than just an open space </w:t>
      </w:r>
      <w:r w:rsidRPr="582624C7" w:rsidR="582624C7">
        <w:rPr>
          <w:rFonts w:ascii="Arial" w:hAnsi="Arial"/>
          <w:sz w:val="22"/>
          <w:szCs w:val="22"/>
        </w:rPr>
        <w:t>and m</w:t>
      </w:r>
      <w:r w:rsidRPr="582624C7" w:rsidR="582624C7">
        <w:rPr>
          <w:rFonts w:ascii="Arial" w:hAnsi="Arial"/>
          <w:sz w:val="22"/>
          <w:szCs w:val="22"/>
        </w:rPr>
        <w:t xml:space="preserve">ore </w:t>
      </w:r>
      <w:r w:rsidRPr="582624C7" w:rsidR="582624C7">
        <w:rPr>
          <w:rFonts w:ascii="Arial" w:hAnsi="Arial"/>
          <w:sz w:val="22"/>
          <w:szCs w:val="22"/>
        </w:rPr>
        <w:t>tra</w:t>
      </w:r>
      <w:r w:rsidRPr="582624C7" w:rsidR="582624C7">
        <w:rPr>
          <w:rFonts w:ascii="Arial" w:hAnsi="Arial"/>
          <w:sz w:val="22"/>
          <w:szCs w:val="22"/>
        </w:rPr>
        <w:t>in</w:t>
      </w:r>
      <w:r w:rsidRPr="582624C7" w:rsidR="582624C7">
        <w:rPr>
          <w:rFonts w:ascii="Arial" w:hAnsi="Arial"/>
          <w:sz w:val="22"/>
          <w:szCs w:val="22"/>
        </w:rPr>
        <w:t>i</w:t>
      </w:r>
      <w:r w:rsidRPr="582624C7" w:rsidR="582624C7">
        <w:rPr>
          <w:rFonts w:ascii="Arial" w:hAnsi="Arial"/>
          <w:sz w:val="22"/>
          <w:szCs w:val="22"/>
        </w:rPr>
        <w:t>ng.</w:t>
      </w:r>
      <w:r w:rsidRPr="582624C7" w:rsidR="582624C7">
        <w:rPr>
          <w:rFonts w:ascii="Arial" w:hAnsi="Arial"/>
          <w:sz w:val="22"/>
          <w:szCs w:val="22"/>
        </w:rPr>
        <w:t xml:space="preserve"> </w:t>
      </w:r>
    </w:p>
    <w:p xmlns:wp14="http://schemas.microsoft.com/office/word/2010/wordml" w:rsidP="582624C7" w14:paraId="01D2BD99" wp14:textId="19045D47">
      <w:pPr>
        <w:spacing w:after="0"/>
        <w:rPr>
          <w:rFonts w:ascii="Arial" w:hAnsi="Arial"/>
          <w:sz w:val="22"/>
          <w:szCs w:val="22"/>
        </w:rPr>
      </w:pPr>
    </w:p>
    <w:p xmlns:wp14="http://schemas.microsoft.com/office/word/2010/wordml" w:rsidP="582624C7" w14:paraId="2104997A" wp14:textId="1ED661E4">
      <w:pPr>
        <w:spacing w:after="0"/>
        <w:rPr>
          <w:rFonts w:ascii="Arial" w:hAnsi="Arial"/>
          <w:b w:val="1"/>
          <w:bCs w:val="1"/>
          <w:sz w:val="22"/>
          <w:szCs w:val="22"/>
        </w:rPr>
      </w:pPr>
      <w:r w:rsidRPr="582624C7" w:rsidR="7F230A7D">
        <w:rPr>
          <w:rFonts w:ascii="Arial" w:hAnsi="Arial"/>
          <w:b w:val="1"/>
          <w:bCs w:val="1"/>
          <w:sz w:val="22"/>
          <w:szCs w:val="22"/>
        </w:rPr>
        <w:t>CPBE Kurtz:</w:t>
      </w:r>
    </w:p>
    <w:p xmlns:wp14="http://schemas.microsoft.com/office/word/2010/wordml" w:rsidP="582624C7" w14:paraId="148ED8CA" wp14:textId="2CD2965C">
      <w:pPr>
        <w:spacing w:after="0"/>
        <w:rPr>
          <w:rFonts w:ascii="Arial" w:hAnsi="Arial"/>
          <w:sz w:val="22"/>
          <w:szCs w:val="22"/>
        </w:rPr>
      </w:pPr>
      <w:r w:rsidRPr="582624C7" w:rsidR="582624C7">
        <w:rPr>
          <w:rFonts w:ascii="Arial" w:hAnsi="Arial"/>
          <w:sz w:val="22"/>
          <w:szCs w:val="22"/>
        </w:rPr>
        <w:t>I'm</w:t>
      </w:r>
      <w:r w:rsidRPr="582624C7" w:rsidR="582624C7">
        <w:rPr>
          <w:rFonts w:ascii="Arial" w:hAnsi="Arial"/>
          <w:sz w:val="22"/>
          <w:szCs w:val="22"/>
        </w:rPr>
        <w:t xml:space="preserve"> s</w:t>
      </w:r>
      <w:r w:rsidRPr="582624C7" w:rsidR="582624C7">
        <w:rPr>
          <w:rFonts w:ascii="Arial" w:hAnsi="Arial"/>
          <w:sz w:val="22"/>
          <w:szCs w:val="22"/>
        </w:rPr>
        <w:t xml:space="preserve">ure </w:t>
      </w:r>
      <w:r w:rsidRPr="582624C7" w:rsidR="582624C7">
        <w:rPr>
          <w:rFonts w:ascii="Arial" w:hAnsi="Arial"/>
          <w:sz w:val="22"/>
          <w:szCs w:val="22"/>
        </w:rPr>
        <w:t>it</w:t>
      </w:r>
      <w:r w:rsidRPr="582624C7" w:rsidR="582624C7">
        <w:rPr>
          <w:rFonts w:ascii="Arial" w:hAnsi="Arial"/>
          <w:sz w:val="22"/>
          <w:szCs w:val="22"/>
        </w:rPr>
        <w:t>'s</w:t>
      </w:r>
      <w:r w:rsidRPr="582624C7" w:rsidR="582624C7">
        <w:rPr>
          <w:rFonts w:ascii="Arial" w:hAnsi="Arial"/>
          <w:sz w:val="22"/>
          <w:szCs w:val="22"/>
        </w:rPr>
        <w:t xml:space="preserve"> n</w:t>
      </w:r>
      <w:r w:rsidRPr="582624C7" w:rsidR="582624C7">
        <w:rPr>
          <w:rFonts w:ascii="Arial" w:hAnsi="Arial"/>
          <w:sz w:val="22"/>
          <w:szCs w:val="22"/>
        </w:rPr>
        <w:t xml:space="preserve">ot going to be used for </w:t>
      </w:r>
      <w:r w:rsidRPr="582624C7" w:rsidR="48284D81">
        <w:rPr>
          <w:rFonts w:ascii="Arial" w:hAnsi="Arial"/>
          <w:sz w:val="22"/>
          <w:szCs w:val="22"/>
        </w:rPr>
        <w:t>games</w:t>
      </w:r>
      <w:r w:rsidRPr="582624C7" w:rsidR="582624C7">
        <w:rPr>
          <w:rFonts w:ascii="Arial" w:hAnsi="Arial"/>
          <w:sz w:val="22"/>
          <w:szCs w:val="22"/>
        </w:rPr>
        <w:t xml:space="preserve">, </w:t>
      </w:r>
      <w:r w:rsidRPr="582624C7" w:rsidR="4957EBBA">
        <w:rPr>
          <w:rFonts w:ascii="Arial" w:hAnsi="Arial"/>
          <w:sz w:val="22"/>
          <w:szCs w:val="22"/>
        </w:rPr>
        <w:t xml:space="preserve">given the size of it. </w:t>
      </w:r>
      <w:r w:rsidRPr="582624C7" w:rsidR="582624C7">
        <w:rPr>
          <w:rFonts w:ascii="Arial" w:hAnsi="Arial"/>
          <w:sz w:val="22"/>
          <w:szCs w:val="22"/>
        </w:rPr>
        <w:t>I know certain gyms just have turf, or comfortability, or</w:t>
      </w:r>
      <w:r w:rsidRPr="582624C7" w:rsidR="25CF7364">
        <w:rPr>
          <w:rFonts w:ascii="Arial" w:hAnsi="Arial"/>
          <w:sz w:val="22"/>
          <w:szCs w:val="22"/>
        </w:rPr>
        <w:t xml:space="preserve"> </w:t>
      </w:r>
      <w:r w:rsidRPr="582624C7" w:rsidR="582624C7">
        <w:rPr>
          <w:rFonts w:ascii="Arial" w:hAnsi="Arial"/>
          <w:sz w:val="22"/>
          <w:szCs w:val="22"/>
        </w:rPr>
        <w:t>sleds, or something like that. But given the volume of that, which is n</w:t>
      </w:r>
      <w:r w:rsidRPr="582624C7" w:rsidR="1CA3297C">
        <w:rPr>
          <w:rFonts w:ascii="Arial" w:hAnsi="Arial"/>
          <w:sz w:val="22"/>
          <w:szCs w:val="22"/>
        </w:rPr>
        <w:t>ot as l</w:t>
      </w:r>
      <w:r w:rsidRPr="582624C7" w:rsidR="582624C7">
        <w:rPr>
          <w:rFonts w:ascii="Arial" w:hAnsi="Arial"/>
          <w:sz w:val="22"/>
          <w:szCs w:val="22"/>
        </w:rPr>
        <w:t>arge</w:t>
      </w:r>
      <w:r w:rsidRPr="582624C7" w:rsidR="33C3BAC0">
        <w:rPr>
          <w:rFonts w:ascii="Arial" w:hAnsi="Arial"/>
          <w:sz w:val="22"/>
          <w:szCs w:val="22"/>
        </w:rPr>
        <w:t xml:space="preserve"> as </w:t>
      </w:r>
      <w:r w:rsidRPr="582624C7" w:rsidR="582624C7">
        <w:rPr>
          <w:rFonts w:ascii="Arial" w:hAnsi="Arial"/>
          <w:sz w:val="22"/>
          <w:szCs w:val="22"/>
        </w:rPr>
        <w:t xml:space="preserve">I was </w:t>
      </w:r>
      <w:r w:rsidRPr="582624C7" w:rsidR="582624C7">
        <w:rPr>
          <w:rFonts w:ascii="Arial" w:hAnsi="Arial"/>
          <w:sz w:val="22"/>
          <w:szCs w:val="22"/>
        </w:rPr>
        <w:t>anticipating</w:t>
      </w:r>
      <w:r w:rsidRPr="582624C7" w:rsidR="582624C7">
        <w:rPr>
          <w:rFonts w:ascii="Arial" w:hAnsi="Arial"/>
          <w:sz w:val="22"/>
          <w:szCs w:val="22"/>
        </w:rPr>
        <w:t xml:space="preserve">. </w:t>
      </w:r>
      <w:r w:rsidRPr="582624C7" w:rsidR="582624C7">
        <w:rPr>
          <w:rFonts w:ascii="Arial" w:hAnsi="Arial"/>
          <w:sz w:val="22"/>
          <w:szCs w:val="22"/>
        </w:rPr>
        <w:t>I'm</w:t>
      </w:r>
      <w:r w:rsidRPr="582624C7" w:rsidR="582624C7">
        <w:rPr>
          <w:rFonts w:ascii="Arial" w:hAnsi="Arial"/>
          <w:sz w:val="22"/>
          <w:szCs w:val="22"/>
        </w:rPr>
        <w:t xml:space="preserve"> sure </w:t>
      </w:r>
      <w:r w:rsidRPr="582624C7" w:rsidR="582624C7">
        <w:rPr>
          <w:rFonts w:ascii="Arial" w:hAnsi="Arial"/>
          <w:sz w:val="22"/>
          <w:szCs w:val="22"/>
        </w:rPr>
        <w:t>it's</w:t>
      </w:r>
      <w:r w:rsidRPr="582624C7" w:rsidR="582624C7">
        <w:rPr>
          <w:rFonts w:ascii="Arial" w:hAnsi="Arial"/>
          <w:sz w:val="22"/>
          <w:szCs w:val="22"/>
        </w:rPr>
        <w:t xml:space="preserve"> just another bonus of the space to you know, have that </w:t>
      </w:r>
      <w:r w:rsidRPr="582624C7" w:rsidR="582624C7">
        <w:rPr>
          <w:rFonts w:ascii="Arial" w:hAnsi="Arial"/>
          <w:sz w:val="22"/>
          <w:szCs w:val="22"/>
        </w:rPr>
        <w:t>option</w:t>
      </w:r>
      <w:r w:rsidRPr="582624C7" w:rsidR="61706468">
        <w:rPr>
          <w:rFonts w:ascii="Arial" w:hAnsi="Arial"/>
          <w:sz w:val="22"/>
          <w:szCs w:val="22"/>
        </w:rPr>
        <w:t>.</w:t>
      </w:r>
    </w:p>
    <w:p xmlns:wp14="http://schemas.microsoft.com/office/word/2010/wordml" w14:paraId="144A5D23" wp14:textId="77777777">
      <w:pPr>
        <w:spacing w:after="0"/>
      </w:pPr>
    </w:p>
    <w:p xmlns:wp14="http://schemas.microsoft.com/office/word/2010/wordml" w14:paraId="49495330" wp14:textId="77777777">
      <w:pPr>
        <w:spacing w:after="0"/>
      </w:pPr>
      <w:r w:rsidRPr="582624C7" w:rsidR="582624C7">
        <w:rPr>
          <w:rFonts w:ascii="Arial" w:hAnsi="Arial"/>
          <w:color w:val="5D7284"/>
          <w:sz w:val="22"/>
          <w:szCs w:val="22"/>
        </w:rPr>
        <w:t>12:19</w:t>
      </w:r>
    </w:p>
    <w:p xmlns:wp14="http://schemas.microsoft.com/office/word/2010/wordml" w:rsidP="582624C7" w14:paraId="680CAAC1" wp14:textId="351B9585">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508E76D1">
        <w:rPr>
          <w:rFonts w:ascii="Arial" w:hAnsi="Arial"/>
          <w:b w:val="1"/>
          <w:bCs w:val="1"/>
          <w:sz w:val="22"/>
          <w:szCs w:val="22"/>
        </w:rPr>
        <w:t>VC Chandler:</w:t>
      </w:r>
    </w:p>
    <w:p xmlns:wp14="http://schemas.microsoft.com/office/word/2010/wordml" w:rsidP="582624C7" w14:paraId="51234DC5" wp14:textId="623BC636">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08E76D1">
        <w:rPr>
          <w:rFonts w:ascii="Arial" w:hAnsi="Arial"/>
          <w:sz w:val="22"/>
          <w:szCs w:val="22"/>
        </w:rPr>
        <w:t xml:space="preserve">VC Chandler, GPSA Appointee. </w:t>
      </w:r>
      <w:r w:rsidRPr="582624C7" w:rsidR="582624C7">
        <w:rPr>
          <w:rFonts w:ascii="Arial" w:hAnsi="Arial"/>
          <w:sz w:val="22"/>
          <w:szCs w:val="22"/>
        </w:rPr>
        <w:t>I think this question</w:t>
      </w:r>
      <w:r w:rsidRPr="582624C7" w:rsidR="582624C7">
        <w:rPr>
          <w:rFonts w:ascii="Arial" w:hAnsi="Arial"/>
          <w:sz w:val="22"/>
          <w:szCs w:val="22"/>
        </w:rPr>
        <w:t xml:space="preserve"> is mor</w:t>
      </w:r>
      <w:r w:rsidRPr="582624C7" w:rsidR="6C02098D">
        <w:rPr>
          <w:rFonts w:ascii="Arial" w:hAnsi="Arial"/>
          <w:sz w:val="22"/>
          <w:szCs w:val="22"/>
        </w:rPr>
        <w:t>e for the ALs</w:t>
      </w:r>
      <w:r w:rsidRPr="582624C7" w:rsidR="582624C7">
        <w:rPr>
          <w:rFonts w:ascii="Arial" w:hAnsi="Arial"/>
          <w:sz w:val="22"/>
          <w:szCs w:val="22"/>
        </w:rPr>
        <w:t xml:space="preserve">. So according to </w:t>
      </w:r>
      <w:r w:rsidRPr="582624C7" w:rsidR="59D6AAA5">
        <w:rPr>
          <w:rFonts w:ascii="Arial" w:hAnsi="Arial"/>
          <w:sz w:val="22"/>
          <w:szCs w:val="22"/>
        </w:rPr>
        <w:t>the report, they aim to</w:t>
      </w:r>
      <w:r w:rsidRPr="582624C7" w:rsidR="582624C7">
        <w:rPr>
          <w:rFonts w:ascii="Arial" w:hAnsi="Arial"/>
          <w:sz w:val="22"/>
          <w:szCs w:val="22"/>
        </w:rPr>
        <w:t xml:space="preserve"> be completed by 2025. And this </w:t>
      </w:r>
      <w:r w:rsidRPr="582624C7" w:rsidR="582624C7">
        <w:rPr>
          <w:rFonts w:ascii="Arial" w:hAnsi="Arial"/>
          <w:sz w:val="22"/>
          <w:szCs w:val="22"/>
        </w:rPr>
        <w:t>is</w:t>
      </w:r>
      <w:r w:rsidRPr="582624C7" w:rsidR="3B4AF6EA">
        <w:rPr>
          <w:rFonts w:ascii="Arial" w:hAnsi="Arial"/>
          <w:sz w:val="22"/>
          <w:szCs w:val="22"/>
        </w:rPr>
        <w:t xml:space="preserve"> a request for </w:t>
      </w:r>
      <w:r w:rsidRPr="582624C7" w:rsidR="3B4AF6EA">
        <w:rPr>
          <w:rFonts w:ascii="Arial" w:hAnsi="Arial"/>
          <w:sz w:val="22"/>
          <w:szCs w:val="22"/>
        </w:rPr>
        <w:t>25</w:t>
      </w:r>
      <w:r w:rsidRPr="582624C7" w:rsidR="3B4AF6EA">
        <w:rPr>
          <w:rFonts w:ascii="Arial" w:hAnsi="Arial"/>
          <w:sz w:val="22"/>
          <w:szCs w:val="22"/>
        </w:rPr>
        <w:t>-</w:t>
      </w:r>
      <w:r w:rsidRPr="582624C7" w:rsidR="582624C7">
        <w:rPr>
          <w:rFonts w:ascii="Arial" w:hAnsi="Arial"/>
          <w:sz w:val="22"/>
          <w:szCs w:val="22"/>
        </w:rPr>
        <w:t>26 fiscal year.</w:t>
      </w:r>
      <w:r w:rsidRPr="582624C7" w:rsidR="457217E4">
        <w:rPr>
          <w:rFonts w:ascii="Arial" w:hAnsi="Arial"/>
          <w:sz w:val="22"/>
          <w:szCs w:val="22"/>
        </w:rPr>
        <w:t xml:space="preserve"> </w:t>
      </w:r>
      <w:r w:rsidRPr="582624C7" w:rsidR="582624C7">
        <w:rPr>
          <w:rFonts w:ascii="Arial" w:hAnsi="Arial"/>
          <w:sz w:val="22"/>
          <w:szCs w:val="22"/>
        </w:rPr>
        <w:t xml:space="preserve">I know that there are certain procedures when people start </w:t>
      </w:r>
      <w:r w:rsidRPr="582624C7" w:rsidR="53636F98">
        <w:rPr>
          <w:rFonts w:ascii="Arial" w:hAnsi="Arial"/>
          <w:sz w:val="22"/>
          <w:szCs w:val="22"/>
        </w:rPr>
        <w:t xml:space="preserve">a </w:t>
      </w:r>
      <w:r w:rsidRPr="582624C7" w:rsidR="582624C7">
        <w:rPr>
          <w:rFonts w:ascii="Arial" w:hAnsi="Arial"/>
          <w:sz w:val="22"/>
          <w:szCs w:val="22"/>
        </w:rPr>
        <w:t xml:space="preserve">capital or facility related projects. </w:t>
      </w:r>
      <w:r w:rsidRPr="582624C7" w:rsidR="582624C7">
        <w:rPr>
          <w:rFonts w:ascii="Arial" w:hAnsi="Arial"/>
          <w:sz w:val="22"/>
          <w:szCs w:val="22"/>
        </w:rPr>
        <w:t>So</w:t>
      </w:r>
      <w:r w:rsidRPr="582624C7" w:rsidR="582624C7">
        <w:rPr>
          <w:rFonts w:ascii="Arial" w:hAnsi="Arial"/>
          <w:sz w:val="22"/>
          <w:szCs w:val="22"/>
        </w:rPr>
        <w:t xml:space="preserve"> they need to secure the funding before they can start</w:t>
      </w:r>
      <w:r w:rsidRPr="582624C7" w:rsidR="15075BCB">
        <w:rPr>
          <w:rFonts w:ascii="Arial" w:hAnsi="Arial"/>
          <w:sz w:val="22"/>
          <w:szCs w:val="22"/>
        </w:rPr>
        <w:t xml:space="preserve"> c</w:t>
      </w:r>
      <w:r w:rsidRPr="582624C7" w:rsidR="582624C7">
        <w:rPr>
          <w:rFonts w:ascii="Arial" w:hAnsi="Arial"/>
          <w:sz w:val="22"/>
          <w:szCs w:val="22"/>
        </w:rPr>
        <w:t>onstruction.</w:t>
      </w:r>
    </w:p>
    <w:p xmlns:wp14="http://schemas.microsoft.com/office/word/2010/wordml" w14:paraId="3B7B4B86" wp14:textId="77777777">
      <w:pPr>
        <w:spacing w:after="0"/>
      </w:pPr>
    </w:p>
    <w:p xmlns:wp14="http://schemas.microsoft.com/office/word/2010/wordml" w14:paraId="3C0C80F2" wp14:textId="77777777">
      <w:pPr>
        <w:spacing w:after="0"/>
      </w:pPr>
      <w:r w:rsidRPr="582624C7" w:rsidR="582624C7">
        <w:rPr>
          <w:rFonts w:ascii="Arial" w:hAnsi="Arial"/>
          <w:color w:val="5D7284"/>
          <w:sz w:val="22"/>
          <w:szCs w:val="22"/>
        </w:rPr>
        <w:t>12:58</w:t>
      </w:r>
    </w:p>
    <w:p xmlns:wp14="http://schemas.microsoft.com/office/word/2010/wordml" w:rsidP="582624C7" w14:paraId="4F92DA90" wp14:textId="29B70943">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789676A9">
        <w:rPr>
          <w:rFonts w:ascii="Arial" w:hAnsi="Arial"/>
          <w:b w:val="1"/>
          <w:bCs w:val="1"/>
          <w:sz w:val="22"/>
          <w:szCs w:val="22"/>
        </w:rPr>
        <w:t>AL Bram:</w:t>
      </w:r>
    </w:p>
    <w:p xmlns:wp14="http://schemas.microsoft.com/office/word/2010/wordml" w14:paraId="6A176A6C" wp14:textId="19C8A286">
      <w:pPr>
        <w:spacing w:after="0"/>
      </w:pPr>
      <w:r w:rsidRPr="582624C7" w:rsidR="582624C7">
        <w:rPr>
          <w:rFonts w:ascii="Arial" w:hAnsi="Arial"/>
          <w:sz w:val="22"/>
          <w:szCs w:val="22"/>
        </w:rPr>
        <w:t>Yeah.</w:t>
      </w:r>
    </w:p>
    <w:p xmlns:wp14="http://schemas.microsoft.com/office/word/2010/wordml" w14:paraId="3A0FF5F2" wp14:textId="77777777">
      <w:pPr>
        <w:spacing w:after="0"/>
      </w:pPr>
    </w:p>
    <w:p xmlns:wp14="http://schemas.microsoft.com/office/word/2010/wordml" w14:paraId="103B35FD" wp14:textId="77777777">
      <w:pPr>
        <w:spacing w:after="0"/>
      </w:pPr>
      <w:r w:rsidRPr="582624C7" w:rsidR="582624C7">
        <w:rPr>
          <w:rFonts w:ascii="Arial" w:hAnsi="Arial"/>
          <w:color w:val="5D7284"/>
          <w:sz w:val="22"/>
          <w:szCs w:val="22"/>
        </w:rPr>
        <w:t>13:05</w:t>
      </w:r>
    </w:p>
    <w:p xmlns:wp14="http://schemas.microsoft.com/office/word/2010/wordml" w:rsidP="582624C7" w14:paraId="6F14286C" wp14:textId="30135031">
      <w:pPr>
        <w:pStyle w:val="Normal"/>
        <w:suppressLineNumbers w:val="0"/>
        <w:bidi w:val="0"/>
        <w:spacing w:before="0" w:beforeAutospacing="off" w:after="0" w:afterAutospacing="off" w:line="276" w:lineRule="auto"/>
        <w:ind w:left="0" w:right="0"/>
        <w:jc w:val="left"/>
      </w:pPr>
      <w:r w:rsidRPr="582624C7" w:rsidR="26733BE1">
        <w:rPr>
          <w:rFonts w:ascii="Arial" w:hAnsi="Arial"/>
          <w:sz w:val="22"/>
          <w:szCs w:val="22"/>
        </w:rPr>
        <w:t>Representative D’Elena:</w:t>
      </w:r>
    </w:p>
    <w:p xmlns:wp14="http://schemas.microsoft.com/office/word/2010/wordml" w:rsidP="582624C7" w14:paraId="5066E647" wp14:textId="52C76094">
      <w:pPr>
        <w:pStyle w:val="Normal"/>
        <w:suppressLineNumbers w:val="0"/>
        <w:bidi w:val="0"/>
        <w:spacing w:before="0" w:beforeAutospacing="off" w:after="0" w:afterAutospacing="off" w:line="276" w:lineRule="auto"/>
        <w:ind w:left="0" w:right="0"/>
        <w:jc w:val="left"/>
      </w:pPr>
      <w:r w:rsidRPr="582624C7" w:rsidR="26733BE1">
        <w:rPr>
          <w:rFonts w:ascii="Arial" w:hAnsi="Arial"/>
          <w:sz w:val="22"/>
          <w:szCs w:val="22"/>
        </w:rPr>
        <w:t xml:space="preserve">Hayden </w:t>
      </w:r>
      <w:r w:rsidRPr="582624C7" w:rsidR="26733BE1">
        <w:rPr>
          <w:rFonts w:ascii="Arial" w:hAnsi="Arial"/>
          <w:sz w:val="22"/>
          <w:szCs w:val="22"/>
        </w:rPr>
        <w:t>D’El</w:t>
      </w:r>
      <w:r w:rsidRPr="582624C7" w:rsidR="582624C7">
        <w:rPr>
          <w:rFonts w:ascii="Arial" w:hAnsi="Arial"/>
          <w:sz w:val="22"/>
          <w:szCs w:val="22"/>
        </w:rPr>
        <w:t>ena</w:t>
      </w:r>
      <w:r w:rsidRPr="582624C7" w:rsidR="24C48A7D">
        <w:rPr>
          <w:rFonts w:ascii="Arial" w:hAnsi="Arial"/>
          <w:sz w:val="22"/>
          <w:szCs w:val="22"/>
        </w:rPr>
        <w:t xml:space="preserve">, UPUA </w:t>
      </w:r>
      <w:r w:rsidRPr="582624C7" w:rsidR="24C48A7D">
        <w:rPr>
          <w:rFonts w:ascii="Arial" w:hAnsi="Arial"/>
          <w:sz w:val="22"/>
          <w:szCs w:val="22"/>
        </w:rPr>
        <w:t>Appointee.</w:t>
      </w:r>
      <w:r w:rsidRPr="582624C7" w:rsidR="582624C7">
        <w:rPr>
          <w:rFonts w:ascii="Arial" w:hAnsi="Arial"/>
          <w:sz w:val="22"/>
          <w:szCs w:val="22"/>
        </w:rPr>
        <w:t>You</w:t>
      </w:r>
      <w:r w:rsidRPr="582624C7" w:rsidR="582624C7">
        <w:rPr>
          <w:rFonts w:ascii="Arial" w:hAnsi="Arial"/>
          <w:sz w:val="22"/>
          <w:szCs w:val="22"/>
        </w:rPr>
        <w:t xml:space="preserve"> said that</w:t>
      </w:r>
      <w:r w:rsidRPr="582624C7" w:rsidR="15E65090">
        <w:rPr>
          <w:rFonts w:ascii="Arial" w:hAnsi="Arial"/>
          <w:sz w:val="22"/>
          <w:szCs w:val="22"/>
        </w:rPr>
        <w:t xml:space="preserve"> w</w:t>
      </w:r>
      <w:r w:rsidRPr="582624C7" w:rsidR="582624C7">
        <w:rPr>
          <w:rFonts w:ascii="Arial" w:hAnsi="Arial"/>
          <w:sz w:val="22"/>
          <w:szCs w:val="22"/>
        </w:rPr>
        <w:t xml:space="preserve">hat was formerly in there on scoreboards and stuff like that, I think just </w:t>
      </w:r>
      <w:r w:rsidRPr="582624C7" w:rsidR="582624C7">
        <w:rPr>
          <w:rFonts w:ascii="Arial" w:hAnsi="Arial"/>
          <w:sz w:val="22"/>
          <w:szCs w:val="22"/>
        </w:rPr>
        <w:t>kind of from</w:t>
      </w:r>
      <w:r w:rsidRPr="582624C7" w:rsidR="582624C7">
        <w:rPr>
          <w:rFonts w:ascii="Arial" w:hAnsi="Arial"/>
          <w:sz w:val="22"/>
          <w:szCs w:val="22"/>
        </w:rPr>
        <w:t xml:space="preserve"> </w:t>
      </w:r>
      <w:r w:rsidRPr="582624C7" w:rsidR="582624C7">
        <w:rPr>
          <w:rFonts w:ascii="Arial" w:hAnsi="Arial"/>
          <w:sz w:val="22"/>
          <w:szCs w:val="22"/>
        </w:rPr>
        <w:t>a maybe, I</w:t>
      </w:r>
      <w:r w:rsidRPr="582624C7" w:rsidR="582624C7">
        <w:rPr>
          <w:rFonts w:ascii="Arial" w:hAnsi="Arial"/>
          <w:sz w:val="22"/>
          <w:szCs w:val="22"/>
        </w:rPr>
        <w:t xml:space="preserve"> guess, </w:t>
      </w:r>
      <w:r w:rsidRPr="582624C7" w:rsidR="582624C7">
        <w:rPr>
          <w:rFonts w:ascii="Arial" w:hAnsi="Arial"/>
          <w:sz w:val="22"/>
          <w:szCs w:val="22"/>
        </w:rPr>
        <w:t>sustainability</w:t>
      </w:r>
      <w:r w:rsidRPr="582624C7" w:rsidR="582624C7">
        <w:rPr>
          <w:rFonts w:ascii="Arial" w:hAnsi="Arial"/>
          <w:sz w:val="22"/>
          <w:szCs w:val="22"/>
        </w:rPr>
        <w:t xml:space="preserve"> standpoint</w:t>
      </w:r>
      <w:r w:rsidRPr="582624C7" w:rsidR="70D555E4">
        <w:rPr>
          <w:rFonts w:ascii="Arial" w:hAnsi="Arial"/>
          <w:sz w:val="22"/>
          <w:szCs w:val="22"/>
        </w:rPr>
        <w:t>,</w:t>
      </w:r>
      <w:r w:rsidRPr="582624C7" w:rsidR="582624C7">
        <w:rPr>
          <w:rFonts w:ascii="Arial" w:hAnsi="Arial"/>
          <w:sz w:val="22"/>
          <w:szCs w:val="22"/>
        </w:rPr>
        <w:t xml:space="preserve"> </w:t>
      </w:r>
      <w:r w:rsidRPr="582624C7" w:rsidR="2F9349F5">
        <w:rPr>
          <w:rFonts w:ascii="Arial" w:hAnsi="Arial"/>
          <w:sz w:val="22"/>
          <w:szCs w:val="22"/>
        </w:rPr>
        <w:t>w</w:t>
      </w:r>
      <w:r w:rsidRPr="582624C7" w:rsidR="582624C7">
        <w:rPr>
          <w:rFonts w:ascii="Arial" w:hAnsi="Arial"/>
          <w:sz w:val="22"/>
          <w:szCs w:val="22"/>
        </w:rPr>
        <w:t xml:space="preserve">hat </w:t>
      </w:r>
      <w:r w:rsidRPr="582624C7" w:rsidR="0416FD16">
        <w:rPr>
          <w:rFonts w:ascii="Arial" w:hAnsi="Arial"/>
          <w:sz w:val="22"/>
          <w:szCs w:val="22"/>
        </w:rPr>
        <w:t xml:space="preserve">are </w:t>
      </w:r>
      <w:r w:rsidRPr="582624C7" w:rsidR="582624C7">
        <w:rPr>
          <w:rFonts w:ascii="Arial" w:hAnsi="Arial"/>
          <w:sz w:val="22"/>
          <w:szCs w:val="22"/>
        </w:rPr>
        <w:t xml:space="preserve">we going to </w:t>
      </w:r>
      <w:r w:rsidRPr="582624C7" w:rsidR="582624C7">
        <w:rPr>
          <w:rFonts w:ascii="Arial" w:hAnsi="Arial"/>
          <w:sz w:val="22"/>
          <w:szCs w:val="22"/>
        </w:rPr>
        <w:t>be done</w:t>
      </w:r>
      <w:r w:rsidRPr="582624C7" w:rsidR="582624C7">
        <w:rPr>
          <w:rFonts w:ascii="Arial" w:hAnsi="Arial"/>
          <w:sz w:val="22"/>
          <w:szCs w:val="22"/>
        </w:rPr>
        <w:t xml:space="preserve"> with those kinds of previous parts, they're going to be scrapped or they can be </w:t>
      </w:r>
      <w:r w:rsidRPr="582624C7" w:rsidR="582624C7">
        <w:rPr>
          <w:rFonts w:ascii="Arial" w:hAnsi="Arial"/>
          <w:sz w:val="22"/>
          <w:szCs w:val="22"/>
        </w:rPr>
        <w:t>reused</w:t>
      </w:r>
      <w:r w:rsidRPr="582624C7" w:rsidR="582624C7">
        <w:rPr>
          <w:rFonts w:ascii="Arial" w:hAnsi="Arial"/>
          <w:sz w:val="22"/>
          <w:szCs w:val="22"/>
        </w:rPr>
        <w:t xml:space="preserve"> or they can be sold to somewhere, or they just kind of getting trashed. </w:t>
      </w:r>
    </w:p>
    <w:p xmlns:wp14="http://schemas.microsoft.com/office/word/2010/wordml" w:rsidP="582624C7" w14:paraId="30C0090B" wp14:textId="61625873">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82624C7" w14:paraId="76C22299" wp14:textId="01B7F4A7">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58693187">
        <w:rPr>
          <w:rFonts w:ascii="Arial" w:hAnsi="Arial"/>
          <w:b w:val="1"/>
          <w:bCs w:val="1"/>
          <w:sz w:val="22"/>
          <w:szCs w:val="22"/>
        </w:rPr>
        <w:t>CPB</w:t>
      </w:r>
      <w:r w:rsidRPr="582624C7" w:rsidR="58693187">
        <w:rPr>
          <w:rFonts w:ascii="Arial" w:hAnsi="Arial"/>
          <w:b w:val="1"/>
          <w:bCs w:val="1"/>
          <w:sz w:val="22"/>
          <w:szCs w:val="22"/>
        </w:rPr>
        <w:t>E Kurtz:</w:t>
      </w:r>
    </w:p>
    <w:p xmlns:wp14="http://schemas.microsoft.com/office/word/2010/wordml" w:rsidP="582624C7" w14:paraId="759F17D7" wp14:textId="5D44747F">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693187">
        <w:rPr>
          <w:rFonts w:ascii="Arial" w:hAnsi="Arial"/>
          <w:sz w:val="22"/>
          <w:szCs w:val="22"/>
        </w:rPr>
        <w:t>T</w:t>
      </w:r>
      <w:r w:rsidRPr="582624C7" w:rsidR="582624C7">
        <w:rPr>
          <w:rFonts w:ascii="Arial" w:hAnsi="Arial"/>
          <w:sz w:val="22"/>
          <w:szCs w:val="22"/>
        </w:rPr>
        <w:t xml:space="preserve">hat was not addressed. And </w:t>
      </w:r>
      <w:r w:rsidRPr="582624C7" w:rsidR="582624C7">
        <w:rPr>
          <w:rFonts w:ascii="Arial" w:hAnsi="Arial"/>
          <w:sz w:val="22"/>
          <w:szCs w:val="22"/>
        </w:rPr>
        <w:t>so</w:t>
      </w:r>
      <w:r w:rsidRPr="582624C7" w:rsidR="582624C7">
        <w:rPr>
          <w:rFonts w:ascii="Arial" w:hAnsi="Arial"/>
          <w:sz w:val="22"/>
          <w:szCs w:val="22"/>
        </w:rPr>
        <w:t xml:space="preserve"> I don't want to make the assumption that they're going to be tracking. </w:t>
      </w:r>
    </w:p>
    <w:p xmlns:wp14="http://schemas.microsoft.com/office/word/2010/wordml" w14:paraId="61829076" wp14:textId="77777777">
      <w:pPr>
        <w:spacing w:after="0"/>
      </w:pPr>
    </w:p>
    <w:p xmlns:wp14="http://schemas.microsoft.com/office/word/2010/wordml" w14:paraId="56E33D6A" wp14:textId="77777777">
      <w:pPr>
        <w:spacing w:after="0"/>
      </w:pPr>
      <w:r>
        <w:rPr>
          <w:rFonts w:ascii="Arial" w:hAnsi="Arial"/>
          <w:color w:val="5D7284"/>
          <w:sz w:val="22"/>
        </w:rPr>
        <w:t>13:45</w:t>
      </w:r>
    </w:p>
    <w:p xmlns:wp14="http://schemas.microsoft.com/office/word/2010/wordml" w:rsidP="582624C7" w14:paraId="1F56928C" wp14:textId="3034D9D9">
      <w:pPr>
        <w:spacing w:after="0"/>
        <w:rPr>
          <w:rFonts w:ascii="Arial" w:hAnsi="Arial"/>
          <w:b w:val="1"/>
          <w:bCs w:val="1"/>
          <w:sz w:val="22"/>
          <w:szCs w:val="22"/>
        </w:rPr>
      </w:pPr>
      <w:r w:rsidRPr="582624C7" w:rsidR="4CA34FFE">
        <w:rPr>
          <w:rFonts w:ascii="Arial" w:hAnsi="Arial"/>
          <w:b w:val="1"/>
          <w:bCs w:val="1"/>
          <w:sz w:val="22"/>
          <w:szCs w:val="22"/>
        </w:rPr>
        <w:t>Chair Rodriguez:</w:t>
      </w:r>
    </w:p>
    <w:p xmlns:wp14="http://schemas.microsoft.com/office/word/2010/wordml" w14:paraId="2456D9E2" wp14:textId="472CAAA1">
      <w:pPr>
        <w:spacing w:after="0"/>
      </w:pPr>
      <w:r w:rsidRPr="582624C7" w:rsidR="582624C7">
        <w:rPr>
          <w:rFonts w:ascii="Arial" w:hAnsi="Arial"/>
          <w:sz w:val="22"/>
          <w:szCs w:val="22"/>
        </w:rPr>
        <w:t>Any other questions?</w:t>
      </w:r>
      <w:r w:rsidRPr="582624C7" w:rsidR="63696FAE">
        <w:rPr>
          <w:rFonts w:ascii="Arial" w:hAnsi="Arial"/>
          <w:sz w:val="22"/>
          <w:szCs w:val="22"/>
        </w:rPr>
        <w:t xml:space="preserve"> </w:t>
      </w:r>
      <w:r w:rsidRPr="582624C7" w:rsidR="582624C7">
        <w:rPr>
          <w:rFonts w:ascii="Arial" w:hAnsi="Arial"/>
          <w:sz w:val="22"/>
          <w:szCs w:val="22"/>
        </w:rPr>
        <w:t xml:space="preserve">Seeing none, </w:t>
      </w:r>
      <w:r w:rsidRPr="582624C7" w:rsidR="582624C7">
        <w:rPr>
          <w:rFonts w:ascii="Arial" w:hAnsi="Arial"/>
          <w:sz w:val="22"/>
          <w:szCs w:val="22"/>
        </w:rPr>
        <w:t>we'll</w:t>
      </w:r>
      <w:r w:rsidRPr="582624C7" w:rsidR="582624C7">
        <w:rPr>
          <w:rFonts w:ascii="Arial" w:hAnsi="Arial"/>
          <w:sz w:val="22"/>
          <w:szCs w:val="22"/>
        </w:rPr>
        <w:t xml:space="preserve"> now move into discussion. Is there any discussion?</w:t>
      </w:r>
    </w:p>
    <w:p xmlns:wp14="http://schemas.microsoft.com/office/word/2010/wordml" w14:paraId="17AD93B2" wp14:textId="77777777">
      <w:pPr>
        <w:spacing w:after="0"/>
      </w:pPr>
    </w:p>
    <w:p xmlns:wp14="http://schemas.microsoft.com/office/word/2010/wordml" w14:paraId="62F4B244" wp14:textId="77777777">
      <w:pPr>
        <w:spacing w:after="0"/>
      </w:pPr>
      <w:r w:rsidRPr="582624C7" w:rsidR="582624C7">
        <w:rPr>
          <w:rFonts w:ascii="Arial" w:hAnsi="Arial"/>
          <w:color w:val="5D7284"/>
          <w:sz w:val="22"/>
          <w:szCs w:val="22"/>
        </w:rPr>
        <w:t>13:58</w:t>
      </w:r>
    </w:p>
    <w:p w:rsidR="1AEC127F" w:rsidP="582624C7" w:rsidRDefault="1AEC127F" w14:paraId="440E49A3" w14:textId="5E923811">
      <w:pPr>
        <w:spacing w:after="0"/>
        <w:rPr>
          <w:rFonts w:ascii="Arial" w:hAnsi="Arial"/>
          <w:b w:val="1"/>
          <w:bCs w:val="1"/>
          <w:sz w:val="22"/>
          <w:szCs w:val="22"/>
        </w:rPr>
      </w:pPr>
      <w:r w:rsidRPr="582624C7" w:rsidR="1AEC127F">
        <w:rPr>
          <w:rFonts w:ascii="Arial" w:hAnsi="Arial"/>
          <w:b w:val="1"/>
          <w:bCs w:val="1"/>
          <w:sz w:val="22"/>
          <w:szCs w:val="22"/>
        </w:rPr>
        <w:t>VC Chandler:</w:t>
      </w:r>
    </w:p>
    <w:p xmlns:wp14="http://schemas.microsoft.com/office/word/2010/wordml" w:rsidP="582624C7" w14:paraId="19219836" wp14:textId="07E5C765">
      <w:pPr>
        <w:spacing w:after="0"/>
        <w:rPr>
          <w:rFonts w:ascii="Arial" w:hAnsi="Arial"/>
          <w:sz w:val="22"/>
          <w:szCs w:val="22"/>
        </w:rPr>
      </w:pPr>
      <w:r w:rsidRPr="582624C7" w:rsidR="1AEC127F">
        <w:rPr>
          <w:rFonts w:ascii="Arial" w:hAnsi="Arial"/>
          <w:sz w:val="22"/>
          <w:szCs w:val="22"/>
        </w:rPr>
        <w:t xml:space="preserve">Vice Chair Chandler, GPSA Appointee. </w:t>
      </w:r>
      <w:r w:rsidRPr="582624C7" w:rsidR="1AEC127F">
        <w:rPr>
          <w:rFonts w:ascii="Arial" w:hAnsi="Arial"/>
          <w:sz w:val="22"/>
          <w:szCs w:val="22"/>
        </w:rPr>
        <w:t>So</w:t>
      </w:r>
      <w:r w:rsidRPr="582624C7" w:rsidR="1AEC127F">
        <w:rPr>
          <w:rFonts w:ascii="Arial" w:hAnsi="Arial"/>
          <w:sz w:val="22"/>
          <w:szCs w:val="22"/>
        </w:rPr>
        <w:t xml:space="preserve"> the </w:t>
      </w:r>
      <w:r w:rsidRPr="582624C7" w:rsidR="582624C7">
        <w:rPr>
          <w:rFonts w:ascii="Arial" w:hAnsi="Arial"/>
          <w:sz w:val="22"/>
          <w:szCs w:val="22"/>
        </w:rPr>
        <w:t xml:space="preserve">design process typically </w:t>
      </w:r>
      <w:r w:rsidRPr="582624C7" w:rsidR="582624C7">
        <w:rPr>
          <w:rFonts w:ascii="Arial" w:hAnsi="Arial"/>
          <w:sz w:val="22"/>
          <w:szCs w:val="22"/>
        </w:rPr>
        <w:t>awesome costs</w:t>
      </w:r>
      <w:r w:rsidRPr="582624C7" w:rsidR="582624C7">
        <w:rPr>
          <w:rFonts w:ascii="Arial" w:hAnsi="Arial"/>
          <w:sz w:val="22"/>
          <w:szCs w:val="22"/>
        </w:rPr>
        <w:t xml:space="preserve">, I guess. Right. </w:t>
      </w:r>
      <w:r w:rsidRPr="582624C7" w:rsidR="582624C7">
        <w:rPr>
          <w:rFonts w:ascii="Arial" w:hAnsi="Arial"/>
          <w:sz w:val="22"/>
          <w:szCs w:val="22"/>
        </w:rPr>
        <w:t>So</w:t>
      </w:r>
      <w:r w:rsidRPr="582624C7" w:rsidR="582624C7">
        <w:rPr>
          <w:rFonts w:ascii="Arial" w:hAnsi="Arial"/>
          <w:sz w:val="22"/>
          <w:szCs w:val="22"/>
        </w:rPr>
        <w:t xml:space="preserve"> </w:t>
      </w:r>
      <w:r w:rsidRPr="582624C7" w:rsidR="582624C7">
        <w:rPr>
          <w:rFonts w:ascii="Arial" w:hAnsi="Arial"/>
          <w:sz w:val="22"/>
          <w:szCs w:val="22"/>
        </w:rPr>
        <w:t>I'm</w:t>
      </w:r>
      <w:r w:rsidRPr="582624C7" w:rsidR="582624C7">
        <w:rPr>
          <w:rFonts w:ascii="Arial" w:hAnsi="Arial"/>
          <w:sz w:val="22"/>
          <w:szCs w:val="22"/>
        </w:rPr>
        <w:t xml:space="preserve"> </w:t>
      </w:r>
      <w:r w:rsidRPr="582624C7" w:rsidR="582624C7">
        <w:rPr>
          <w:rFonts w:ascii="Arial" w:hAnsi="Arial"/>
          <w:sz w:val="22"/>
          <w:szCs w:val="22"/>
        </w:rPr>
        <w:t>just curious</w:t>
      </w:r>
      <w:r w:rsidRPr="582624C7" w:rsidR="582624C7">
        <w:rPr>
          <w:rFonts w:ascii="Arial" w:hAnsi="Arial"/>
          <w:sz w:val="22"/>
          <w:szCs w:val="22"/>
        </w:rPr>
        <w:t xml:space="preserve"> about </w:t>
      </w:r>
      <w:r w:rsidRPr="582624C7" w:rsidR="582624C7">
        <w:rPr>
          <w:rFonts w:ascii="Arial" w:hAnsi="Arial"/>
          <w:sz w:val="22"/>
          <w:szCs w:val="22"/>
        </w:rPr>
        <w:t xml:space="preserve">the </w:t>
      </w:r>
      <w:r w:rsidRPr="582624C7" w:rsidR="582624C7">
        <w:rPr>
          <w:rFonts w:ascii="Arial" w:hAnsi="Arial"/>
          <w:sz w:val="22"/>
          <w:szCs w:val="22"/>
        </w:rPr>
        <w:t>who's</w:t>
      </w:r>
      <w:r w:rsidRPr="582624C7" w:rsidR="582624C7">
        <w:rPr>
          <w:rFonts w:ascii="Arial" w:hAnsi="Arial"/>
          <w:sz w:val="22"/>
          <w:szCs w:val="22"/>
        </w:rPr>
        <w:t xml:space="preserve"> f</w:t>
      </w:r>
      <w:r w:rsidRPr="582624C7" w:rsidR="69D00612">
        <w:rPr>
          <w:rFonts w:ascii="Arial" w:hAnsi="Arial"/>
          <w:sz w:val="22"/>
          <w:szCs w:val="22"/>
        </w:rPr>
        <w:t xml:space="preserve">unding </w:t>
      </w:r>
      <w:r w:rsidRPr="582624C7" w:rsidR="582624C7">
        <w:rPr>
          <w:rFonts w:ascii="Arial" w:hAnsi="Arial"/>
          <w:sz w:val="22"/>
          <w:szCs w:val="22"/>
        </w:rPr>
        <w:t>that process</w:t>
      </w:r>
      <w:r w:rsidRPr="582624C7" w:rsidR="45E7EF81">
        <w:rPr>
          <w:rFonts w:ascii="Arial" w:hAnsi="Arial"/>
          <w:sz w:val="22"/>
          <w:szCs w:val="22"/>
        </w:rPr>
        <w:t xml:space="preserve">? For </w:t>
      </w:r>
      <w:r w:rsidRPr="582624C7" w:rsidR="582624C7">
        <w:rPr>
          <w:rFonts w:ascii="Arial" w:hAnsi="Arial"/>
          <w:sz w:val="22"/>
          <w:szCs w:val="22"/>
        </w:rPr>
        <w:t>soliciting</w:t>
      </w:r>
      <w:r w:rsidRPr="582624C7" w:rsidR="582624C7">
        <w:rPr>
          <w:rFonts w:ascii="Arial" w:hAnsi="Arial"/>
          <w:sz w:val="22"/>
          <w:szCs w:val="22"/>
        </w:rPr>
        <w:t xml:space="preserve"> designers</w:t>
      </w:r>
      <w:r w:rsidRPr="582624C7" w:rsidR="492278AB">
        <w:rPr>
          <w:rFonts w:ascii="Arial" w:hAnsi="Arial"/>
          <w:sz w:val="22"/>
          <w:szCs w:val="22"/>
        </w:rPr>
        <w:t xml:space="preserve"> and </w:t>
      </w:r>
      <w:r w:rsidRPr="582624C7" w:rsidR="582624C7">
        <w:rPr>
          <w:rFonts w:ascii="Arial" w:hAnsi="Arial"/>
          <w:sz w:val="22"/>
          <w:szCs w:val="22"/>
        </w:rPr>
        <w:t>architects</w:t>
      </w:r>
      <w:r w:rsidRPr="582624C7" w:rsidR="086AD079">
        <w:rPr>
          <w:rFonts w:ascii="Arial" w:hAnsi="Arial"/>
          <w:sz w:val="22"/>
          <w:szCs w:val="22"/>
        </w:rPr>
        <w:t xml:space="preserve"> services</w:t>
      </w:r>
      <w:r w:rsidRPr="582624C7" w:rsidR="582624C7">
        <w:rPr>
          <w:rFonts w:ascii="Arial" w:hAnsi="Arial"/>
          <w:sz w:val="22"/>
          <w:szCs w:val="22"/>
        </w:rPr>
        <w:t xml:space="preserve">. And </w:t>
      </w:r>
      <w:r w:rsidRPr="582624C7" w:rsidR="582624C7">
        <w:rPr>
          <w:rFonts w:ascii="Arial" w:hAnsi="Arial"/>
          <w:sz w:val="22"/>
          <w:szCs w:val="22"/>
        </w:rPr>
        <w:t>I guess this</w:t>
      </w:r>
      <w:r w:rsidRPr="582624C7" w:rsidR="582624C7">
        <w:rPr>
          <w:rFonts w:ascii="Arial" w:hAnsi="Arial"/>
          <w:sz w:val="22"/>
          <w:szCs w:val="22"/>
        </w:rPr>
        <w:t xml:space="preserve"> </w:t>
      </w:r>
      <w:r w:rsidRPr="582624C7" w:rsidR="582624C7">
        <w:rPr>
          <w:rFonts w:ascii="Arial" w:hAnsi="Arial"/>
          <w:sz w:val="22"/>
          <w:szCs w:val="22"/>
        </w:rPr>
        <w:t>is</w:t>
      </w:r>
      <w:r w:rsidRPr="582624C7" w:rsidR="2AEBAD18">
        <w:rPr>
          <w:rFonts w:ascii="Arial" w:hAnsi="Arial"/>
          <w:sz w:val="22"/>
          <w:szCs w:val="22"/>
        </w:rPr>
        <w:t xml:space="preserve"> </w:t>
      </w:r>
      <w:r w:rsidRPr="582624C7" w:rsidR="582624C7">
        <w:rPr>
          <w:rFonts w:ascii="Arial" w:hAnsi="Arial"/>
          <w:sz w:val="22"/>
          <w:szCs w:val="22"/>
        </w:rPr>
        <w:t>just a general question. I would love to know their other funding sources to</w:t>
      </w:r>
      <w:r w:rsidRPr="582624C7" w:rsidR="6EE208EB">
        <w:rPr>
          <w:rFonts w:ascii="Arial" w:hAnsi="Arial"/>
          <w:sz w:val="22"/>
          <w:szCs w:val="22"/>
        </w:rPr>
        <w:t xml:space="preserve"> </w:t>
      </w:r>
      <w:r w:rsidRPr="582624C7" w:rsidR="582624C7">
        <w:rPr>
          <w:rFonts w:ascii="Arial" w:hAnsi="Arial"/>
          <w:sz w:val="22"/>
          <w:szCs w:val="22"/>
        </w:rPr>
        <w:t xml:space="preserve">start this project in the first place. </w:t>
      </w:r>
      <w:r w:rsidRPr="582624C7" w:rsidR="582624C7">
        <w:rPr>
          <w:rFonts w:ascii="Arial" w:hAnsi="Arial"/>
          <w:sz w:val="22"/>
          <w:szCs w:val="22"/>
        </w:rPr>
        <w:t xml:space="preserve">And if we could, </w:t>
      </w:r>
      <w:r w:rsidRPr="582624C7" w:rsidR="582624C7">
        <w:rPr>
          <w:rFonts w:ascii="Arial" w:hAnsi="Arial"/>
          <w:sz w:val="22"/>
          <w:szCs w:val="22"/>
        </w:rPr>
        <w:t>maybe have</w:t>
      </w:r>
      <w:r w:rsidRPr="582624C7" w:rsidR="582624C7">
        <w:rPr>
          <w:rFonts w:ascii="Arial" w:hAnsi="Arial"/>
          <w:sz w:val="22"/>
          <w:szCs w:val="22"/>
        </w:rPr>
        <w:t xml:space="preserve"> some sort of</w:t>
      </w:r>
      <w:r w:rsidRPr="582624C7" w:rsidR="708EF9BE">
        <w:rPr>
          <w:rFonts w:ascii="Arial" w:hAnsi="Arial"/>
          <w:sz w:val="22"/>
          <w:szCs w:val="22"/>
        </w:rPr>
        <w:t xml:space="preserve"> </w:t>
      </w:r>
      <w:r w:rsidRPr="582624C7" w:rsidR="582624C7">
        <w:rPr>
          <w:rFonts w:ascii="Arial" w:hAnsi="Arial"/>
          <w:sz w:val="22"/>
          <w:szCs w:val="22"/>
        </w:rPr>
        <w:t>negotiation in cost sharing, though I understand the context of the budget</w:t>
      </w:r>
      <w:r w:rsidRPr="582624C7" w:rsidR="43DB622D">
        <w:rPr>
          <w:rFonts w:ascii="Arial" w:hAnsi="Arial"/>
          <w:sz w:val="22"/>
          <w:szCs w:val="22"/>
        </w:rPr>
        <w:t>.</w:t>
      </w:r>
      <w:r w:rsidRPr="582624C7" w:rsidR="43DB622D">
        <w:rPr>
          <w:rFonts w:ascii="Arial" w:hAnsi="Arial"/>
          <w:sz w:val="22"/>
          <w:szCs w:val="22"/>
        </w:rPr>
        <w:t xml:space="preserve"> </w:t>
      </w:r>
    </w:p>
    <w:p w:rsidR="582624C7" w:rsidP="582624C7" w:rsidRDefault="582624C7" w14:paraId="7FEFBD62" w14:textId="3E3E8AB0">
      <w:pPr>
        <w:pStyle w:val="Normal"/>
        <w:spacing w:after="0"/>
        <w:rPr>
          <w:rFonts w:ascii="Arial" w:hAnsi="Arial"/>
          <w:sz w:val="22"/>
          <w:szCs w:val="22"/>
        </w:rPr>
      </w:pPr>
    </w:p>
    <w:p xmlns:wp14="http://schemas.microsoft.com/office/word/2010/wordml" w14:paraId="3CD9B95E" wp14:textId="77777777">
      <w:pPr>
        <w:spacing w:after="0"/>
      </w:pPr>
      <w:r w:rsidRPr="582624C7" w:rsidR="582624C7">
        <w:rPr>
          <w:rFonts w:ascii="Arial" w:hAnsi="Arial"/>
          <w:color w:val="5D7284"/>
          <w:sz w:val="22"/>
          <w:szCs w:val="22"/>
        </w:rPr>
        <w:t>15:01</w:t>
      </w:r>
    </w:p>
    <w:p xmlns:wp14="http://schemas.microsoft.com/office/word/2010/wordml" w:rsidP="582624C7" w14:paraId="1742BE39" wp14:textId="232906E6">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5A4CA3AD">
        <w:rPr>
          <w:rFonts w:ascii="Arial" w:hAnsi="Arial"/>
          <w:b w:val="1"/>
          <w:bCs w:val="1"/>
          <w:sz w:val="22"/>
          <w:szCs w:val="22"/>
        </w:rPr>
        <w:t>Chair Rodriguez:</w:t>
      </w:r>
    </w:p>
    <w:p xmlns:wp14="http://schemas.microsoft.com/office/word/2010/wordml" w:rsidP="582624C7" w14:paraId="07C7429E" wp14:textId="6BEA5E7F">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A4CA3AD">
        <w:rPr>
          <w:rFonts w:ascii="Arial" w:hAnsi="Arial"/>
          <w:sz w:val="22"/>
          <w:szCs w:val="22"/>
        </w:rPr>
        <w:t>I can definitely follow up with that point.</w:t>
      </w:r>
      <w:r w:rsidRPr="582624C7" w:rsidR="5A4CA3AD">
        <w:rPr>
          <w:rFonts w:ascii="Arial" w:hAnsi="Arial"/>
          <w:sz w:val="22"/>
          <w:szCs w:val="22"/>
        </w:rPr>
        <w:t xml:space="preserve"> </w:t>
      </w:r>
      <w:r w:rsidRPr="582624C7" w:rsidR="582624C7">
        <w:rPr>
          <w:rFonts w:ascii="Arial" w:hAnsi="Arial"/>
          <w:sz w:val="22"/>
          <w:szCs w:val="22"/>
        </w:rPr>
        <w:t>Is there any other further discussio</w:t>
      </w:r>
      <w:r w:rsidRPr="582624C7" w:rsidR="79FBB960">
        <w:rPr>
          <w:rFonts w:ascii="Arial" w:hAnsi="Arial"/>
          <w:sz w:val="22"/>
          <w:szCs w:val="22"/>
        </w:rPr>
        <w:t>n? S</w:t>
      </w:r>
      <w:r w:rsidRPr="582624C7" w:rsidR="582624C7">
        <w:rPr>
          <w:rFonts w:ascii="Arial" w:hAnsi="Arial"/>
          <w:sz w:val="22"/>
          <w:szCs w:val="22"/>
        </w:rPr>
        <w:t xml:space="preserve">eeing no further discussion, we can now move into line item </w:t>
      </w:r>
      <w:r w:rsidRPr="582624C7" w:rsidR="546A3F6B">
        <w:rPr>
          <w:rFonts w:ascii="Arial" w:hAnsi="Arial"/>
          <w:sz w:val="22"/>
          <w:szCs w:val="22"/>
        </w:rPr>
        <w:t xml:space="preserve">6.B </w:t>
      </w:r>
      <w:r w:rsidRPr="582624C7" w:rsidR="582624C7">
        <w:rPr>
          <w:rFonts w:ascii="Arial" w:hAnsi="Arial"/>
          <w:sz w:val="22"/>
          <w:szCs w:val="22"/>
        </w:rPr>
        <w:t xml:space="preserve">of </w:t>
      </w:r>
      <w:r w:rsidRPr="582624C7" w:rsidR="4F61FEA6">
        <w:rPr>
          <w:rFonts w:ascii="Arial" w:hAnsi="Arial"/>
          <w:sz w:val="22"/>
          <w:szCs w:val="22"/>
        </w:rPr>
        <w:t>E</w:t>
      </w:r>
      <w:r w:rsidRPr="582624C7" w:rsidR="582624C7">
        <w:rPr>
          <w:rFonts w:ascii="Arial" w:hAnsi="Arial"/>
          <w:sz w:val="22"/>
          <w:szCs w:val="22"/>
        </w:rPr>
        <w:t>co</w:t>
      </w:r>
      <w:r w:rsidRPr="582624C7" w:rsidR="4005ACAA">
        <w:rPr>
          <w:rFonts w:ascii="Arial" w:hAnsi="Arial"/>
          <w:sz w:val="22"/>
          <w:szCs w:val="22"/>
        </w:rPr>
        <w:t xml:space="preserve"> </w:t>
      </w:r>
      <w:r w:rsidRPr="582624C7" w:rsidR="48B8292B">
        <w:rPr>
          <w:rFonts w:ascii="Arial" w:hAnsi="Arial"/>
          <w:sz w:val="22"/>
          <w:szCs w:val="22"/>
        </w:rPr>
        <w:t>A</w:t>
      </w:r>
      <w:r w:rsidRPr="582624C7" w:rsidR="582624C7">
        <w:rPr>
          <w:rFonts w:ascii="Arial" w:hAnsi="Arial"/>
          <w:sz w:val="22"/>
          <w:szCs w:val="22"/>
        </w:rPr>
        <w:t>ction</w:t>
      </w:r>
      <w:r w:rsidRPr="582624C7" w:rsidR="677A7754">
        <w:rPr>
          <w:rFonts w:ascii="Arial" w:hAnsi="Arial"/>
          <w:sz w:val="22"/>
          <w:szCs w:val="22"/>
        </w:rPr>
        <w:t>’</w:t>
      </w:r>
      <w:r w:rsidRPr="582624C7" w:rsidR="582624C7">
        <w:rPr>
          <w:rFonts w:ascii="Arial" w:hAnsi="Arial"/>
          <w:sz w:val="22"/>
          <w:szCs w:val="22"/>
        </w:rPr>
        <w:t>s</w:t>
      </w:r>
      <w:r w:rsidRPr="582624C7" w:rsidR="7A016A2E">
        <w:rPr>
          <w:rFonts w:ascii="Arial" w:hAnsi="Arial"/>
          <w:sz w:val="22"/>
          <w:szCs w:val="22"/>
        </w:rPr>
        <w:t xml:space="preserve"> </w:t>
      </w:r>
      <w:r w:rsidRPr="582624C7" w:rsidR="582624C7">
        <w:rPr>
          <w:rFonts w:ascii="Arial" w:hAnsi="Arial"/>
          <w:sz w:val="22"/>
          <w:szCs w:val="22"/>
        </w:rPr>
        <w:t>proposal.</w:t>
      </w:r>
    </w:p>
    <w:p xmlns:wp14="http://schemas.microsoft.com/office/word/2010/wordml" w14:paraId="54CD245A" wp14:textId="77777777">
      <w:pPr>
        <w:spacing w:after="0"/>
      </w:pPr>
    </w:p>
    <w:p xmlns:wp14="http://schemas.microsoft.com/office/word/2010/wordml" w14:paraId="418BECFF" wp14:textId="77777777">
      <w:pPr>
        <w:spacing w:after="0"/>
      </w:pPr>
      <w:r>
        <w:rPr>
          <w:rFonts w:ascii="Arial" w:hAnsi="Arial"/>
          <w:color w:val="5D7284"/>
          <w:sz w:val="22"/>
        </w:rPr>
        <w:t>15:31</w:t>
      </w:r>
    </w:p>
    <w:p xmlns:wp14="http://schemas.microsoft.com/office/word/2010/wordml" w:rsidP="582624C7" w14:paraId="638E1626" wp14:textId="3BAF602C">
      <w:pPr>
        <w:spacing w:after="0"/>
        <w:rPr>
          <w:rFonts w:ascii="Arial" w:hAnsi="Arial"/>
          <w:b w:val="1"/>
          <w:bCs w:val="1"/>
          <w:sz w:val="22"/>
          <w:szCs w:val="22"/>
        </w:rPr>
      </w:pPr>
      <w:r w:rsidRPr="582624C7" w:rsidR="4C37135A">
        <w:rPr>
          <w:rFonts w:ascii="Arial" w:hAnsi="Arial"/>
          <w:b w:val="1"/>
          <w:bCs w:val="1"/>
          <w:sz w:val="22"/>
          <w:szCs w:val="22"/>
        </w:rPr>
        <w:t xml:space="preserve">CPBE </w:t>
      </w:r>
      <w:r w:rsidRPr="582624C7" w:rsidR="4C37135A">
        <w:rPr>
          <w:rFonts w:ascii="Arial" w:hAnsi="Arial"/>
          <w:b w:val="1"/>
          <w:bCs w:val="1"/>
          <w:sz w:val="22"/>
          <w:szCs w:val="22"/>
        </w:rPr>
        <w:t>Kurtz:</w:t>
      </w:r>
    </w:p>
    <w:p xmlns:wp14="http://schemas.microsoft.com/office/word/2010/wordml" w:rsidP="582624C7" w14:paraId="617A26EF" wp14:textId="0CC540A8">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4C37135A">
        <w:rPr>
          <w:rFonts w:ascii="Arial" w:hAnsi="Arial"/>
          <w:sz w:val="22"/>
          <w:szCs w:val="22"/>
        </w:rPr>
        <w:t>E</w:t>
      </w:r>
      <w:r w:rsidRPr="582624C7" w:rsidR="582624C7">
        <w:rPr>
          <w:rFonts w:ascii="Arial" w:hAnsi="Arial"/>
          <w:sz w:val="22"/>
          <w:szCs w:val="22"/>
        </w:rPr>
        <w:t>co</w:t>
      </w:r>
      <w:r w:rsidRPr="582624C7" w:rsidR="73772C98">
        <w:rPr>
          <w:rFonts w:ascii="Arial" w:hAnsi="Arial"/>
          <w:sz w:val="22"/>
          <w:szCs w:val="22"/>
        </w:rPr>
        <w:t xml:space="preserve"> </w:t>
      </w:r>
      <w:r w:rsidRPr="582624C7" w:rsidR="2C2BE1BA">
        <w:rPr>
          <w:rFonts w:ascii="Arial" w:hAnsi="Arial"/>
          <w:sz w:val="22"/>
          <w:szCs w:val="22"/>
        </w:rPr>
        <w:t>Ac</w:t>
      </w:r>
      <w:r w:rsidRPr="582624C7" w:rsidR="582624C7">
        <w:rPr>
          <w:rFonts w:ascii="Arial" w:hAnsi="Arial"/>
          <w:sz w:val="22"/>
          <w:szCs w:val="22"/>
        </w:rPr>
        <w:t xml:space="preserve">tion plan </w:t>
      </w:r>
      <w:r w:rsidRPr="582624C7" w:rsidR="582624C7">
        <w:rPr>
          <w:rFonts w:ascii="Arial" w:hAnsi="Arial"/>
          <w:sz w:val="22"/>
          <w:szCs w:val="22"/>
        </w:rPr>
        <w:t>is will be</w:t>
      </w:r>
      <w:r w:rsidRPr="582624C7" w:rsidR="582624C7">
        <w:rPr>
          <w:rFonts w:ascii="Arial" w:hAnsi="Arial"/>
          <w:sz w:val="22"/>
          <w:szCs w:val="22"/>
        </w:rPr>
        <w:t xml:space="preserve"> </w:t>
      </w:r>
      <w:r w:rsidRPr="582624C7" w:rsidR="307D1105">
        <w:rPr>
          <w:rFonts w:ascii="Arial" w:hAnsi="Arial"/>
          <w:sz w:val="22"/>
          <w:szCs w:val="22"/>
        </w:rPr>
        <w:t>phase 2 of the</w:t>
      </w:r>
      <w:r w:rsidRPr="582624C7" w:rsidR="582624C7">
        <w:rPr>
          <w:rFonts w:ascii="Arial" w:hAnsi="Arial"/>
          <w:sz w:val="22"/>
          <w:szCs w:val="22"/>
        </w:rPr>
        <w:t xml:space="preserve"> collaboration between </w:t>
      </w:r>
      <w:r w:rsidRPr="582624C7" w:rsidR="4C9CA240">
        <w:rPr>
          <w:rFonts w:ascii="Arial" w:hAnsi="Arial"/>
          <w:sz w:val="22"/>
          <w:szCs w:val="22"/>
        </w:rPr>
        <w:t>Penn State E</w:t>
      </w:r>
      <w:r w:rsidRPr="582624C7" w:rsidR="582624C7">
        <w:rPr>
          <w:rFonts w:ascii="Arial" w:hAnsi="Arial"/>
          <w:sz w:val="22"/>
          <w:szCs w:val="22"/>
        </w:rPr>
        <w:t>c</w:t>
      </w:r>
      <w:r w:rsidRPr="582624C7" w:rsidR="405A1F6B">
        <w:rPr>
          <w:rFonts w:ascii="Arial" w:hAnsi="Arial"/>
          <w:sz w:val="22"/>
          <w:szCs w:val="22"/>
        </w:rPr>
        <w:t>o A</w:t>
      </w:r>
      <w:r w:rsidRPr="582624C7" w:rsidR="582624C7">
        <w:rPr>
          <w:rFonts w:ascii="Arial" w:hAnsi="Arial"/>
          <w:sz w:val="22"/>
          <w:szCs w:val="22"/>
        </w:rPr>
        <w:t>ction</w:t>
      </w:r>
      <w:r w:rsidRPr="582624C7" w:rsidR="582624C7">
        <w:rPr>
          <w:rFonts w:ascii="Arial" w:hAnsi="Arial"/>
          <w:sz w:val="22"/>
          <w:szCs w:val="22"/>
        </w:rPr>
        <w:t xml:space="preserve"> and the Office of Physical plants </w:t>
      </w:r>
      <w:r w:rsidRPr="582624C7" w:rsidR="68A3D608">
        <w:rPr>
          <w:rFonts w:ascii="Arial" w:hAnsi="Arial"/>
          <w:sz w:val="22"/>
          <w:szCs w:val="22"/>
        </w:rPr>
        <w:t>(</w:t>
      </w:r>
      <w:r w:rsidRPr="582624C7" w:rsidR="68A3D608">
        <w:rPr>
          <w:rFonts w:ascii="Arial" w:hAnsi="Arial"/>
          <w:sz w:val="22"/>
          <w:szCs w:val="22"/>
        </w:rPr>
        <w:t>OPP),</w:t>
      </w:r>
      <w:r w:rsidRPr="582624C7" w:rsidR="582624C7">
        <w:rPr>
          <w:rFonts w:ascii="Arial" w:hAnsi="Arial"/>
          <w:sz w:val="22"/>
          <w:szCs w:val="22"/>
        </w:rPr>
        <w:t xml:space="preserve"> the landscape design management staff, and they requested funding </w:t>
      </w:r>
      <w:r w:rsidRPr="582624C7" w:rsidR="2BA119E9">
        <w:rPr>
          <w:rFonts w:ascii="Arial" w:hAnsi="Arial"/>
          <w:sz w:val="22"/>
          <w:szCs w:val="22"/>
        </w:rPr>
        <w:t xml:space="preserve">to </w:t>
      </w:r>
      <w:r w:rsidRPr="582624C7" w:rsidR="582624C7">
        <w:rPr>
          <w:rFonts w:ascii="Arial" w:hAnsi="Arial"/>
          <w:sz w:val="22"/>
          <w:szCs w:val="22"/>
        </w:rPr>
        <w:t xml:space="preserve">the execution of phase two of the sustainable </w:t>
      </w:r>
      <w:r w:rsidRPr="582624C7" w:rsidR="582624C7">
        <w:rPr>
          <w:rFonts w:ascii="Arial" w:hAnsi="Arial"/>
          <w:sz w:val="22"/>
          <w:szCs w:val="22"/>
        </w:rPr>
        <w:t>landscapes</w:t>
      </w:r>
      <w:r w:rsidRPr="582624C7" w:rsidR="582624C7">
        <w:rPr>
          <w:rFonts w:ascii="Arial" w:hAnsi="Arial"/>
          <w:sz w:val="22"/>
          <w:szCs w:val="22"/>
        </w:rPr>
        <w:t xml:space="preserve"> implementation plan, also known as </w:t>
      </w:r>
      <w:r w:rsidRPr="582624C7" w:rsidR="7F92F008">
        <w:rPr>
          <w:rFonts w:ascii="Arial" w:hAnsi="Arial"/>
          <w:sz w:val="22"/>
          <w:szCs w:val="22"/>
        </w:rPr>
        <w:t>SLIP</w:t>
      </w:r>
      <w:r w:rsidRPr="582624C7" w:rsidR="582624C7">
        <w:rPr>
          <w:rFonts w:ascii="Arial" w:hAnsi="Arial"/>
          <w:sz w:val="22"/>
          <w:szCs w:val="22"/>
        </w:rPr>
        <w:t xml:space="preserve">. Funding for phase one was sold out in combination of </w:t>
      </w:r>
      <w:r w:rsidRPr="582624C7" w:rsidR="1E363006">
        <w:rPr>
          <w:rFonts w:ascii="Arial" w:hAnsi="Arial"/>
          <w:sz w:val="22"/>
          <w:szCs w:val="22"/>
        </w:rPr>
        <w:t>$</w:t>
      </w:r>
      <w:r w:rsidRPr="582624C7" w:rsidR="582624C7">
        <w:rPr>
          <w:rFonts w:ascii="Arial" w:hAnsi="Arial"/>
          <w:sz w:val="22"/>
          <w:szCs w:val="22"/>
        </w:rPr>
        <w:t xml:space="preserve">75,000 from the board and </w:t>
      </w:r>
      <w:r w:rsidRPr="582624C7" w:rsidR="66F8B7DB">
        <w:rPr>
          <w:rFonts w:ascii="Arial" w:hAnsi="Arial"/>
          <w:sz w:val="22"/>
          <w:szCs w:val="22"/>
        </w:rPr>
        <w:t>$</w:t>
      </w:r>
      <w:r w:rsidRPr="582624C7" w:rsidR="582624C7">
        <w:rPr>
          <w:rFonts w:ascii="Arial" w:hAnsi="Arial"/>
          <w:sz w:val="22"/>
          <w:szCs w:val="22"/>
        </w:rPr>
        <w:t xml:space="preserve">100,000 from </w:t>
      </w:r>
      <w:r w:rsidRPr="582624C7" w:rsidR="4D023126">
        <w:rPr>
          <w:rFonts w:ascii="Arial" w:hAnsi="Arial"/>
          <w:sz w:val="22"/>
          <w:szCs w:val="22"/>
        </w:rPr>
        <w:t xml:space="preserve">OPP </w:t>
      </w:r>
      <w:r w:rsidRPr="582624C7" w:rsidR="582624C7">
        <w:rPr>
          <w:rFonts w:ascii="Arial" w:hAnsi="Arial"/>
          <w:sz w:val="22"/>
          <w:szCs w:val="22"/>
        </w:rPr>
        <w:t xml:space="preserve">in 2022 and 2023. That </w:t>
      </w:r>
      <w:r w:rsidRPr="582624C7" w:rsidR="582624C7">
        <w:rPr>
          <w:rFonts w:ascii="Arial" w:hAnsi="Arial"/>
          <w:sz w:val="22"/>
          <w:szCs w:val="22"/>
        </w:rPr>
        <w:t>initial</w:t>
      </w:r>
      <w:r w:rsidRPr="582624C7" w:rsidR="582624C7">
        <w:rPr>
          <w:rFonts w:ascii="Arial" w:hAnsi="Arial"/>
          <w:sz w:val="22"/>
          <w:szCs w:val="22"/>
        </w:rPr>
        <w:t xml:space="preserve"> project phase was completed </w:t>
      </w:r>
      <w:r w:rsidRPr="582624C7" w:rsidR="54885D1C">
        <w:rPr>
          <w:rFonts w:ascii="Arial" w:hAnsi="Arial"/>
          <w:sz w:val="22"/>
          <w:szCs w:val="22"/>
        </w:rPr>
        <w:t xml:space="preserve">with </w:t>
      </w:r>
      <w:r w:rsidRPr="582624C7" w:rsidR="582624C7">
        <w:rPr>
          <w:rFonts w:ascii="Arial" w:hAnsi="Arial"/>
          <w:sz w:val="22"/>
          <w:szCs w:val="22"/>
        </w:rPr>
        <w:t>students, professors, stakeholders from PSU OPP professionals who are hired to design and cons</w:t>
      </w:r>
      <w:r w:rsidRPr="582624C7" w:rsidR="5F7752D0">
        <w:rPr>
          <w:rFonts w:ascii="Arial" w:hAnsi="Arial"/>
          <w:sz w:val="22"/>
          <w:szCs w:val="22"/>
        </w:rPr>
        <w:t>ult</w:t>
      </w:r>
      <w:r w:rsidRPr="582624C7" w:rsidR="582624C7">
        <w:rPr>
          <w:rFonts w:ascii="Arial" w:hAnsi="Arial"/>
          <w:sz w:val="22"/>
          <w:szCs w:val="22"/>
        </w:rPr>
        <w:t xml:space="preserve"> the sustainable network and those stakeholders will be involved in phase two</w:t>
      </w:r>
      <w:r w:rsidRPr="582624C7" w:rsidR="7EAA91DB">
        <w:rPr>
          <w:rFonts w:ascii="Arial" w:hAnsi="Arial"/>
          <w:sz w:val="22"/>
          <w:szCs w:val="22"/>
        </w:rPr>
        <w:t xml:space="preserve">. Phase two is a </w:t>
      </w:r>
      <w:r w:rsidRPr="582624C7" w:rsidR="582624C7">
        <w:rPr>
          <w:rFonts w:ascii="Arial" w:hAnsi="Arial"/>
          <w:sz w:val="22"/>
          <w:szCs w:val="22"/>
        </w:rPr>
        <w:t xml:space="preserve">crucial transition from planning to action. More precisely this project in this proposal aimed to replace high maintenance landscapes such as </w:t>
      </w:r>
      <w:r w:rsidRPr="582624C7" w:rsidR="582624C7">
        <w:rPr>
          <w:rFonts w:ascii="Arial" w:hAnsi="Arial"/>
          <w:sz w:val="22"/>
          <w:szCs w:val="22"/>
        </w:rPr>
        <w:t>l</w:t>
      </w:r>
      <w:r w:rsidRPr="582624C7" w:rsidR="6C803943">
        <w:rPr>
          <w:rFonts w:ascii="Arial" w:hAnsi="Arial"/>
          <w:sz w:val="22"/>
          <w:szCs w:val="22"/>
        </w:rPr>
        <w:t xml:space="preserve">awns </w:t>
      </w:r>
      <w:r w:rsidRPr="582624C7" w:rsidR="582624C7">
        <w:rPr>
          <w:rFonts w:ascii="Arial" w:hAnsi="Arial"/>
          <w:sz w:val="22"/>
          <w:szCs w:val="22"/>
        </w:rPr>
        <w:t xml:space="preserve">that require weekly mowing, increased awareness of sustainable landscape types and management practices to gather support from students, faculty, staff, university leadership </w:t>
      </w:r>
      <w:r w:rsidRPr="582624C7" w:rsidR="2B1320CC">
        <w:rPr>
          <w:rFonts w:ascii="Arial" w:hAnsi="Arial"/>
          <w:sz w:val="22"/>
          <w:szCs w:val="22"/>
        </w:rPr>
        <w:t>and</w:t>
      </w:r>
      <w:r w:rsidRPr="582624C7" w:rsidR="582624C7">
        <w:rPr>
          <w:rFonts w:ascii="Arial" w:hAnsi="Arial"/>
          <w:sz w:val="22"/>
          <w:szCs w:val="22"/>
        </w:rPr>
        <w:t xml:space="preserve"> the broader community, and to complete two projects as defined in phase two</w:t>
      </w:r>
      <w:r w:rsidRPr="582624C7" w:rsidR="1E76B79C">
        <w:rPr>
          <w:rFonts w:ascii="Arial" w:hAnsi="Arial"/>
          <w:sz w:val="22"/>
          <w:szCs w:val="22"/>
        </w:rPr>
        <w:t>’s final report</w:t>
      </w:r>
      <w:r w:rsidRPr="582624C7" w:rsidR="582624C7">
        <w:rPr>
          <w:rFonts w:ascii="Arial" w:hAnsi="Arial"/>
          <w:sz w:val="22"/>
          <w:szCs w:val="22"/>
        </w:rPr>
        <w:t xml:space="preserve">. And </w:t>
      </w:r>
      <w:r w:rsidRPr="582624C7" w:rsidR="582624C7">
        <w:rPr>
          <w:rFonts w:ascii="Arial" w:hAnsi="Arial"/>
          <w:sz w:val="22"/>
          <w:szCs w:val="22"/>
        </w:rPr>
        <w:t>I can I will</w:t>
      </w:r>
      <w:r w:rsidRPr="582624C7" w:rsidR="5DFD0474">
        <w:rPr>
          <w:rFonts w:ascii="Arial" w:hAnsi="Arial"/>
          <w:sz w:val="22"/>
          <w:szCs w:val="22"/>
        </w:rPr>
        <w:t xml:space="preserve"> </w:t>
      </w:r>
      <w:r w:rsidRPr="582624C7" w:rsidR="582624C7">
        <w:rPr>
          <w:rFonts w:ascii="Arial" w:hAnsi="Arial"/>
          <w:sz w:val="22"/>
          <w:szCs w:val="22"/>
        </w:rPr>
        <w:t>go over those facts in just a second</w:t>
      </w:r>
      <w:r w:rsidRPr="582624C7" w:rsidR="2F031A3B">
        <w:rPr>
          <w:rFonts w:ascii="Arial" w:hAnsi="Arial"/>
          <w:sz w:val="22"/>
          <w:szCs w:val="22"/>
        </w:rPr>
        <w:t>.</w:t>
      </w:r>
      <w:r w:rsidRPr="582624C7" w:rsidR="06E11AE6">
        <w:rPr>
          <w:rFonts w:ascii="Arial" w:hAnsi="Arial"/>
          <w:sz w:val="22"/>
          <w:szCs w:val="22"/>
        </w:rPr>
        <w:t xml:space="preserve"> </w:t>
      </w:r>
      <w:r w:rsidRPr="582624C7" w:rsidR="582624C7">
        <w:rPr>
          <w:rFonts w:ascii="Arial" w:hAnsi="Arial"/>
          <w:sz w:val="22"/>
          <w:szCs w:val="22"/>
        </w:rPr>
        <w:t xml:space="preserve">The project does provide environmental and student benefits that personally just </w:t>
      </w:r>
      <w:r w:rsidRPr="582624C7" w:rsidR="582624C7">
        <w:rPr>
          <w:rFonts w:ascii="Arial" w:hAnsi="Arial"/>
          <w:sz w:val="22"/>
          <w:szCs w:val="22"/>
        </w:rPr>
        <w:t>in</w:t>
      </w:r>
      <w:r w:rsidRPr="582624C7" w:rsidR="582624C7">
        <w:rPr>
          <w:rFonts w:ascii="Arial" w:hAnsi="Arial"/>
          <w:sz w:val="22"/>
          <w:szCs w:val="22"/>
        </w:rPr>
        <w:t xml:space="preserve"> a proposal standpoint can be seen as </w:t>
      </w:r>
      <w:r w:rsidRPr="582624C7" w:rsidR="582624C7">
        <w:rPr>
          <w:rFonts w:ascii="Arial" w:hAnsi="Arial"/>
          <w:sz w:val="22"/>
          <w:szCs w:val="22"/>
        </w:rPr>
        <w:t>objective</w:t>
      </w:r>
      <w:r w:rsidRPr="582624C7" w:rsidR="582624C7">
        <w:rPr>
          <w:rFonts w:ascii="Arial" w:hAnsi="Arial"/>
          <w:sz w:val="22"/>
          <w:szCs w:val="22"/>
        </w:rPr>
        <w:t xml:space="preserve"> so I did a little bit </w:t>
      </w:r>
      <w:r w:rsidRPr="582624C7" w:rsidR="582624C7">
        <w:rPr>
          <w:rFonts w:ascii="Arial" w:hAnsi="Arial"/>
          <w:sz w:val="22"/>
          <w:szCs w:val="22"/>
        </w:rPr>
        <w:t>of</w:t>
      </w:r>
      <w:r w:rsidRPr="582624C7" w:rsidR="55738AE7">
        <w:rPr>
          <w:rFonts w:ascii="Arial" w:hAnsi="Arial"/>
          <w:sz w:val="22"/>
          <w:szCs w:val="22"/>
        </w:rPr>
        <w:t xml:space="preserve"> </w:t>
      </w:r>
      <w:r w:rsidRPr="582624C7" w:rsidR="582624C7">
        <w:rPr>
          <w:rFonts w:ascii="Arial" w:hAnsi="Arial"/>
          <w:sz w:val="22"/>
          <w:szCs w:val="22"/>
        </w:rPr>
        <w:t>but</w:t>
      </w:r>
      <w:r w:rsidRPr="582624C7" w:rsidR="2AEC28A4">
        <w:rPr>
          <w:rFonts w:ascii="Arial" w:hAnsi="Arial"/>
          <w:sz w:val="22"/>
          <w:szCs w:val="22"/>
        </w:rPr>
        <w:t xml:space="preserve"> </w:t>
      </w:r>
      <w:r w:rsidRPr="582624C7" w:rsidR="582624C7">
        <w:rPr>
          <w:rFonts w:ascii="Arial" w:hAnsi="Arial"/>
          <w:sz w:val="22"/>
          <w:szCs w:val="22"/>
        </w:rPr>
        <w:t>this</w:t>
      </w:r>
      <w:r w:rsidRPr="582624C7" w:rsidR="582624C7">
        <w:rPr>
          <w:rFonts w:ascii="Arial" w:hAnsi="Arial"/>
          <w:sz w:val="22"/>
          <w:szCs w:val="22"/>
        </w:rPr>
        <w:t xml:space="preserve"> is the budget breakdown of their two projects. As I previously mentioned, the West Gate meadow project and the chapel </w:t>
      </w:r>
      <w:r w:rsidRPr="582624C7" w:rsidR="273A1CB2">
        <w:rPr>
          <w:rFonts w:ascii="Arial" w:hAnsi="Arial"/>
          <w:sz w:val="22"/>
          <w:szCs w:val="22"/>
        </w:rPr>
        <w:t xml:space="preserve">wood’s </w:t>
      </w:r>
      <w:r w:rsidRPr="582624C7" w:rsidR="582624C7">
        <w:rPr>
          <w:rFonts w:ascii="Arial" w:hAnsi="Arial"/>
          <w:sz w:val="22"/>
          <w:szCs w:val="22"/>
        </w:rPr>
        <w:t>project, the West Gate meadow</w:t>
      </w:r>
      <w:r w:rsidRPr="582624C7" w:rsidR="79113572">
        <w:rPr>
          <w:rFonts w:ascii="Arial" w:hAnsi="Arial"/>
          <w:sz w:val="22"/>
          <w:szCs w:val="22"/>
        </w:rPr>
        <w:t xml:space="preserve">s </w:t>
      </w:r>
      <w:r w:rsidRPr="582624C7" w:rsidR="582624C7">
        <w:rPr>
          <w:rFonts w:ascii="Arial" w:hAnsi="Arial"/>
          <w:sz w:val="22"/>
          <w:szCs w:val="22"/>
        </w:rPr>
        <w:t>project surrounds the West Gate building on West Campus, you know, the one with the bridge</w:t>
      </w:r>
      <w:r w:rsidRPr="582624C7" w:rsidR="3D4F770D">
        <w:rPr>
          <w:rFonts w:ascii="Arial" w:hAnsi="Arial"/>
          <w:sz w:val="22"/>
          <w:szCs w:val="22"/>
        </w:rPr>
        <w:t>. T</w:t>
      </w:r>
      <w:r w:rsidRPr="582624C7" w:rsidR="582624C7">
        <w:rPr>
          <w:rFonts w:ascii="Arial" w:hAnsi="Arial"/>
          <w:sz w:val="22"/>
          <w:szCs w:val="22"/>
        </w:rPr>
        <w:t xml:space="preserve">hey </w:t>
      </w:r>
      <w:r w:rsidRPr="582624C7" w:rsidR="7185FB32">
        <w:rPr>
          <w:rFonts w:ascii="Arial" w:hAnsi="Arial"/>
          <w:sz w:val="22"/>
          <w:szCs w:val="22"/>
        </w:rPr>
        <w:t xml:space="preserve">plan </w:t>
      </w:r>
      <w:r w:rsidRPr="582624C7" w:rsidR="582624C7">
        <w:rPr>
          <w:rFonts w:ascii="Arial" w:hAnsi="Arial"/>
          <w:sz w:val="22"/>
          <w:szCs w:val="22"/>
        </w:rPr>
        <w:t>to have a</w:t>
      </w:r>
      <w:r w:rsidRPr="582624C7" w:rsidR="62AF14FF">
        <w:rPr>
          <w:rFonts w:ascii="Arial" w:hAnsi="Arial"/>
          <w:sz w:val="22"/>
          <w:szCs w:val="22"/>
        </w:rPr>
        <w:t xml:space="preserve"> large sun dial on the</w:t>
      </w:r>
      <w:r w:rsidRPr="582624C7" w:rsidR="582624C7">
        <w:rPr>
          <w:rFonts w:ascii="Arial" w:hAnsi="Arial"/>
          <w:sz w:val="22"/>
          <w:szCs w:val="22"/>
        </w:rPr>
        <w:t xml:space="preserve"> </w:t>
      </w:r>
      <w:r w:rsidRPr="582624C7" w:rsidR="582624C7">
        <w:rPr>
          <w:rFonts w:ascii="Arial" w:hAnsi="Arial"/>
          <w:sz w:val="22"/>
          <w:szCs w:val="22"/>
        </w:rPr>
        <w:t xml:space="preserve">side, if you were to walk towards the </w:t>
      </w:r>
      <w:r w:rsidRPr="582624C7" w:rsidR="0C705E33">
        <w:rPr>
          <w:rFonts w:ascii="Arial" w:hAnsi="Arial"/>
          <w:sz w:val="22"/>
          <w:szCs w:val="22"/>
        </w:rPr>
        <w:t xml:space="preserve">West Gate building and </w:t>
      </w:r>
      <w:r w:rsidRPr="582624C7" w:rsidR="582624C7">
        <w:rPr>
          <w:rFonts w:ascii="Arial" w:hAnsi="Arial"/>
          <w:sz w:val="22"/>
          <w:szCs w:val="22"/>
        </w:rPr>
        <w:t>see a</w:t>
      </w:r>
      <w:r w:rsidRPr="582624C7" w:rsidR="758DC5DA">
        <w:rPr>
          <w:rFonts w:ascii="Arial" w:hAnsi="Arial"/>
          <w:sz w:val="22"/>
          <w:szCs w:val="22"/>
        </w:rPr>
        <w:t xml:space="preserve">ny </w:t>
      </w:r>
      <w:r w:rsidRPr="582624C7" w:rsidR="582624C7">
        <w:rPr>
          <w:rFonts w:ascii="Arial" w:hAnsi="Arial"/>
          <w:sz w:val="22"/>
          <w:szCs w:val="22"/>
        </w:rPr>
        <w:t>grass</w:t>
      </w:r>
      <w:r w:rsidRPr="582624C7" w:rsidR="4B8FE025">
        <w:rPr>
          <w:rFonts w:ascii="Arial" w:hAnsi="Arial"/>
          <w:sz w:val="22"/>
          <w:szCs w:val="22"/>
        </w:rPr>
        <w:t>,</w:t>
      </w:r>
      <w:r w:rsidRPr="582624C7" w:rsidR="582624C7">
        <w:rPr>
          <w:rFonts w:ascii="Arial" w:hAnsi="Arial"/>
          <w:sz w:val="22"/>
          <w:szCs w:val="22"/>
        </w:rPr>
        <w:t xml:space="preserve"> </w:t>
      </w:r>
      <w:r w:rsidRPr="582624C7" w:rsidR="582624C7">
        <w:rPr>
          <w:rFonts w:ascii="Arial" w:hAnsi="Arial"/>
          <w:sz w:val="22"/>
          <w:szCs w:val="22"/>
        </w:rPr>
        <w:t>that's</w:t>
      </w:r>
      <w:r w:rsidRPr="582624C7" w:rsidR="582624C7">
        <w:rPr>
          <w:rFonts w:ascii="Arial" w:hAnsi="Arial"/>
          <w:sz w:val="22"/>
          <w:szCs w:val="22"/>
        </w:rPr>
        <w:t xml:space="preserve"> the grass </w:t>
      </w:r>
      <w:r w:rsidRPr="582624C7" w:rsidR="739EA04C">
        <w:rPr>
          <w:rFonts w:ascii="Arial" w:hAnsi="Arial"/>
          <w:sz w:val="22"/>
          <w:szCs w:val="22"/>
        </w:rPr>
        <w:t>they’re</w:t>
      </w:r>
      <w:r w:rsidRPr="582624C7" w:rsidR="739EA04C">
        <w:rPr>
          <w:rFonts w:ascii="Arial" w:hAnsi="Arial"/>
          <w:sz w:val="22"/>
          <w:szCs w:val="22"/>
        </w:rPr>
        <w:t xml:space="preserve"> talking about</w:t>
      </w:r>
      <w:r w:rsidRPr="582624C7" w:rsidR="582624C7">
        <w:rPr>
          <w:rFonts w:ascii="Arial" w:hAnsi="Arial"/>
          <w:sz w:val="22"/>
          <w:szCs w:val="22"/>
        </w:rPr>
        <w:t xml:space="preserve">. That would cost </w:t>
      </w:r>
      <w:r w:rsidRPr="582624C7" w:rsidR="582624C7">
        <w:rPr>
          <w:rFonts w:ascii="Arial" w:hAnsi="Arial"/>
          <w:sz w:val="22"/>
          <w:szCs w:val="22"/>
        </w:rPr>
        <w:t xml:space="preserve">roughly </w:t>
      </w:r>
      <w:r w:rsidRPr="582624C7" w:rsidR="6011BFB5">
        <w:rPr>
          <w:rFonts w:ascii="Arial" w:hAnsi="Arial"/>
          <w:sz w:val="22"/>
          <w:szCs w:val="22"/>
        </w:rPr>
        <w:t>$</w:t>
      </w:r>
      <w:r w:rsidRPr="582624C7" w:rsidR="582624C7">
        <w:rPr>
          <w:rFonts w:ascii="Arial" w:hAnsi="Arial"/>
          <w:sz w:val="22"/>
          <w:szCs w:val="22"/>
        </w:rPr>
        <w:t>31,000</w:t>
      </w:r>
      <w:r w:rsidRPr="582624C7" w:rsidR="1234A45A">
        <w:rPr>
          <w:rFonts w:ascii="Arial" w:hAnsi="Arial"/>
          <w:sz w:val="22"/>
          <w:szCs w:val="22"/>
        </w:rPr>
        <w:t xml:space="preserve">. </w:t>
      </w:r>
      <w:r w:rsidRPr="582624C7" w:rsidR="582624C7">
        <w:rPr>
          <w:rFonts w:ascii="Arial" w:hAnsi="Arial"/>
          <w:sz w:val="22"/>
          <w:szCs w:val="22"/>
        </w:rPr>
        <w:t xml:space="preserve">The lawn painting, which is </w:t>
      </w:r>
      <w:r w:rsidRPr="582624C7" w:rsidR="582624C7">
        <w:rPr>
          <w:rFonts w:ascii="Arial" w:hAnsi="Arial"/>
          <w:sz w:val="22"/>
          <w:szCs w:val="22"/>
        </w:rPr>
        <w:t>literally just</w:t>
      </w:r>
      <w:r w:rsidRPr="582624C7" w:rsidR="582624C7">
        <w:rPr>
          <w:rFonts w:ascii="Arial" w:hAnsi="Arial"/>
          <w:sz w:val="22"/>
          <w:szCs w:val="22"/>
        </w:rPr>
        <w:t xml:space="preserve"> surrounded areas of grass, from when I got into Google,</w:t>
      </w:r>
      <w:r w:rsidRPr="582624C7" w:rsidR="61293319">
        <w:rPr>
          <w:rFonts w:ascii="Arial" w:hAnsi="Arial"/>
          <w:sz w:val="22"/>
          <w:szCs w:val="22"/>
        </w:rPr>
        <w:t xml:space="preserve"> </w:t>
      </w:r>
      <w:r w:rsidRPr="582624C7" w:rsidR="61293319">
        <w:rPr>
          <w:rFonts w:ascii="Arial" w:hAnsi="Arial"/>
          <w:sz w:val="22"/>
          <w:szCs w:val="22"/>
        </w:rPr>
        <w:t>hort</w:t>
      </w:r>
      <w:r w:rsidRPr="582624C7" w:rsidR="61293319">
        <w:rPr>
          <w:rFonts w:ascii="Arial" w:hAnsi="Arial"/>
          <w:sz w:val="22"/>
          <w:szCs w:val="22"/>
        </w:rPr>
        <w:t xml:space="preserve"> tech, and then contingencies and</w:t>
      </w:r>
      <w:r w:rsidRPr="582624C7" w:rsidR="582624C7">
        <w:rPr>
          <w:rFonts w:ascii="Arial" w:hAnsi="Arial"/>
          <w:sz w:val="22"/>
          <w:szCs w:val="22"/>
        </w:rPr>
        <w:t xml:space="preserve"> soft cost</w:t>
      </w:r>
      <w:r w:rsidRPr="582624C7" w:rsidR="63A858D3">
        <w:rPr>
          <w:rFonts w:ascii="Arial" w:hAnsi="Arial"/>
          <w:sz w:val="22"/>
          <w:szCs w:val="22"/>
        </w:rPr>
        <w:t>s</w:t>
      </w:r>
      <w:r w:rsidRPr="582624C7" w:rsidR="582624C7">
        <w:rPr>
          <w:rFonts w:ascii="Arial" w:hAnsi="Arial"/>
          <w:sz w:val="22"/>
          <w:szCs w:val="22"/>
        </w:rPr>
        <w:t xml:space="preserve">. The </w:t>
      </w:r>
      <w:r w:rsidRPr="582624C7" w:rsidR="1E5DA3BA">
        <w:rPr>
          <w:rFonts w:ascii="Arial" w:hAnsi="Arial"/>
          <w:sz w:val="22"/>
          <w:szCs w:val="22"/>
        </w:rPr>
        <w:t xml:space="preserve">Chapel </w:t>
      </w:r>
      <w:r w:rsidRPr="582624C7" w:rsidR="582624C7">
        <w:rPr>
          <w:rFonts w:ascii="Arial" w:hAnsi="Arial"/>
          <w:sz w:val="22"/>
          <w:szCs w:val="22"/>
        </w:rPr>
        <w:t>Woods project is stationed behind the</w:t>
      </w:r>
      <w:r w:rsidRPr="582624C7" w:rsidR="168D668C">
        <w:rPr>
          <w:rFonts w:ascii="Arial" w:hAnsi="Arial"/>
          <w:sz w:val="22"/>
          <w:szCs w:val="22"/>
        </w:rPr>
        <w:t xml:space="preserve">... </w:t>
      </w:r>
      <w:r w:rsidRPr="582624C7" w:rsidR="582624C7">
        <w:rPr>
          <w:rFonts w:ascii="Arial" w:hAnsi="Arial"/>
          <w:sz w:val="22"/>
          <w:szCs w:val="22"/>
        </w:rPr>
        <w:t>It's</w:t>
      </w:r>
      <w:r w:rsidRPr="582624C7" w:rsidR="582624C7">
        <w:rPr>
          <w:rFonts w:ascii="Arial" w:hAnsi="Arial"/>
          <w:sz w:val="22"/>
          <w:szCs w:val="22"/>
        </w:rPr>
        <w:t xml:space="preserve"> </w:t>
      </w:r>
      <w:r w:rsidRPr="582624C7" w:rsidR="582624C7">
        <w:rPr>
          <w:rFonts w:ascii="Arial" w:hAnsi="Arial"/>
          <w:sz w:val="22"/>
          <w:szCs w:val="22"/>
        </w:rPr>
        <w:t>in</w:t>
      </w:r>
      <w:r w:rsidRPr="582624C7" w:rsidR="582624C7">
        <w:rPr>
          <w:rFonts w:ascii="Arial" w:hAnsi="Arial"/>
          <w:sz w:val="22"/>
          <w:szCs w:val="22"/>
        </w:rPr>
        <w:t xml:space="preserve"> North Campus. </w:t>
      </w:r>
      <w:r w:rsidRPr="582624C7" w:rsidR="582624C7">
        <w:rPr>
          <w:rFonts w:ascii="Arial" w:hAnsi="Arial"/>
          <w:sz w:val="22"/>
          <w:szCs w:val="22"/>
        </w:rPr>
        <w:t>They're</w:t>
      </w:r>
      <w:r w:rsidRPr="582624C7" w:rsidR="582624C7">
        <w:rPr>
          <w:rFonts w:ascii="Arial" w:hAnsi="Arial"/>
          <w:sz w:val="22"/>
          <w:szCs w:val="22"/>
        </w:rPr>
        <w:t xml:space="preserve"> in North </w:t>
      </w:r>
      <w:r w:rsidRPr="582624C7" w:rsidR="129A3340">
        <w:rPr>
          <w:rFonts w:ascii="Arial" w:hAnsi="Arial"/>
          <w:sz w:val="22"/>
          <w:szCs w:val="22"/>
        </w:rPr>
        <w:t xml:space="preserve">Campus </w:t>
      </w:r>
      <w:r w:rsidRPr="582624C7" w:rsidR="582624C7">
        <w:rPr>
          <w:rFonts w:ascii="Arial" w:hAnsi="Arial"/>
          <w:sz w:val="22"/>
          <w:szCs w:val="22"/>
        </w:rPr>
        <w:t xml:space="preserve">dining halls in </w:t>
      </w:r>
      <w:r w:rsidRPr="582624C7" w:rsidR="3432AB0C">
        <w:rPr>
          <w:rFonts w:ascii="Arial" w:hAnsi="Arial"/>
          <w:sz w:val="22"/>
          <w:szCs w:val="22"/>
        </w:rPr>
        <w:t>the newer</w:t>
      </w:r>
      <w:r w:rsidRPr="582624C7" w:rsidR="582624C7">
        <w:rPr>
          <w:rFonts w:ascii="Arial" w:hAnsi="Arial"/>
          <w:sz w:val="22"/>
          <w:szCs w:val="22"/>
        </w:rPr>
        <w:t xml:space="preserve"> residence halls</w:t>
      </w:r>
      <w:r w:rsidRPr="582624C7" w:rsidR="5095A214">
        <w:rPr>
          <w:rFonts w:ascii="Arial" w:hAnsi="Arial"/>
          <w:sz w:val="22"/>
          <w:szCs w:val="22"/>
        </w:rPr>
        <w:t xml:space="preserve">. </w:t>
      </w:r>
      <w:r w:rsidRPr="582624C7" w:rsidR="582624C7">
        <w:rPr>
          <w:rFonts w:ascii="Arial" w:hAnsi="Arial"/>
          <w:sz w:val="22"/>
          <w:szCs w:val="22"/>
        </w:rPr>
        <w:t>Obviously</w:t>
      </w:r>
      <w:r w:rsidRPr="582624C7" w:rsidR="582624C7">
        <w:rPr>
          <w:rFonts w:ascii="Arial" w:hAnsi="Arial"/>
          <w:sz w:val="22"/>
          <w:szCs w:val="22"/>
        </w:rPr>
        <w:t xml:space="preserve"> the tree </w:t>
      </w:r>
      <w:r w:rsidRPr="582624C7" w:rsidR="2B3A9480">
        <w:rPr>
          <w:rFonts w:ascii="Arial" w:hAnsi="Arial"/>
          <w:sz w:val="22"/>
          <w:szCs w:val="22"/>
        </w:rPr>
        <w:t xml:space="preserve">costs, </w:t>
      </w:r>
      <w:r w:rsidRPr="582624C7" w:rsidR="582624C7">
        <w:rPr>
          <w:rFonts w:ascii="Arial" w:hAnsi="Arial"/>
          <w:sz w:val="22"/>
          <w:szCs w:val="22"/>
        </w:rPr>
        <w:t>shade meadow</w:t>
      </w:r>
      <w:r w:rsidRPr="582624C7" w:rsidR="4E0B664C">
        <w:rPr>
          <w:rFonts w:ascii="Arial" w:hAnsi="Arial"/>
          <w:sz w:val="22"/>
          <w:szCs w:val="22"/>
        </w:rPr>
        <w:t>,</w:t>
      </w:r>
      <w:r w:rsidRPr="582624C7" w:rsidR="582624C7">
        <w:rPr>
          <w:rFonts w:ascii="Arial" w:hAnsi="Arial"/>
          <w:sz w:val="22"/>
          <w:szCs w:val="22"/>
        </w:rPr>
        <w:t xml:space="preserve"> matrix planning</w:t>
      </w:r>
      <w:r w:rsidRPr="582624C7" w:rsidR="7BBEFDF1">
        <w:rPr>
          <w:rFonts w:ascii="Arial" w:hAnsi="Arial"/>
          <w:sz w:val="22"/>
          <w:szCs w:val="22"/>
        </w:rPr>
        <w:t>,</w:t>
      </w:r>
      <w:r w:rsidRPr="582624C7" w:rsidR="582624C7">
        <w:rPr>
          <w:rFonts w:ascii="Arial" w:hAnsi="Arial"/>
          <w:sz w:val="22"/>
          <w:szCs w:val="22"/>
        </w:rPr>
        <w:t xml:space="preserve"> </w:t>
      </w:r>
      <w:r w:rsidRPr="582624C7" w:rsidR="460383B2">
        <w:rPr>
          <w:rFonts w:ascii="Arial" w:hAnsi="Arial"/>
          <w:sz w:val="22"/>
          <w:szCs w:val="22"/>
        </w:rPr>
        <w:t>hort</w:t>
      </w:r>
      <w:r w:rsidRPr="582624C7" w:rsidR="460383B2">
        <w:rPr>
          <w:rFonts w:ascii="Arial" w:hAnsi="Arial"/>
          <w:sz w:val="22"/>
          <w:szCs w:val="22"/>
        </w:rPr>
        <w:t xml:space="preserve"> </w:t>
      </w:r>
      <w:r w:rsidRPr="582624C7" w:rsidR="582624C7">
        <w:rPr>
          <w:rFonts w:ascii="Arial" w:hAnsi="Arial"/>
          <w:sz w:val="22"/>
          <w:szCs w:val="22"/>
        </w:rPr>
        <w:t>tech and soft costs.</w:t>
      </w:r>
      <w:r w:rsidRPr="582624C7" w:rsidR="3D1626B8">
        <w:rPr>
          <w:rFonts w:ascii="Arial" w:hAnsi="Arial"/>
          <w:sz w:val="22"/>
          <w:szCs w:val="22"/>
        </w:rPr>
        <w:t xml:space="preserve"> </w:t>
      </w:r>
      <w:r w:rsidRPr="582624C7" w:rsidR="582624C7">
        <w:rPr>
          <w:rFonts w:ascii="Arial" w:hAnsi="Arial"/>
          <w:sz w:val="22"/>
          <w:szCs w:val="22"/>
        </w:rPr>
        <w:t xml:space="preserve">Now, this recommended appropriation does imply that both </w:t>
      </w:r>
      <w:r w:rsidRPr="582624C7" w:rsidR="13851DA5">
        <w:rPr>
          <w:rFonts w:ascii="Arial" w:hAnsi="Arial"/>
          <w:sz w:val="22"/>
          <w:szCs w:val="22"/>
        </w:rPr>
        <w:t xml:space="preserve">OPP’s </w:t>
      </w:r>
      <w:r w:rsidRPr="582624C7" w:rsidR="582624C7">
        <w:rPr>
          <w:rFonts w:ascii="Arial" w:hAnsi="Arial"/>
          <w:sz w:val="22"/>
          <w:szCs w:val="22"/>
        </w:rPr>
        <w:t xml:space="preserve">resistance to raising their maximum funding within these proposals should not fall directly on the </w:t>
      </w:r>
      <w:r w:rsidRPr="582624C7" w:rsidR="1318830C">
        <w:rPr>
          <w:rFonts w:ascii="Arial" w:hAnsi="Arial"/>
          <w:sz w:val="22"/>
          <w:szCs w:val="22"/>
        </w:rPr>
        <w:t xml:space="preserve">UPFB’s </w:t>
      </w:r>
      <w:r w:rsidRPr="582624C7" w:rsidR="582624C7">
        <w:rPr>
          <w:rFonts w:ascii="Arial" w:hAnsi="Arial"/>
          <w:sz w:val="22"/>
          <w:szCs w:val="22"/>
        </w:rPr>
        <w:t xml:space="preserve">budget for </w:t>
      </w:r>
      <w:r w:rsidRPr="582624C7" w:rsidR="582624C7">
        <w:rPr>
          <w:rFonts w:ascii="Arial" w:hAnsi="Arial"/>
          <w:sz w:val="22"/>
          <w:szCs w:val="22"/>
        </w:rPr>
        <w:t xml:space="preserve">continuing </w:t>
      </w:r>
      <w:r w:rsidRPr="582624C7" w:rsidR="07088E9A">
        <w:rPr>
          <w:rFonts w:ascii="Arial" w:hAnsi="Arial"/>
          <w:sz w:val="22"/>
          <w:szCs w:val="22"/>
        </w:rPr>
        <w:t>o</w:t>
      </w:r>
      <w:r w:rsidRPr="582624C7" w:rsidR="582624C7">
        <w:rPr>
          <w:rFonts w:ascii="Arial" w:hAnsi="Arial"/>
          <w:sz w:val="22"/>
          <w:szCs w:val="22"/>
        </w:rPr>
        <w:t xml:space="preserve">f </w:t>
      </w:r>
      <w:r w:rsidRPr="582624C7" w:rsidR="582624C7">
        <w:rPr>
          <w:rFonts w:ascii="Arial" w:hAnsi="Arial"/>
          <w:sz w:val="22"/>
          <w:szCs w:val="22"/>
        </w:rPr>
        <w:t>the</w:t>
      </w:r>
      <w:r w:rsidRPr="582624C7" w:rsidR="582624C7">
        <w:rPr>
          <w:rFonts w:ascii="Arial" w:hAnsi="Arial"/>
          <w:sz w:val="22"/>
          <w:szCs w:val="22"/>
        </w:rPr>
        <w:t xml:space="preserve"> phase</w:t>
      </w:r>
      <w:r w:rsidRPr="582624C7" w:rsidR="582624C7">
        <w:rPr>
          <w:rFonts w:ascii="Arial" w:hAnsi="Arial"/>
          <w:sz w:val="22"/>
          <w:szCs w:val="22"/>
        </w:rPr>
        <w:t xml:space="preserve"> two. That should be </w:t>
      </w:r>
      <w:r w:rsidRPr="582624C7" w:rsidR="05083998">
        <w:rPr>
          <w:rFonts w:ascii="Arial" w:hAnsi="Arial"/>
          <w:sz w:val="22"/>
          <w:szCs w:val="22"/>
        </w:rPr>
        <w:t>$</w:t>
      </w:r>
      <w:r w:rsidRPr="582624C7" w:rsidR="582624C7">
        <w:rPr>
          <w:rFonts w:ascii="Arial" w:hAnsi="Arial"/>
          <w:sz w:val="22"/>
          <w:szCs w:val="22"/>
        </w:rPr>
        <w:t>205</w:t>
      </w:r>
      <w:r w:rsidRPr="582624C7" w:rsidR="70842ABD">
        <w:rPr>
          <w:rFonts w:ascii="Arial" w:hAnsi="Arial"/>
          <w:sz w:val="22"/>
          <w:szCs w:val="22"/>
        </w:rPr>
        <w:t>,000</w:t>
      </w:r>
      <w:r w:rsidRPr="582624C7" w:rsidR="582624C7">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we can amend that in a second. But</w:t>
      </w:r>
      <w:r w:rsidRPr="582624C7" w:rsidR="203CE0F5">
        <w:rPr>
          <w:rFonts w:ascii="Arial" w:hAnsi="Arial"/>
          <w:sz w:val="22"/>
          <w:szCs w:val="22"/>
        </w:rPr>
        <w:t xml:space="preserve"> </w:t>
      </w:r>
      <w:r w:rsidRPr="582624C7" w:rsidR="582624C7">
        <w:rPr>
          <w:rFonts w:ascii="Arial" w:hAnsi="Arial"/>
          <w:sz w:val="22"/>
          <w:szCs w:val="22"/>
        </w:rPr>
        <w:t xml:space="preserve">just </w:t>
      </w:r>
      <w:r w:rsidRPr="582624C7" w:rsidR="35390238">
        <w:rPr>
          <w:rFonts w:ascii="Arial" w:hAnsi="Arial"/>
          <w:sz w:val="22"/>
          <w:szCs w:val="22"/>
        </w:rPr>
        <w:t xml:space="preserve">cutting </w:t>
      </w:r>
      <w:r w:rsidRPr="582624C7" w:rsidR="582624C7">
        <w:rPr>
          <w:rFonts w:ascii="Arial" w:hAnsi="Arial"/>
          <w:sz w:val="22"/>
          <w:szCs w:val="22"/>
        </w:rPr>
        <w:t xml:space="preserve">the project total in half, and splitting it between </w:t>
      </w:r>
      <w:r w:rsidRPr="582624C7" w:rsidR="11030577">
        <w:rPr>
          <w:rFonts w:ascii="Arial" w:hAnsi="Arial"/>
          <w:sz w:val="22"/>
          <w:szCs w:val="22"/>
        </w:rPr>
        <w:t xml:space="preserve">OPP. </w:t>
      </w:r>
      <w:r w:rsidRPr="582624C7" w:rsidR="582624C7">
        <w:rPr>
          <w:rFonts w:ascii="Arial" w:hAnsi="Arial"/>
          <w:sz w:val="22"/>
          <w:szCs w:val="22"/>
        </w:rPr>
        <w:t xml:space="preserve">Now, </w:t>
      </w:r>
      <w:r w:rsidRPr="582624C7" w:rsidR="582624C7">
        <w:rPr>
          <w:rFonts w:ascii="Arial" w:hAnsi="Arial"/>
          <w:sz w:val="22"/>
          <w:szCs w:val="22"/>
        </w:rPr>
        <w:t>similar</w:t>
      </w:r>
      <w:r w:rsidRPr="582624C7" w:rsidR="2B903B02">
        <w:rPr>
          <w:rFonts w:ascii="Arial" w:hAnsi="Arial"/>
          <w:sz w:val="22"/>
          <w:szCs w:val="22"/>
        </w:rPr>
        <w:t xml:space="preserve"> to</w:t>
      </w:r>
      <w:r w:rsidRPr="582624C7" w:rsidR="2B903B02">
        <w:rPr>
          <w:rFonts w:ascii="Arial" w:hAnsi="Arial"/>
          <w:sz w:val="22"/>
          <w:szCs w:val="22"/>
        </w:rPr>
        <w:t xml:space="preserve"> </w:t>
      </w:r>
      <w:r w:rsidRPr="582624C7" w:rsidR="582624C7">
        <w:rPr>
          <w:rFonts w:ascii="Arial" w:hAnsi="Arial"/>
          <w:sz w:val="22"/>
          <w:szCs w:val="22"/>
        </w:rPr>
        <w:t xml:space="preserve">yesterday, these recommendations are on the basis that we should want to </w:t>
      </w:r>
      <w:r w:rsidRPr="582624C7" w:rsidR="22042C9E">
        <w:rPr>
          <w:rFonts w:ascii="Arial" w:hAnsi="Arial"/>
          <w:sz w:val="22"/>
          <w:szCs w:val="22"/>
        </w:rPr>
        <w:t xml:space="preserve">approve </w:t>
      </w:r>
      <w:r w:rsidRPr="582624C7" w:rsidR="582624C7">
        <w:rPr>
          <w:rFonts w:ascii="Arial" w:hAnsi="Arial"/>
          <w:sz w:val="22"/>
          <w:szCs w:val="22"/>
        </w:rPr>
        <w:t>these projects.</w:t>
      </w:r>
      <w:r w:rsidRPr="582624C7" w:rsidR="0C694EAD">
        <w:rPr>
          <w:rFonts w:ascii="Arial" w:hAnsi="Arial"/>
          <w:sz w:val="22"/>
          <w:szCs w:val="22"/>
        </w:rPr>
        <w:t xml:space="preserve"> </w:t>
      </w:r>
      <w:r w:rsidRPr="582624C7" w:rsidR="582624C7">
        <w:rPr>
          <w:rFonts w:ascii="Arial" w:hAnsi="Arial"/>
          <w:sz w:val="22"/>
          <w:szCs w:val="22"/>
        </w:rPr>
        <w:t>But clearly, this is up for discussion and collaboration and deliberation on the feasibility and validity of any of these infrastructure projects.</w:t>
      </w:r>
      <w:r w:rsidRPr="582624C7" w:rsidR="5345B1BA">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w:t>
      </w:r>
      <w:r w:rsidRPr="582624C7" w:rsidR="582624C7">
        <w:rPr>
          <w:rFonts w:ascii="Arial" w:hAnsi="Arial"/>
          <w:sz w:val="22"/>
          <w:szCs w:val="22"/>
        </w:rPr>
        <w:t>I'll</w:t>
      </w:r>
      <w:r w:rsidRPr="582624C7" w:rsidR="582624C7">
        <w:rPr>
          <w:rFonts w:ascii="Arial" w:hAnsi="Arial"/>
          <w:sz w:val="22"/>
          <w:szCs w:val="22"/>
        </w:rPr>
        <w:t xml:space="preserve"> pass it back to the questions and </w:t>
      </w:r>
      <w:r w:rsidRPr="582624C7" w:rsidR="05872148">
        <w:rPr>
          <w:rFonts w:ascii="Arial" w:hAnsi="Arial"/>
          <w:sz w:val="22"/>
          <w:szCs w:val="22"/>
        </w:rPr>
        <w:t xml:space="preserve">deliberations </w:t>
      </w:r>
      <w:r w:rsidRPr="582624C7" w:rsidR="582624C7">
        <w:rPr>
          <w:rFonts w:ascii="Arial" w:hAnsi="Arial"/>
          <w:sz w:val="22"/>
          <w:szCs w:val="22"/>
        </w:rPr>
        <w:t xml:space="preserve">that we can </w:t>
      </w:r>
      <w:r w:rsidRPr="582624C7" w:rsidR="582624C7">
        <w:rPr>
          <w:rFonts w:ascii="Arial" w:hAnsi="Arial"/>
          <w:sz w:val="22"/>
          <w:szCs w:val="22"/>
        </w:rPr>
        <w:t>go</w:t>
      </w:r>
      <w:r w:rsidRPr="582624C7" w:rsidR="582624C7">
        <w:rPr>
          <w:rFonts w:ascii="Arial" w:hAnsi="Arial"/>
          <w:sz w:val="22"/>
          <w:szCs w:val="22"/>
        </w:rPr>
        <w:t xml:space="preserve"> from there. </w:t>
      </w:r>
    </w:p>
    <w:p xmlns:wp14="http://schemas.microsoft.com/office/word/2010/wordml" w:rsidP="582624C7" w14:paraId="50CD4646" wp14:textId="3CF48AFF">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82624C7" w14:paraId="70DA7EA1" wp14:textId="74EA46BE">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562CD8B6">
        <w:rPr>
          <w:rFonts w:ascii="Arial" w:hAnsi="Arial"/>
          <w:b w:val="1"/>
          <w:bCs w:val="1"/>
          <w:sz w:val="22"/>
          <w:szCs w:val="22"/>
        </w:rPr>
        <w:t>Chair Rodriguez:</w:t>
      </w:r>
    </w:p>
    <w:p xmlns:wp14="http://schemas.microsoft.com/office/word/2010/wordml" w:rsidP="582624C7" w14:paraId="608302BD" wp14:textId="749C8230">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2624C7">
        <w:rPr>
          <w:rFonts w:ascii="Arial" w:hAnsi="Arial"/>
          <w:sz w:val="22"/>
          <w:szCs w:val="22"/>
        </w:rPr>
        <w:t xml:space="preserve">And we will now move </w:t>
      </w:r>
      <w:r w:rsidRPr="582624C7" w:rsidR="582624C7">
        <w:rPr>
          <w:rFonts w:ascii="Arial" w:hAnsi="Arial"/>
          <w:sz w:val="22"/>
          <w:szCs w:val="22"/>
        </w:rPr>
        <w:t>into</w:t>
      </w:r>
      <w:r w:rsidRPr="582624C7" w:rsidR="582624C7">
        <w:rPr>
          <w:rFonts w:ascii="Arial" w:hAnsi="Arial"/>
          <w:sz w:val="22"/>
          <w:szCs w:val="22"/>
        </w:rPr>
        <w:t xml:space="preserve"> questions. Are there any questions</w:t>
      </w:r>
      <w:r w:rsidRPr="582624C7" w:rsidR="5873FAED">
        <w:rPr>
          <w:rFonts w:ascii="Arial" w:hAnsi="Arial"/>
          <w:sz w:val="22"/>
          <w:szCs w:val="22"/>
        </w:rPr>
        <w:t>? B</w:t>
      </w:r>
      <w:r w:rsidRPr="582624C7" w:rsidR="582624C7">
        <w:rPr>
          <w:rFonts w:ascii="Arial" w:hAnsi="Arial"/>
          <w:sz w:val="22"/>
          <w:szCs w:val="22"/>
        </w:rPr>
        <w:t>eginning with Representative D</w:t>
      </w:r>
      <w:r w:rsidRPr="582624C7" w:rsidR="55DC2582">
        <w:rPr>
          <w:rFonts w:ascii="Arial" w:hAnsi="Arial"/>
          <w:sz w:val="22"/>
          <w:szCs w:val="22"/>
        </w:rPr>
        <w:t>’E</w:t>
      </w:r>
      <w:r w:rsidRPr="582624C7" w:rsidR="582624C7">
        <w:rPr>
          <w:rFonts w:ascii="Arial" w:hAnsi="Arial"/>
          <w:sz w:val="22"/>
          <w:szCs w:val="22"/>
        </w:rPr>
        <w:t>lena</w:t>
      </w:r>
      <w:r w:rsidRPr="582624C7" w:rsidR="67F0C451">
        <w:rPr>
          <w:rFonts w:ascii="Arial" w:hAnsi="Arial"/>
          <w:sz w:val="22"/>
          <w:szCs w:val="22"/>
        </w:rPr>
        <w:t>.</w:t>
      </w:r>
      <w:r w:rsidRPr="582624C7" w:rsidR="582624C7">
        <w:rPr>
          <w:rFonts w:ascii="Arial" w:hAnsi="Arial"/>
          <w:sz w:val="22"/>
          <w:szCs w:val="22"/>
        </w:rPr>
        <w:t xml:space="preserve"> </w:t>
      </w:r>
    </w:p>
    <w:p xmlns:wp14="http://schemas.microsoft.com/office/word/2010/wordml" w:rsidP="582624C7" w14:paraId="26F6208A" wp14:textId="4DE1E132">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092854F1">
        <w:rPr>
          <w:rFonts w:ascii="Arial" w:hAnsi="Arial"/>
          <w:b w:val="1"/>
          <w:bCs w:val="1"/>
          <w:sz w:val="22"/>
          <w:szCs w:val="22"/>
        </w:rPr>
        <w:t xml:space="preserve">Representative </w:t>
      </w:r>
      <w:r w:rsidRPr="582624C7" w:rsidR="092854F1">
        <w:rPr>
          <w:rFonts w:ascii="Arial" w:hAnsi="Arial"/>
          <w:b w:val="1"/>
          <w:bCs w:val="1"/>
          <w:sz w:val="22"/>
          <w:szCs w:val="22"/>
        </w:rPr>
        <w:t>D’Elena</w:t>
      </w:r>
      <w:r w:rsidRPr="582624C7" w:rsidR="092854F1">
        <w:rPr>
          <w:rFonts w:ascii="Arial" w:hAnsi="Arial"/>
          <w:b w:val="1"/>
          <w:bCs w:val="1"/>
          <w:sz w:val="22"/>
          <w:szCs w:val="22"/>
        </w:rPr>
        <w:t>:</w:t>
      </w:r>
    </w:p>
    <w:p xmlns:wp14="http://schemas.microsoft.com/office/word/2010/wordml" w:rsidP="582624C7" w14:paraId="5398DBA4" wp14:textId="703B11D9">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092854F1">
        <w:rPr>
          <w:rFonts w:ascii="Arial" w:hAnsi="Arial"/>
          <w:sz w:val="22"/>
          <w:szCs w:val="22"/>
        </w:rPr>
        <w:t xml:space="preserve">Hayden </w:t>
      </w:r>
      <w:r w:rsidRPr="582624C7" w:rsidR="092854F1">
        <w:rPr>
          <w:rFonts w:ascii="Arial" w:hAnsi="Arial"/>
          <w:sz w:val="22"/>
          <w:szCs w:val="22"/>
        </w:rPr>
        <w:t>D’Elena</w:t>
      </w:r>
      <w:r w:rsidRPr="582624C7" w:rsidR="092854F1">
        <w:rPr>
          <w:rFonts w:ascii="Arial" w:hAnsi="Arial"/>
          <w:sz w:val="22"/>
          <w:szCs w:val="22"/>
        </w:rPr>
        <w:t>, UPUA Appointee. A</w:t>
      </w:r>
      <w:r w:rsidRPr="582624C7" w:rsidR="582624C7">
        <w:rPr>
          <w:rFonts w:ascii="Arial" w:hAnsi="Arial"/>
          <w:sz w:val="22"/>
          <w:szCs w:val="22"/>
        </w:rPr>
        <w:t>pologi</w:t>
      </w:r>
      <w:r w:rsidRPr="582624C7" w:rsidR="5890993A">
        <w:rPr>
          <w:rFonts w:ascii="Arial" w:hAnsi="Arial"/>
          <w:sz w:val="22"/>
          <w:szCs w:val="22"/>
        </w:rPr>
        <w:t xml:space="preserve">es if </w:t>
      </w:r>
      <w:r w:rsidRPr="582624C7" w:rsidR="5890993A">
        <w:rPr>
          <w:rFonts w:ascii="Arial" w:hAnsi="Arial"/>
          <w:sz w:val="22"/>
          <w:szCs w:val="22"/>
        </w:rPr>
        <w:t>you’ve</w:t>
      </w:r>
      <w:r w:rsidRPr="582624C7" w:rsidR="5890993A">
        <w:rPr>
          <w:rFonts w:ascii="Arial" w:hAnsi="Arial"/>
          <w:sz w:val="22"/>
          <w:szCs w:val="22"/>
        </w:rPr>
        <w:t xml:space="preserve"> discussed this before, b</w:t>
      </w:r>
      <w:r w:rsidRPr="582624C7" w:rsidR="582624C7">
        <w:rPr>
          <w:rFonts w:ascii="Arial" w:hAnsi="Arial"/>
          <w:sz w:val="22"/>
          <w:szCs w:val="22"/>
        </w:rPr>
        <w:t xml:space="preserve">ut could you clarify the resistance from </w:t>
      </w:r>
      <w:r w:rsidRPr="582624C7" w:rsidR="431A21F7">
        <w:rPr>
          <w:rFonts w:ascii="Arial" w:hAnsi="Arial"/>
          <w:sz w:val="22"/>
          <w:szCs w:val="22"/>
        </w:rPr>
        <w:t>OPP?</w:t>
      </w:r>
    </w:p>
    <w:p xmlns:wp14="http://schemas.microsoft.com/office/word/2010/wordml" w:rsidP="582624C7" w14:paraId="71192DF2" wp14:textId="7E3DF705">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82624C7" w14:paraId="4F3EB9FA" wp14:textId="2B43AFD4">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431A21F7">
        <w:rPr>
          <w:rFonts w:ascii="Arial" w:hAnsi="Arial"/>
          <w:b w:val="1"/>
          <w:bCs w:val="1"/>
          <w:sz w:val="22"/>
          <w:szCs w:val="22"/>
        </w:rPr>
        <w:t>C</w:t>
      </w:r>
      <w:r w:rsidRPr="582624C7" w:rsidR="431A21F7">
        <w:rPr>
          <w:rFonts w:ascii="Arial" w:hAnsi="Arial"/>
          <w:b w:val="1"/>
          <w:bCs w:val="1"/>
          <w:sz w:val="22"/>
          <w:szCs w:val="22"/>
        </w:rPr>
        <w:t>PBE Kurtz:</w:t>
      </w:r>
    </w:p>
    <w:p xmlns:wp14="http://schemas.microsoft.com/office/word/2010/wordml" w:rsidP="582624C7" w14:paraId="5D151000" wp14:textId="1BD170CA">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431A21F7">
        <w:rPr>
          <w:rFonts w:ascii="Arial" w:hAnsi="Arial"/>
          <w:sz w:val="22"/>
          <w:szCs w:val="22"/>
        </w:rPr>
        <w:t>I</w:t>
      </w:r>
      <w:r w:rsidRPr="582624C7" w:rsidR="582624C7">
        <w:rPr>
          <w:rFonts w:ascii="Arial" w:hAnsi="Arial"/>
          <w:sz w:val="22"/>
          <w:szCs w:val="22"/>
        </w:rPr>
        <w:t xml:space="preserve">t </w:t>
      </w:r>
      <w:r w:rsidRPr="582624C7" w:rsidR="582624C7">
        <w:rPr>
          <w:rFonts w:ascii="Arial" w:hAnsi="Arial"/>
          <w:sz w:val="22"/>
          <w:szCs w:val="22"/>
        </w:rPr>
        <w:t>wasn't</w:t>
      </w:r>
      <w:r w:rsidRPr="582624C7" w:rsidR="582624C7">
        <w:rPr>
          <w:rFonts w:ascii="Arial" w:hAnsi="Arial"/>
          <w:sz w:val="22"/>
          <w:szCs w:val="22"/>
        </w:rPr>
        <w:t xml:space="preserve"> specified the resistance</w:t>
      </w:r>
      <w:r w:rsidRPr="582624C7" w:rsidR="10CEE808">
        <w:rPr>
          <w:rFonts w:ascii="Arial" w:hAnsi="Arial"/>
          <w:sz w:val="22"/>
          <w:szCs w:val="22"/>
        </w:rPr>
        <w:t>,</w:t>
      </w:r>
      <w:r w:rsidRPr="582624C7" w:rsidR="582624C7">
        <w:rPr>
          <w:rFonts w:ascii="Arial" w:hAnsi="Arial"/>
          <w:sz w:val="22"/>
          <w:szCs w:val="22"/>
        </w:rPr>
        <w:t xml:space="preserve"> but as I was looking at the numbers</w:t>
      </w:r>
      <w:r w:rsidRPr="582624C7" w:rsidR="1D2406EA">
        <w:rPr>
          <w:rFonts w:ascii="Arial" w:hAnsi="Arial"/>
          <w:sz w:val="22"/>
          <w:szCs w:val="22"/>
        </w:rPr>
        <w:t>,</w:t>
      </w:r>
      <w:r w:rsidRPr="582624C7" w:rsidR="582624C7">
        <w:rPr>
          <w:rFonts w:ascii="Arial" w:hAnsi="Arial"/>
          <w:sz w:val="22"/>
          <w:szCs w:val="22"/>
        </w:rPr>
        <w:t xml:space="preserve"> </w:t>
      </w:r>
      <w:r w:rsidRPr="582624C7" w:rsidR="582624C7">
        <w:rPr>
          <w:rFonts w:ascii="Arial" w:hAnsi="Arial"/>
          <w:sz w:val="22"/>
          <w:szCs w:val="22"/>
        </w:rPr>
        <w:t>I'm</w:t>
      </w:r>
      <w:r w:rsidRPr="582624C7" w:rsidR="582624C7">
        <w:rPr>
          <w:rFonts w:ascii="Arial" w:hAnsi="Arial"/>
          <w:sz w:val="22"/>
          <w:szCs w:val="22"/>
        </w:rPr>
        <w:t xml:space="preserve"> unaware of the resistance for them to only match up to </w:t>
      </w:r>
      <w:r w:rsidRPr="582624C7" w:rsidR="76407700">
        <w:rPr>
          <w:rFonts w:ascii="Arial" w:hAnsi="Arial"/>
          <w:sz w:val="22"/>
          <w:szCs w:val="22"/>
        </w:rPr>
        <w:t>$100,</w:t>
      </w:r>
      <w:r w:rsidRPr="582624C7" w:rsidR="582624C7">
        <w:rPr>
          <w:rFonts w:ascii="Arial" w:hAnsi="Arial"/>
          <w:sz w:val="22"/>
          <w:szCs w:val="22"/>
        </w:rPr>
        <w:t>000 as we are almost</w:t>
      </w:r>
      <w:r w:rsidRPr="582624C7" w:rsidR="60FB86C5">
        <w:rPr>
          <w:rFonts w:ascii="Arial" w:hAnsi="Arial"/>
          <w:sz w:val="22"/>
          <w:szCs w:val="22"/>
        </w:rPr>
        <w:t xml:space="preserve"> </w:t>
      </w:r>
      <w:r w:rsidRPr="582624C7" w:rsidR="582624C7">
        <w:rPr>
          <w:rFonts w:ascii="Arial" w:hAnsi="Arial"/>
          <w:sz w:val="22"/>
          <w:szCs w:val="22"/>
        </w:rPr>
        <w:t>tripl</w:t>
      </w:r>
      <w:r w:rsidRPr="582624C7" w:rsidR="4398DDED">
        <w:rPr>
          <w:rFonts w:ascii="Arial" w:hAnsi="Arial"/>
          <w:sz w:val="22"/>
          <w:szCs w:val="22"/>
        </w:rPr>
        <w:t>ing</w:t>
      </w:r>
      <w:r w:rsidRPr="582624C7" w:rsidR="582624C7">
        <w:rPr>
          <w:rFonts w:ascii="Arial" w:hAnsi="Arial"/>
          <w:sz w:val="22"/>
          <w:szCs w:val="22"/>
        </w:rPr>
        <w:t xml:space="preserve">, if not more, our appropriation from phase one to phase two. So that's </w:t>
      </w:r>
      <w:r w:rsidRPr="582624C7" w:rsidR="582624C7">
        <w:rPr>
          <w:rFonts w:ascii="Arial" w:hAnsi="Arial"/>
          <w:sz w:val="22"/>
          <w:szCs w:val="22"/>
        </w:rPr>
        <w:t>kind of where</w:t>
      </w:r>
      <w:r w:rsidRPr="582624C7" w:rsidR="582624C7">
        <w:rPr>
          <w:rFonts w:ascii="Arial" w:hAnsi="Arial"/>
          <w:sz w:val="22"/>
          <w:szCs w:val="22"/>
        </w:rPr>
        <w:t xml:space="preserve"> this negotiation of the recommended appropriation</w:t>
      </w:r>
      <w:r w:rsidRPr="582624C7" w:rsidR="70215AA0">
        <w:rPr>
          <w:rFonts w:ascii="Arial" w:hAnsi="Arial"/>
          <w:sz w:val="22"/>
          <w:szCs w:val="22"/>
        </w:rPr>
        <w:t>.</w:t>
      </w:r>
    </w:p>
    <w:p xmlns:wp14="http://schemas.microsoft.com/office/word/2010/wordml" w14:paraId="0AD9C6F4" wp14:textId="77777777">
      <w:pPr>
        <w:spacing w:after="0"/>
      </w:pPr>
    </w:p>
    <w:p xmlns:wp14="http://schemas.microsoft.com/office/word/2010/wordml" w14:paraId="014E803C" wp14:textId="77777777">
      <w:pPr>
        <w:spacing w:after="0"/>
      </w:pPr>
      <w:r>
        <w:rPr>
          <w:rFonts w:ascii="Arial" w:hAnsi="Arial"/>
          <w:color w:val="5D7284"/>
          <w:sz w:val="22"/>
        </w:rPr>
        <w:t>19:45</w:t>
      </w:r>
    </w:p>
    <w:p w:rsidR="5FA6E7E1" w:rsidP="582624C7" w:rsidRDefault="5FA6E7E1" w14:paraId="504F74D8" w14:textId="427AD4D2">
      <w:pPr>
        <w:spacing w:after="0"/>
        <w:rPr>
          <w:rFonts w:ascii="Arial" w:hAnsi="Arial"/>
          <w:b w:val="1"/>
          <w:bCs w:val="1"/>
          <w:sz w:val="22"/>
          <w:szCs w:val="22"/>
        </w:rPr>
      </w:pPr>
      <w:r w:rsidRPr="582624C7" w:rsidR="5FA6E7E1">
        <w:rPr>
          <w:rFonts w:ascii="Arial" w:hAnsi="Arial"/>
          <w:b w:val="1"/>
          <w:bCs w:val="1"/>
          <w:sz w:val="22"/>
          <w:szCs w:val="22"/>
        </w:rPr>
        <w:t>VC Chandl</w:t>
      </w:r>
      <w:r w:rsidRPr="582624C7" w:rsidR="5FA6E7E1">
        <w:rPr>
          <w:rFonts w:ascii="Arial" w:hAnsi="Arial"/>
          <w:b w:val="1"/>
          <w:bCs w:val="1"/>
          <w:sz w:val="22"/>
          <w:szCs w:val="22"/>
        </w:rPr>
        <w:t>er:</w:t>
      </w:r>
    </w:p>
    <w:p w:rsidR="5FA6E7E1" w:rsidP="582624C7" w:rsidRDefault="5FA6E7E1" w14:paraId="798E829C" w14:textId="691CBB33">
      <w:pPr>
        <w:pStyle w:val="Normal"/>
        <w:suppressLineNumbers w:val="0"/>
        <w:bidi w:val="0"/>
        <w:spacing w:before="0" w:beforeAutospacing="off" w:after="0" w:afterAutospacing="off" w:line="276" w:lineRule="auto"/>
        <w:ind w:left="0" w:right="0"/>
        <w:jc w:val="left"/>
      </w:pPr>
      <w:r w:rsidRPr="582624C7" w:rsidR="5FA6E7E1">
        <w:rPr>
          <w:rFonts w:ascii="Arial" w:hAnsi="Arial"/>
          <w:sz w:val="22"/>
          <w:szCs w:val="22"/>
        </w:rPr>
        <w:t>Just to s</w:t>
      </w:r>
      <w:r w:rsidRPr="582624C7" w:rsidR="582624C7">
        <w:rPr>
          <w:rFonts w:ascii="Arial" w:hAnsi="Arial"/>
          <w:sz w:val="22"/>
          <w:szCs w:val="22"/>
        </w:rPr>
        <w:t>upplement</w:t>
      </w:r>
      <w:r w:rsidRPr="582624C7" w:rsidR="520E711A">
        <w:rPr>
          <w:rFonts w:ascii="Arial" w:hAnsi="Arial"/>
          <w:sz w:val="22"/>
          <w:szCs w:val="22"/>
        </w:rPr>
        <w:t xml:space="preserve">, </w:t>
      </w:r>
      <w:r w:rsidRPr="582624C7" w:rsidR="582624C7">
        <w:rPr>
          <w:rFonts w:ascii="Arial" w:hAnsi="Arial"/>
          <w:sz w:val="22"/>
          <w:szCs w:val="22"/>
        </w:rPr>
        <w:t>it's</w:t>
      </w:r>
      <w:r w:rsidRPr="582624C7" w:rsidR="582624C7">
        <w:rPr>
          <w:rFonts w:ascii="Arial" w:hAnsi="Arial"/>
          <w:sz w:val="22"/>
          <w:szCs w:val="22"/>
        </w:rPr>
        <w:t xml:space="preserve"> not really resistance</w:t>
      </w:r>
      <w:r w:rsidRPr="582624C7" w:rsidR="17F85A11">
        <w:rPr>
          <w:rFonts w:ascii="Arial" w:hAnsi="Arial"/>
          <w:sz w:val="22"/>
          <w:szCs w:val="22"/>
        </w:rPr>
        <w:t>.</w:t>
      </w:r>
      <w:r w:rsidRPr="582624C7" w:rsidR="17F85A11">
        <w:rPr>
          <w:rFonts w:ascii="Arial" w:hAnsi="Arial"/>
          <w:sz w:val="22"/>
          <w:szCs w:val="22"/>
        </w:rPr>
        <w:t xml:space="preserve"> It</w:t>
      </w:r>
      <w:r w:rsidRPr="582624C7" w:rsidR="582624C7">
        <w:rPr>
          <w:rFonts w:ascii="Arial" w:hAnsi="Arial"/>
          <w:sz w:val="22"/>
          <w:szCs w:val="22"/>
        </w:rPr>
        <w:t xml:space="preserve"> is</w:t>
      </w:r>
      <w:r w:rsidRPr="582624C7" w:rsidR="385E0AB9">
        <w:rPr>
          <w:rFonts w:ascii="Arial" w:hAnsi="Arial"/>
          <w:sz w:val="22"/>
          <w:szCs w:val="22"/>
        </w:rPr>
        <w:t xml:space="preserve"> that</w:t>
      </w:r>
      <w:r w:rsidRPr="582624C7" w:rsidR="582624C7">
        <w:rPr>
          <w:rFonts w:ascii="Arial" w:hAnsi="Arial"/>
          <w:sz w:val="22"/>
          <w:szCs w:val="22"/>
        </w:rPr>
        <w:t xml:space="preserve"> they</w:t>
      </w:r>
      <w:r w:rsidRPr="582624C7" w:rsidR="582624C7">
        <w:rPr>
          <w:rFonts w:ascii="Arial" w:hAnsi="Arial"/>
          <w:sz w:val="22"/>
          <w:szCs w:val="22"/>
        </w:rPr>
        <w:t xml:space="preserve"> </w:t>
      </w:r>
      <w:r w:rsidRPr="582624C7" w:rsidR="582624C7">
        <w:rPr>
          <w:rFonts w:ascii="Arial" w:hAnsi="Arial"/>
          <w:sz w:val="22"/>
          <w:szCs w:val="22"/>
        </w:rPr>
        <w:t>don't</w:t>
      </w:r>
      <w:r w:rsidRPr="582624C7" w:rsidR="582624C7">
        <w:rPr>
          <w:rFonts w:ascii="Arial" w:hAnsi="Arial"/>
          <w:sz w:val="22"/>
          <w:szCs w:val="22"/>
        </w:rPr>
        <w:t xml:space="preserve"> have the money. They </w:t>
      </w:r>
      <w:r w:rsidRPr="582624C7" w:rsidR="582624C7">
        <w:rPr>
          <w:rFonts w:ascii="Arial" w:hAnsi="Arial"/>
          <w:sz w:val="22"/>
          <w:szCs w:val="22"/>
        </w:rPr>
        <w:t>actually decrease</w:t>
      </w:r>
      <w:r w:rsidRPr="582624C7" w:rsidR="13C37E40">
        <w:rPr>
          <w:rFonts w:ascii="Arial" w:hAnsi="Arial"/>
          <w:sz w:val="22"/>
          <w:szCs w:val="22"/>
        </w:rPr>
        <w:t>d</w:t>
      </w:r>
      <w:r w:rsidRPr="582624C7" w:rsidR="582624C7">
        <w:rPr>
          <w:rFonts w:ascii="Arial" w:hAnsi="Arial"/>
          <w:sz w:val="22"/>
          <w:szCs w:val="22"/>
        </w:rPr>
        <w:t xml:space="preserve"> the </w:t>
      </w:r>
      <w:r w:rsidRPr="582624C7" w:rsidR="582624C7">
        <w:rPr>
          <w:rFonts w:ascii="Arial" w:hAnsi="Arial"/>
          <w:sz w:val="22"/>
          <w:szCs w:val="22"/>
        </w:rPr>
        <w:t>amount</w:t>
      </w:r>
      <w:r w:rsidRPr="582624C7" w:rsidR="582624C7">
        <w:rPr>
          <w:rFonts w:ascii="Arial" w:hAnsi="Arial"/>
          <w:sz w:val="22"/>
          <w:szCs w:val="22"/>
        </w:rPr>
        <w:t xml:space="preserve"> of </w:t>
      </w:r>
      <w:r w:rsidRPr="582624C7" w:rsidR="582624C7">
        <w:rPr>
          <w:rFonts w:ascii="Arial" w:hAnsi="Arial"/>
          <w:sz w:val="22"/>
          <w:szCs w:val="22"/>
        </w:rPr>
        <w:t>employees</w:t>
      </w:r>
      <w:r w:rsidRPr="582624C7" w:rsidR="5DF0E58C">
        <w:rPr>
          <w:rFonts w:ascii="Arial" w:hAnsi="Arial"/>
          <w:sz w:val="22"/>
          <w:szCs w:val="22"/>
        </w:rPr>
        <w:t xml:space="preserve"> a</w:t>
      </w:r>
      <w:r w:rsidRPr="582624C7" w:rsidR="5DF0E58C">
        <w:rPr>
          <w:rFonts w:ascii="Arial" w:hAnsi="Arial"/>
          <w:sz w:val="22"/>
          <w:szCs w:val="22"/>
        </w:rPr>
        <w:t>t</w:t>
      </w:r>
      <w:r w:rsidRPr="582624C7" w:rsidR="5DF0E58C">
        <w:rPr>
          <w:rFonts w:ascii="Arial" w:hAnsi="Arial"/>
          <w:sz w:val="22"/>
          <w:szCs w:val="22"/>
        </w:rPr>
        <w:t xml:space="preserve"> OPP.</w:t>
      </w:r>
    </w:p>
    <w:p xmlns:wp14="http://schemas.microsoft.com/office/word/2010/wordml" w14:paraId="5023141B" wp14:textId="77777777">
      <w:pPr>
        <w:spacing w:after="0"/>
      </w:pPr>
    </w:p>
    <w:p xmlns:wp14="http://schemas.microsoft.com/office/word/2010/wordml" w14:paraId="776BBEDC" wp14:textId="77777777">
      <w:pPr>
        <w:spacing w:after="0"/>
      </w:pPr>
      <w:r>
        <w:rPr>
          <w:rFonts w:ascii="Arial" w:hAnsi="Arial"/>
          <w:color w:val="5D7284"/>
          <w:sz w:val="22"/>
        </w:rPr>
        <w:t>20:01</w:t>
      </w:r>
    </w:p>
    <w:p xmlns:wp14="http://schemas.microsoft.com/office/word/2010/wordml" w:rsidP="582624C7" w14:paraId="514E9350" wp14:textId="7AC77244">
      <w:pPr>
        <w:spacing w:after="0"/>
        <w:rPr>
          <w:rFonts w:ascii="Arial" w:hAnsi="Arial"/>
          <w:b w:val="1"/>
          <w:bCs w:val="1"/>
          <w:sz w:val="22"/>
          <w:szCs w:val="22"/>
        </w:rPr>
      </w:pPr>
      <w:r w:rsidRPr="582624C7" w:rsidR="5BBCC7DF">
        <w:rPr>
          <w:rFonts w:ascii="Arial" w:hAnsi="Arial"/>
          <w:b w:val="1"/>
          <w:bCs w:val="1"/>
          <w:sz w:val="22"/>
          <w:szCs w:val="22"/>
        </w:rPr>
        <w:t>CPBE Kurtz:</w:t>
      </w:r>
    </w:p>
    <w:p xmlns:wp14="http://schemas.microsoft.com/office/word/2010/wordml" w:rsidP="582624C7" w14:paraId="41CC1975" wp14:textId="1EF47D78">
      <w:pPr>
        <w:spacing w:after="0"/>
        <w:rPr>
          <w:rFonts w:ascii="Arial" w:hAnsi="Arial"/>
          <w:sz w:val="22"/>
          <w:szCs w:val="22"/>
        </w:rPr>
      </w:pPr>
      <w:r w:rsidRPr="582624C7" w:rsidR="582624C7">
        <w:rPr>
          <w:rFonts w:ascii="Arial" w:hAnsi="Arial"/>
          <w:sz w:val="22"/>
          <w:szCs w:val="22"/>
        </w:rPr>
        <w:t>One more point there. I wanted to point out</w:t>
      </w:r>
      <w:r w:rsidRPr="582624C7" w:rsidR="77BF608F">
        <w:rPr>
          <w:rFonts w:ascii="Arial" w:hAnsi="Arial"/>
          <w:sz w:val="22"/>
          <w:szCs w:val="22"/>
        </w:rPr>
        <w:t>,</w:t>
      </w:r>
      <w:r w:rsidRPr="582624C7" w:rsidR="582624C7">
        <w:rPr>
          <w:rFonts w:ascii="Arial" w:hAnsi="Arial"/>
          <w:sz w:val="22"/>
          <w:szCs w:val="22"/>
        </w:rPr>
        <w:t xml:space="preserve"> sorry for </w:t>
      </w:r>
      <w:r w:rsidRPr="582624C7" w:rsidR="7CCD7487">
        <w:rPr>
          <w:rFonts w:ascii="Arial" w:hAnsi="Arial"/>
          <w:sz w:val="22"/>
          <w:szCs w:val="22"/>
        </w:rPr>
        <w:t xml:space="preserve">clarifying this </w:t>
      </w:r>
      <w:r w:rsidRPr="582624C7" w:rsidR="582624C7">
        <w:rPr>
          <w:rFonts w:ascii="Arial" w:hAnsi="Arial"/>
          <w:sz w:val="22"/>
          <w:szCs w:val="22"/>
        </w:rPr>
        <w:t>e</w:t>
      </w:r>
      <w:r w:rsidRPr="582624C7" w:rsidR="4E7400E7">
        <w:rPr>
          <w:rFonts w:ascii="Arial" w:hAnsi="Arial"/>
          <w:sz w:val="22"/>
          <w:szCs w:val="22"/>
        </w:rPr>
        <w:t>arlier</w:t>
      </w:r>
      <w:r w:rsidRPr="582624C7" w:rsidR="582624C7">
        <w:rPr>
          <w:rFonts w:ascii="Arial" w:hAnsi="Arial"/>
          <w:sz w:val="22"/>
          <w:szCs w:val="22"/>
        </w:rPr>
        <w:t xml:space="preserve">. </w:t>
      </w:r>
      <w:r w:rsidRPr="582624C7" w:rsidR="38C3999F">
        <w:rPr>
          <w:rFonts w:ascii="Arial" w:hAnsi="Arial"/>
          <w:sz w:val="22"/>
          <w:szCs w:val="22"/>
        </w:rPr>
        <w:t>The</w:t>
      </w:r>
      <w:r w:rsidRPr="582624C7" w:rsidR="582624C7">
        <w:rPr>
          <w:rFonts w:ascii="Arial" w:hAnsi="Arial"/>
          <w:sz w:val="22"/>
          <w:szCs w:val="22"/>
        </w:rPr>
        <w:t xml:space="preserve"> recommended appropriation also leaves out the appropriation or funding for </w:t>
      </w:r>
      <w:r w:rsidRPr="582624C7" w:rsidR="582624C7">
        <w:rPr>
          <w:rFonts w:ascii="Arial" w:hAnsi="Arial"/>
          <w:sz w:val="22"/>
          <w:szCs w:val="22"/>
        </w:rPr>
        <w:t xml:space="preserve">both contingency </w:t>
      </w:r>
      <w:r w:rsidRPr="582624C7" w:rsidR="27F1BBF1">
        <w:rPr>
          <w:rFonts w:ascii="Arial" w:hAnsi="Arial"/>
          <w:sz w:val="22"/>
          <w:szCs w:val="22"/>
        </w:rPr>
        <w:t>and</w:t>
      </w:r>
      <w:r w:rsidRPr="582624C7" w:rsidR="582624C7">
        <w:rPr>
          <w:rFonts w:ascii="Arial" w:hAnsi="Arial"/>
          <w:sz w:val="22"/>
          <w:szCs w:val="22"/>
        </w:rPr>
        <w:t xml:space="preserve"> </w:t>
      </w:r>
      <w:r w:rsidRPr="582624C7" w:rsidR="27F1BBF1">
        <w:rPr>
          <w:rFonts w:ascii="Arial" w:hAnsi="Arial"/>
          <w:sz w:val="22"/>
          <w:szCs w:val="22"/>
        </w:rPr>
        <w:t xml:space="preserve">soft </w:t>
      </w:r>
      <w:r w:rsidRPr="582624C7" w:rsidR="582624C7">
        <w:rPr>
          <w:rFonts w:ascii="Arial" w:hAnsi="Arial"/>
          <w:sz w:val="22"/>
          <w:szCs w:val="22"/>
        </w:rPr>
        <w:t>costs. Obviously, like I said, everything is up for discussion. However, given the state of stability of our own budget and our</w:t>
      </w:r>
      <w:r w:rsidRPr="582624C7" w:rsidR="582624C7">
        <w:rPr>
          <w:rFonts w:ascii="Arial" w:hAnsi="Arial"/>
          <w:sz w:val="22"/>
          <w:szCs w:val="22"/>
        </w:rPr>
        <w:t xml:space="preserve"> portfolios that we f</w:t>
      </w:r>
      <w:r w:rsidRPr="582624C7" w:rsidR="7CEE8768">
        <w:rPr>
          <w:rFonts w:ascii="Arial" w:hAnsi="Arial"/>
          <w:sz w:val="22"/>
          <w:szCs w:val="22"/>
        </w:rPr>
        <w:t>u</w:t>
      </w:r>
      <w:r w:rsidRPr="582624C7" w:rsidR="582624C7">
        <w:rPr>
          <w:rFonts w:ascii="Arial" w:hAnsi="Arial"/>
          <w:sz w:val="22"/>
          <w:szCs w:val="22"/>
        </w:rPr>
        <w:t>nd,</w:t>
      </w:r>
      <w:r w:rsidRPr="582624C7" w:rsidR="359EA1DA">
        <w:rPr>
          <w:rFonts w:ascii="Arial" w:hAnsi="Arial"/>
          <w:sz w:val="22"/>
          <w:szCs w:val="22"/>
        </w:rPr>
        <w:t xml:space="preserve"> </w:t>
      </w:r>
      <w:r w:rsidRPr="582624C7" w:rsidR="582624C7">
        <w:rPr>
          <w:rFonts w:ascii="Arial" w:hAnsi="Arial"/>
          <w:sz w:val="22"/>
          <w:szCs w:val="22"/>
        </w:rPr>
        <w:t xml:space="preserve">I </w:t>
      </w:r>
      <w:r w:rsidRPr="582624C7" w:rsidR="582624C7">
        <w:rPr>
          <w:rFonts w:ascii="Arial" w:hAnsi="Arial"/>
          <w:sz w:val="22"/>
          <w:szCs w:val="22"/>
        </w:rPr>
        <w:t>don't</w:t>
      </w:r>
      <w:r w:rsidRPr="582624C7" w:rsidR="582624C7">
        <w:rPr>
          <w:rFonts w:ascii="Arial" w:hAnsi="Arial"/>
          <w:sz w:val="22"/>
          <w:szCs w:val="22"/>
        </w:rPr>
        <w:t xml:space="preserve"> know if it </w:t>
      </w:r>
      <w:r w:rsidRPr="582624C7" w:rsidR="582624C7">
        <w:rPr>
          <w:rFonts w:ascii="Arial" w:hAnsi="Arial"/>
          <w:sz w:val="22"/>
          <w:szCs w:val="22"/>
        </w:rPr>
        <w:t xml:space="preserve">necessarily </w:t>
      </w:r>
      <w:r w:rsidRPr="582624C7" w:rsidR="1F6742E7">
        <w:rPr>
          <w:rFonts w:ascii="Arial" w:hAnsi="Arial"/>
          <w:sz w:val="22"/>
          <w:szCs w:val="22"/>
        </w:rPr>
        <w:t xml:space="preserve">is </w:t>
      </w:r>
      <w:r w:rsidRPr="582624C7" w:rsidR="582624C7">
        <w:rPr>
          <w:rFonts w:ascii="Arial" w:hAnsi="Arial"/>
          <w:sz w:val="22"/>
          <w:szCs w:val="22"/>
        </w:rPr>
        <w:t>in place to be</w:t>
      </w:r>
      <w:r w:rsidRPr="582624C7" w:rsidR="582624C7">
        <w:rPr>
          <w:rFonts w:ascii="Arial" w:hAnsi="Arial"/>
          <w:sz w:val="22"/>
          <w:szCs w:val="22"/>
        </w:rPr>
        <w:t xml:space="preserve"> </w:t>
      </w:r>
      <w:r w:rsidRPr="582624C7" w:rsidR="582624C7">
        <w:rPr>
          <w:rFonts w:ascii="Arial" w:hAnsi="Arial"/>
          <w:sz w:val="22"/>
          <w:szCs w:val="22"/>
        </w:rPr>
        <w:t>covered</w:t>
      </w:r>
      <w:r w:rsidRPr="582624C7" w:rsidR="582624C7">
        <w:rPr>
          <w:rFonts w:ascii="Arial" w:hAnsi="Arial"/>
          <w:sz w:val="22"/>
          <w:szCs w:val="22"/>
        </w:rPr>
        <w:t xml:space="preserve"> soft costs like that that can be potentially externally sourced another.</w:t>
      </w:r>
    </w:p>
    <w:p xmlns:wp14="http://schemas.microsoft.com/office/word/2010/wordml" w14:paraId="664355AD" wp14:textId="77777777">
      <w:pPr>
        <w:spacing w:after="0"/>
      </w:pPr>
    </w:p>
    <w:p xmlns:wp14="http://schemas.microsoft.com/office/word/2010/wordml" w14:paraId="3998A6F5" wp14:textId="77777777">
      <w:pPr>
        <w:spacing w:after="0"/>
      </w:pPr>
      <w:r w:rsidRPr="582624C7" w:rsidR="582624C7">
        <w:rPr>
          <w:rFonts w:ascii="Arial" w:hAnsi="Arial"/>
          <w:color w:val="5D7284"/>
          <w:sz w:val="22"/>
          <w:szCs w:val="22"/>
        </w:rPr>
        <w:t>20:36</w:t>
      </w:r>
    </w:p>
    <w:p w:rsidR="4CA8E439" w:rsidP="582624C7" w:rsidRDefault="4CA8E439" w14:paraId="54A3E315" w14:textId="0A4DCD3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4CA8E439">
        <w:rPr>
          <w:rFonts w:ascii="Arial" w:hAnsi="Arial"/>
          <w:b w:val="1"/>
          <w:bCs w:val="1"/>
          <w:sz w:val="22"/>
          <w:szCs w:val="22"/>
        </w:rPr>
        <w:t>Chair Rodriguez:</w:t>
      </w:r>
    </w:p>
    <w:p xmlns:wp14="http://schemas.microsoft.com/office/word/2010/wordml" w14:paraId="4A0BF438" wp14:textId="76E7DA2A">
      <w:pPr>
        <w:spacing w:after="0"/>
      </w:pPr>
      <w:r w:rsidRPr="582624C7" w:rsidR="582624C7">
        <w:rPr>
          <w:rFonts w:ascii="Arial" w:hAnsi="Arial"/>
          <w:sz w:val="22"/>
          <w:szCs w:val="22"/>
        </w:rPr>
        <w:t>Are there any further questions?</w:t>
      </w:r>
      <w:r w:rsidRPr="582624C7" w:rsidR="266C2015">
        <w:rPr>
          <w:rFonts w:ascii="Arial" w:hAnsi="Arial"/>
          <w:sz w:val="22"/>
          <w:szCs w:val="22"/>
        </w:rPr>
        <w:t xml:space="preserve"> </w:t>
      </w:r>
      <w:r w:rsidRPr="582624C7" w:rsidR="582624C7">
        <w:rPr>
          <w:rFonts w:ascii="Arial" w:hAnsi="Arial"/>
          <w:sz w:val="22"/>
          <w:szCs w:val="22"/>
        </w:rPr>
        <w:t xml:space="preserve">Seeing no further questions will now be in discussion. I will begin by making a motion to amend the amount to </w:t>
      </w:r>
      <w:r w:rsidRPr="582624C7" w:rsidR="2D1B51D6">
        <w:rPr>
          <w:rFonts w:ascii="Arial" w:hAnsi="Arial"/>
          <w:sz w:val="22"/>
          <w:szCs w:val="22"/>
        </w:rPr>
        <w:t>$</w:t>
      </w:r>
      <w:r w:rsidRPr="582624C7" w:rsidR="582624C7">
        <w:rPr>
          <w:rFonts w:ascii="Arial" w:hAnsi="Arial"/>
          <w:sz w:val="22"/>
          <w:szCs w:val="22"/>
        </w:rPr>
        <w:t>205,000.</w:t>
      </w:r>
    </w:p>
    <w:p xmlns:wp14="http://schemas.microsoft.com/office/word/2010/wordml" w:rsidP="582624C7" w14:paraId="3D7BE16A" wp14:textId="4B75AEFD">
      <w:pPr>
        <w:pStyle w:val="Normal"/>
        <w:spacing w:after="0"/>
        <w:rPr>
          <w:rFonts w:ascii="Arial" w:hAnsi="Arial"/>
          <w:sz w:val="22"/>
          <w:szCs w:val="22"/>
        </w:rPr>
      </w:pPr>
    </w:p>
    <w:p xmlns:wp14="http://schemas.microsoft.com/office/word/2010/wordml" w:rsidP="582624C7" w14:paraId="44FB30F8" wp14:textId="5A126CDC">
      <w:pPr>
        <w:pStyle w:val="Normal"/>
        <w:spacing w:after="0"/>
        <w:rPr>
          <w:rFonts w:ascii="Arial" w:hAnsi="Arial"/>
          <w:sz w:val="22"/>
          <w:szCs w:val="22"/>
        </w:rPr>
      </w:pPr>
      <w:r w:rsidRPr="582624C7" w:rsidR="37539663">
        <w:rPr>
          <w:rFonts w:ascii="Arial" w:hAnsi="Arial"/>
          <w:sz w:val="22"/>
          <w:szCs w:val="22"/>
        </w:rPr>
        <w:t>*Seconded*</w:t>
      </w:r>
    </w:p>
    <w:p xmlns:wp14="http://schemas.microsoft.com/office/word/2010/wordml" w14:paraId="1DA6542E" wp14:textId="77777777">
      <w:pPr>
        <w:spacing w:after="0"/>
      </w:pPr>
    </w:p>
    <w:p xmlns:wp14="http://schemas.microsoft.com/office/word/2010/wordml" w14:paraId="53B7862E" wp14:textId="77777777">
      <w:pPr>
        <w:spacing w:after="0"/>
      </w:pPr>
      <w:r>
        <w:rPr>
          <w:rFonts w:ascii="Arial" w:hAnsi="Arial"/>
          <w:color w:val="5D7284"/>
          <w:sz w:val="22"/>
        </w:rPr>
        <w:t>21:05</w:t>
      </w:r>
    </w:p>
    <w:p xmlns:wp14="http://schemas.microsoft.com/office/word/2010/wordml" w:rsidP="582624C7" w14:paraId="098F139A" wp14:textId="75A69322">
      <w:pPr>
        <w:spacing w:after="0"/>
        <w:rPr>
          <w:rFonts w:ascii="Arial" w:hAnsi="Arial"/>
          <w:b w:val="1"/>
          <w:bCs w:val="1"/>
          <w:sz w:val="22"/>
          <w:szCs w:val="22"/>
        </w:rPr>
      </w:pPr>
      <w:r w:rsidRPr="582624C7" w:rsidR="0E18B26B">
        <w:rPr>
          <w:rFonts w:ascii="Arial" w:hAnsi="Arial"/>
          <w:b w:val="1"/>
          <w:bCs w:val="1"/>
          <w:sz w:val="22"/>
          <w:szCs w:val="22"/>
        </w:rPr>
        <w:t>Chair Rodriguez:</w:t>
      </w:r>
    </w:p>
    <w:p xmlns:wp14="http://schemas.microsoft.com/office/word/2010/wordml" w:rsidP="582624C7" w14:paraId="5BE93A62" wp14:textId="659D23C0">
      <w:pPr>
        <w:spacing w:after="0"/>
        <w:rPr>
          <w:rFonts w:ascii="Arial" w:hAnsi="Arial"/>
          <w:sz w:val="22"/>
          <w:szCs w:val="22"/>
        </w:rPr>
      </w:pPr>
      <w:r w:rsidRPr="582624C7" w:rsidR="582624C7">
        <w:rPr>
          <w:rFonts w:ascii="Arial" w:hAnsi="Arial"/>
          <w:sz w:val="22"/>
          <w:szCs w:val="22"/>
        </w:rPr>
        <w:t>And give them that second,</w:t>
      </w:r>
      <w:r w:rsidRPr="582624C7" w:rsidR="582624C7">
        <w:rPr>
          <w:rFonts w:ascii="Arial" w:hAnsi="Arial"/>
          <w:sz w:val="22"/>
          <w:szCs w:val="22"/>
        </w:rPr>
        <w:t xml:space="preserve"> and </w:t>
      </w:r>
      <w:r w:rsidRPr="582624C7" w:rsidR="582624C7">
        <w:rPr>
          <w:rFonts w:ascii="Arial" w:hAnsi="Arial"/>
          <w:sz w:val="22"/>
          <w:szCs w:val="22"/>
        </w:rPr>
        <w:t>we'll</w:t>
      </w:r>
      <w:r w:rsidRPr="582624C7" w:rsidR="582624C7">
        <w:rPr>
          <w:rFonts w:ascii="Arial" w:hAnsi="Arial"/>
          <w:sz w:val="22"/>
          <w:szCs w:val="22"/>
        </w:rPr>
        <w:t xml:space="preserve"> now move into questions on that proposed amendment. Are there any questions?</w:t>
      </w:r>
      <w:r w:rsidRPr="582624C7" w:rsidR="272F8AC8">
        <w:rPr>
          <w:rFonts w:ascii="Arial" w:hAnsi="Arial"/>
          <w:sz w:val="22"/>
          <w:szCs w:val="22"/>
        </w:rPr>
        <w:t xml:space="preserve"> </w:t>
      </w:r>
      <w:r w:rsidRPr="582624C7" w:rsidR="582624C7">
        <w:rPr>
          <w:rFonts w:ascii="Arial" w:hAnsi="Arial"/>
          <w:sz w:val="22"/>
          <w:szCs w:val="22"/>
        </w:rPr>
        <w:t xml:space="preserve">Seeing no </w:t>
      </w:r>
      <w:r w:rsidRPr="582624C7" w:rsidR="582624C7">
        <w:rPr>
          <w:rFonts w:ascii="Arial" w:hAnsi="Arial"/>
          <w:sz w:val="22"/>
          <w:szCs w:val="22"/>
        </w:rPr>
        <w:t>questions</w:t>
      </w:r>
      <w:r w:rsidRPr="582624C7" w:rsidR="582624C7">
        <w:rPr>
          <w:rFonts w:ascii="Arial" w:hAnsi="Arial"/>
          <w:sz w:val="22"/>
          <w:szCs w:val="22"/>
        </w:rPr>
        <w:t xml:space="preserve"> will now move on to discussion on the proposed amendment. Is there any discussion on the proposed amendment?</w:t>
      </w:r>
      <w:r w:rsidRPr="582624C7" w:rsidR="582624C7">
        <w:rPr>
          <w:rFonts w:ascii="Arial" w:hAnsi="Arial"/>
          <w:sz w:val="22"/>
          <w:szCs w:val="22"/>
        </w:rPr>
        <w:t xml:space="preserve"> And see no further discussion. Since this is a modification to the </w:t>
      </w:r>
      <w:r w:rsidRPr="582624C7" w:rsidR="5F6D28A6">
        <w:rPr>
          <w:rFonts w:ascii="Arial" w:hAnsi="Arial"/>
          <w:sz w:val="22"/>
          <w:szCs w:val="22"/>
        </w:rPr>
        <w:t>am</w:t>
      </w:r>
      <w:r w:rsidRPr="582624C7" w:rsidR="2CC6C16A">
        <w:rPr>
          <w:rFonts w:ascii="Arial" w:hAnsi="Arial"/>
          <w:sz w:val="22"/>
          <w:szCs w:val="22"/>
        </w:rPr>
        <w:t>ount, Vice Chair C</w:t>
      </w:r>
      <w:r w:rsidRPr="582624C7" w:rsidR="582624C7">
        <w:rPr>
          <w:rFonts w:ascii="Arial" w:hAnsi="Arial"/>
          <w:sz w:val="22"/>
          <w:szCs w:val="22"/>
        </w:rPr>
        <w:t>handler,</w:t>
      </w:r>
      <w:r w:rsidRPr="582624C7" w:rsidR="12B1C5D5">
        <w:rPr>
          <w:rFonts w:ascii="Arial" w:hAnsi="Arial"/>
          <w:sz w:val="22"/>
          <w:szCs w:val="22"/>
        </w:rPr>
        <w:t xml:space="preserve"> will take vote by</w:t>
      </w:r>
      <w:r w:rsidRPr="582624C7" w:rsidR="582624C7">
        <w:rPr>
          <w:rFonts w:ascii="Arial" w:hAnsi="Arial"/>
          <w:sz w:val="22"/>
          <w:szCs w:val="22"/>
        </w:rPr>
        <w:t xml:space="preserve"> </w:t>
      </w:r>
      <w:r w:rsidRPr="582624C7" w:rsidR="582624C7">
        <w:rPr>
          <w:rFonts w:ascii="Arial" w:hAnsi="Arial"/>
          <w:sz w:val="22"/>
          <w:szCs w:val="22"/>
        </w:rPr>
        <w:t xml:space="preserve">roll call for that amount with these keep in mind, </w:t>
      </w:r>
      <w:r w:rsidRPr="582624C7" w:rsidR="0B627CCE">
        <w:rPr>
          <w:rFonts w:ascii="Arial" w:hAnsi="Arial"/>
          <w:sz w:val="22"/>
          <w:szCs w:val="22"/>
        </w:rPr>
        <w:t>we</w:t>
      </w:r>
      <w:r w:rsidRPr="582624C7" w:rsidR="582624C7">
        <w:rPr>
          <w:rFonts w:ascii="Arial" w:hAnsi="Arial"/>
          <w:sz w:val="22"/>
          <w:szCs w:val="22"/>
        </w:rPr>
        <w:t xml:space="preserve"> </w:t>
      </w:r>
      <w:r w:rsidRPr="582624C7" w:rsidR="313B0EA6">
        <w:rPr>
          <w:rFonts w:ascii="Arial" w:hAnsi="Arial"/>
          <w:sz w:val="22"/>
          <w:szCs w:val="22"/>
        </w:rPr>
        <w:t xml:space="preserve">can still </w:t>
      </w:r>
      <w:r w:rsidRPr="582624C7" w:rsidR="582624C7">
        <w:rPr>
          <w:rFonts w:ascii="Arial" w:hAnsi="Arial"/>
          <w:sz w:val="22"/>
          <w:szCs w:val="22"/>
        </w:rPr>
        <w:t>ultimately</w:t>
      </w:r>
      <w:r w:rsidRPr="582624C7" w:rsidR="54B047CE">
        <w:rPr>
          <w:rFonts w:ascii="Arial" w:hAnsi="Arial"/>
          <w:sz w:val="22"/>
          <w:szCs w:val="22"/>
        </w:rPr>
        <w:t xml:space="preserve"> vote</w:t>
      </w:r>
      <w:r w:rsidRPr="582624C7" w:rsidR="18E22121">
        <w:rPr>
          <w:rFonts w:ascii="Arial" w:hAnsi="Arial"/>
          <w:sz w:val="22"/>
          <w:szCs w:val="22"/>
        </w:rPr>
        <w:t xml:space="preserve"> </w:t>
      </w:r>
      <w:r w:rsidRPr="582624C7" w:rsidR="582624C7">
        <w:rPr>
          <w:rFonts w:ascii="Arial" w:hAnsi="Arial"/>
          <w:sz w:val="22"/>
          <w:szCs w:val="22"/>
        </w:rPr>
        <w:t xml:space="preserve">this down. This is just an augmented amount for the number before we move back into general discussion on the overarching project. </w:t>
      </w:r>
      <w:r w:rsidRPr="582624C7" w:rsidR="582624C7">
        <w:rPr>
          <w:rFonts w:ascii="Arial" w:hAnsi="Arial"/>
          <w:sz w:val="22"/>
          <w:szCs w:val="22"/>
        </w:rPr>
        <w:t>So</w:t>
      </w:r>
      <w:r w:rsidRPr="582624C7" w:rsidR="582624C7">
        <w:rPr>
          <w:rFonts w:ascii="Arial" w:hAnsi="Arial"/>
          <w:sz w:val="22"/>
          <w:szCs w:val="22"/>
        </w:rPr>
        <w:t xml:space="preserve"> since </w:t>
      </w:r>
      <w:r w:rsidRPr="582624C7" w:rsidR="582624C7">
        <w:rPr>
          <w:rFonts w:ascii="Arial" w:hAnsi="Arial"/>
          <w:sz w:val="22"/>
          <w:szCs w:val="22"/>
        </w:rPr>
        <w:t>we're</w:t>
      </w:r>
      <w:r w:rsidRPr="582624C7" w:rsidR="582624C7">
        <w:rPr>
          <w:rFonts w:ascii="Arial" w:hAnsi="Arial"/>
          <w:sz w:val="22"/>
          <w:szCs w:val="22"/>
        </w:rPr>
        <w:t xml:space="preserve"> making a fiscal adjustment, </w:t>
      </w:r>
      <w:r w:rsidRPr="582624C7" w:rsidR="69C2444C">
        <w:rPr>
          <w:rFonts w:ascii="Arial" w:hAnsi="Arial"/>
          <w:sz w:val="22"/>
          <w:szCs w:val="22"/>
        </w:rPr>
        <w:t xml:space="preserve">Vice Chair </w:t>
      </w:r>
      <w:r w:rsidRPr="582624C7" w:rsidR="582624C7">
        <w:rPr>
          <w:rFonts w:ascii="Arial" w:hAnsi="Arial"/>
          <w:sz w:val="22"/>
          <w:szCs w:val="22"/>
        </w:rPr>
        <w:t>Chandler, you can be general wh</w:t>
      </w:r>
      <w:r w:rsidRPr="582624C7" w:rsidR="582624C7">
        <w:rPr>
          <w:rFonts w:ascii="Arial" w:hAnsi="Arial"/>
          <w:sz w:val="22"/>
          <w:szCs w:val="22"/>
        </w:rPr>
        <w:t xml:space="preserve">enever </w:t>
      </w:r>
      <w:r w:rsidRPr="582624C7" w:rsidR="582624C7">
        <w:rPr>
          <w:rFonts w:ascii="Arial" w:hAnsi="Arial"/>
          <w:sz w:val="22"/>
          <w:szCs w:val="22"/>
        </w:rPr>
        <w:t>you're</w:t>
      </w:r>
      <w:r w:rsidRPr="582624C7" w:rsidR="582624C7">
        <w:rPr>
          <w:rFonts w:ascii="Arial" w:hAnsi="Arial"/>
          <w:sz w:val="22"/>
          <w:szCs w:val="22"/>
        </w:rPr>
        <w:t xml:space="preserve"> ready. </w:t>
      </w:r>
    </w:p>
    <w:p w:rsidR="582624C7" w:rsidP="582624C7" w:rsidRDefault="582624C7" w14:paraId="3D84B2AE" w14:textId="5D8B9AC3">
      <w:pPr>
        <w:pStyle w:val="Normal"/>
        <w:spacing w:after="0"/>
        <w:rPr>
          <w:rFonts w:ascii="Arial" w:hAnsi="Arial"/>
          <w:sz w:val="22"/>
          <w:szCs w:val="22"/>
        </w:rPr>
      </w:pPr>
    </w:p>
    <w:p w:rsidR="0346E4B3" w:rsidP="582624C7" w:rsidRDefault="0346E4B3" w14:paraId="78FAF0AC" w14:textId="75D36E34">
      <w:pPr>
        <w:pStyle w:val="Normal"/>
        <w:spacing w:after="0"/>
        <w:rPr>
          <w:rFonts w:ascii="Arial" w:hAnsi="Arial"/>
          <w:sz w:val="22"/>
          <w:szCs w:val="22"/>
        </w:rPr>
      </w:pPr>
      <w:r w:rsidRPr="582624C7" w:rsidR="0346E4B3">
        <w:rPr>
          <w:rFonts w:ascii="Arial" w:hAnsi="Arial"/>
          <w:sz w:val="22"/>
          <w:szCs w:val="22"/>
        </w:rPr>
        <w:t>*Passes unanimously*</w:t>
      </w:r>
    </w:p>
    <w:p w:rsidR="582624C7" w:rsidP="582624C7" w:rsidRDefault="582624C7" w14:paraId="4C49ACFD" w14:textId="0233987E">
      <w:pPr>
        <w:pStyle w:val="Normal"/>
        <w:spacing w:after="0"/>
        <w:rPr>
          <w:rFonts w:ascii="Arial" w:hAnsi="Arial"/>
          <w:sz w:val="22"/>
          <w:szCs w:val="22"/>
        </w:rPr>
      </w:pPr>
    </w:p>
    <w:p xmlns:wp14="http://schemas.microsoft.com/office/word/2010/wordml" w14:paraId="37F5F769" wp14:textId="77777777">
      <w:pPr>
        <w:spacing w:after="0"/>
      </w:pPr>
      <w:r>
        <w:rPr>
          <w:rFonts w:ascii="Arial" w:hAnsi="Arial"/>
          <w:color w:val="5D7284"/>
          <w:sz w:val="22"/>
        </w:rPr>
        <w:t>23:16</w:t>
      </w:r>
    </w:p>
    <w:p xmlns:wp14="http://schemas.microsoft.com/office/word/2010/wordml" w:rsidP="582624C7" w14:paraId="3C5AF75A" wp14:textId="290342EC">
      <w:pPr>
        <w:spacing w:after="0"/>
        <w:rPr>
          <w:rFonts w:ascii="Arial" w:hAnsi="Arial"/>
          <w:b w:val="1"/>
          <w:bCs w:val="1"/>
          <w:sz w:val="22"/>
          <w:szCs w:val="22"/>
        </w:rPr>
      </w:pPr>
      <w:r w:rsidRPr="582624C7" w:rsidR="1EE91F0B">
        <w:rPr>
          <w:rFonts w:ascii="Arial" w:hAnsi="Arial"/>
          <w:b w:val="1"/>
          <w:bCs w:val="1"/>
          <w:sz w:val="22"/>
          <w:szCs w:val="22"/>
        </w:rPr>
        <w:t>Chair Rodriguez:</w:t>
      </w:r>
    </w:p>
    <w:p xmlns:wp14="http://schemas.microsoft.com/office/word/2010/wordml" w14:paraId="4C1F5053" wp14:textId="54A53FC9">
      <w:pPr>
        <w:spacing w:after="0"/>
      </w:pPr>
      <w:r w:rsidRPr="582624C7" w:rsidR="582624C7">
        <w:rPr>
          <w:rFonts w:ascii="Arial" w:hAnsi="Arial"/>
          <w:sz w:val="22"/>
          <w:szCs w:val="22"/>
        </w:rPr>
        <w:t xml:space="preserve">And I am here as well with the consensus. Okay, </w:t>
      </w:r>
      <w:r w:rsidRPr="582624C7" w:rsidR="582624C7">
        <w:rPr>
          <w:rFonts w:ascii="Arial" w:hAnsi="Arial"/>
          <w:sz w:val="22"/>
          <w:szCs w:val="22"/>
        </w:rPr>
        <w:t>we'll</w:t>
      </w:r>
      <w:r w:rsidRPr="582624C7" w:rsidR="582624C7">
        <w:rPr>
          <w:rFonts w:ascii="Arial" w:hAnsi="Arial"/>
          <w:sz w:val="22"/>
          <w:szCs w:val="22"/>
        </w:rPr>
        <w:t xml:space="preserve"> now move back into regular discussion. Representative Nevil</w:t>
      </w:r>
      <w:r w:rsidRPr="582624C7" w:rsidR="4E60548F">
        <w:rPr>
          <w:rFonts w:ascii="Arial" w:hAnsi="Arial"/>
          <w:sz w:val="22"/>
          <w:szCs w:val="22"/>
        </w:rPr>
        <w:t>.</w:t>
      </w:r>
    </w:p>
    <w:p xmlns:wp14="http://schemas.microsoft.com/office/word/2010/wordml" w14:paraId="384BA73E" wp14:textId="77777777">
      <w:pPr>
        <w:spacing w:after="0"/>
      </w:pPr>
    </w:p>
    <w:p xmlns:wp14="http://schemas.microsoft.com/office/word/2010/wordml" w14:paraId="7751EC38" wp14:textId="77777777">
      <w:pPr>
        <w:spacing w:after="0"/>
      </w:pPr>
      <w:r>
        <w:rPr>
          <w:rFonts w:ascii="Arial" w:hAnsi="Arial"/>
          <w:color w:val="5D7284"/>
          <w:sz w:val="22"/>
        </w:rPr>
        <w:t>23:25</w:t>
      </w:r>
    </w:p>
    <w:p xmlns:wp14="http://schemas.microsoft.com/office/word/2010/wordml" w:rsidP="582624C7" w14:paraId="476EDFCC" wp14:textId="1F9FD1DD">
      <w:pPr>
        <w:spacing w:after="0"/>
        <w:rPr>
          <w:rFonts w:ascii="Arial" w:hAnsi="Arial"/>
          <w:b w:val="1"/>
          <w:bCs w:val="1"/>
          <w:sz w:val="22"/>
          <w:szCs w:val="22"/>
        </w:rPr>
      </w:pPr>
      <w:r w:rsidRPr="582624C7" w:rsidR="582624C7">
        <w:rPr>
          <w:rFonts w:ascii="Arial" w:hAnsi="Arial"/>
          <w:b w:val="1"/>
          <w:bCs w:val="1"/>
          <w:sz w:val="22"/>
          <w:szCs w:val="22"/>
        </w:rPr>
        <w:t>Representative</w:t>
      </w:r>
      <w:r w:rsidRPr="582624C7" w:rsidR="4EDC9B82">
        <w:rPr>
          <w:rFonts w:ascii="Arial" w:hAnsi="Arial"/>
          <w:b w:val="1"/>
          <w:bCs w:val="1"/>
          <w:sz w:val="22"/>
          <w:szCs w:val="22"/>
        </w:rPr>
        <w:t xml:space="preserve"> Nevil:</w:t>
      </w:r>
    </w:p>
    <w:p xmlns:wp14="http://schemas.microsoft.com/office/word/2010/wordml" w:rsidP="582624C7" w14:paraId="75427635" wp14:textId="6E3DE844">
      <w:pPr>
        <w:spacing w:after="0"/>
        <w:rPr>
          <w:rFonts w:ascii="Arial" w:hAnsi="Arial"/>
          <w:sz w:val="22"/>
          <w:szCs w:val="22"/>
        </w:rPr>
      </w:pPr>
      <w:r w:rsidRPr="582624C7" w:rsidR="75C8354C">
        <w:rPr>
          <w:rFonts w:ascii="Arial" w:hAnsi="Arial"/>
          <w:sz w:val="22"/>
          <w:szCs w:val="22"/>
        </w:rPr>
        <w:t xml:space="preserve">Tim Nevil, At-Large Representative. </w:t>
      </w:r>
      <w:r w:rsidRPr="582624C7" w:rsidR="541728CC">
        <w:rPr>
          <w:rFonts w:ascii="Arial" w:hAnsi="Arial"/>
          <w:sz w:val="22"/>
          <w:szCs w:val="22"/>
        </w:rPr>
        <w:t>I</w:t>
      </w:r>
      <w:r w:rsidRPr="582624C7" w:rsidR="582624C7">
        <w:rPr>
          <w:rFonts w:ascii="Arial" w:hAnsi="Arial"/>
          <w:sz w:val="22"/>
          <w:szCs w:val="22"/>
        </w:rPr>
        <w:t xml:space="preserve">t feels like their goal is to decrease maintenance. But I really question how much maintenance </w:t>
      </w:r>
      <w:r w:rsidRPr="582624C7" w:rsidR="582624C7">
        <w:rPr>
          <w:rFonts w:ascii="Arial" w:hAnsi="Arial"/>
          <w:sz w:val="22"/>
          <w:szCs w:val="22"/>
        </w:rPr>
        <w:t>they're</w:t>
      </w:r>
      <w:r w:rsidRPr="582624C7" w:rsidR="582624C7">
        <w:rPr>
          <w:rFonts w:ascii="Arial" w:hAnsi="Arial"/>
          <w:sz w:val="22"/>
          <w:szCs w:val="22"/>
        </w:rPr>
        <w:t xml:space="preserve"> going to be saving on to small spots of grass on campus </w:t>
      </w:r>
      <w:r w:rsidRPr="582624C7" w:rsidR="241E336B">
        <w:rPr>
          <w:rFonts w:ascii="Arial" w:hAnsi="Arial"/>
          <w:sz w:val="22"/>
          <w:szCs w:val="22"/>
        </w:rPr>
        <w:t>for $410,000</w:t>
      </w:r>
      <w:r w:rsidRPr="582624C7" w:rsidR="582624C7">
        <w:rPr>
          <w:rFonts w:ascii="Arial" w:hAnsi="Arial"/>
          <w:sz w:val="22"/>
          <w:szCs w:val="22"/>
        </w:rPr>
        <w:t>.</w:t>
      </w:r>
    </w:p>
    <w:p xmlns:wp14="http://schemas.microsoft.com/office/word/2010/wordml" w14:paraId="34B3F2EB" wp14:textId="77777777">
      <w:pPr>
        <w:spacing w:after="0"/>
      </w:pPr>
    </w:p>
    <w:p xmlns:wp14="http://schemas.microsoft.com/office/word/2010/wordml" w14:paraId="297685CB" wp14:textId="77777777">
      <w:pPr>
        <w:spacing w:after="0"/>
      </w:pPr>
      <w:r>
        <w:rPr>
          <w:rFonts w:ascii="Arial" w:hAnsi="Arial"/>
          <w:color w:val="5D7284"/>
          <w:sz w:val="22"/>
        </w:rPr>
        <w:t>23:42</w:t>
      </w:r>
    </w:p>
    <w:p xmlns:wp14="http://schemas.microsoft.com/office/word/2010/wordml" w:rsidP="582624C7" w14:paraId="3A9AA067" wp14:textId="2D3D735B">
      <w:pPr>
        <w:spacing w:after="0"/>
        <w:rPr>
          <w:rFonts w:ascii="Arial" w:hAnsi="Arial"/>
          <w:b w:val="1"/>
          <w:bCs w:val="1"/>
          <w:sz w:val="22"/>
          <w:szCs w:val="22"/>
        </w:rPr>
      </w:pPr>
      <w:r w:rsidRPr="582624C7" w:rsidR="582624C7">
        <w:rPr>
          <w:rFonts w:ascii="Arial" w:hAnsi="Arial"/>
          <w:b w:val="1"/>
          <w:bCs w:val="1"/>
          <w:sz w:val="22"/>
          <w:szCs w:val="22"/>
        </w:rPr>
        <w:t xml:space="preserve">Representative </w:t>
      </w:r>
      <w:r w:rsidRPr="582624C7" w:rsidR="582624C7">
        <w:rPr>
          <w:rFonts w:ascii="Arial" w:hAnsi="Arial"/>
          <w:b w:val="1"/>
          <w:bCs w:val="1"/>
          <w:sz w:val="22"/>
          <w:szCs w:val="22"/>
        </w:rPr>
        <w:t>D</w:t>
      </w:r>
      <w:r w:rsidRPr="582624C7" w:rsidR="5CB6F309">
        <w:rPr>
          <w:rFonts w:ascii="Arial" w:hAnsi="Arial"/>
          <w:b w:val="1"/>
          <w:bCs w:val="1"/>
          <w:sz w:val="22"/>
          <w:szCs w:val="22"/>
        </w:rPr>
        <w:t>’Elena</w:t>
      </w:r>
      <w:r w:rsidRPr="582624C7" w:rsidR="5CB6F309">
        <w:rPr>
          <w:rFonts w:ascii="Arial" w:hAnsi="Arial"/>
          <w:b w:val="1"/>
          <w:bCs w:val="1"/>
          <w:sz w:val="22"/>
          <w:szCs w:val="22"/>
        </w:rPr>
        <w:t>:</w:t>
      </w:r>
    </w:p>
    <w:p xmlns:wp14="http://schemas.microsoft.com/office/word/2010/wordml" w:rsidP="582624C7" w14:paraId="615F889C" wp14:textId="589914F5">
      <w:pPr>
        <w:spacing w:after="0"/>
        <w:rPr>
          <w:rFonts w:ascii="Arial" w:hAnsi="Arial"/>
          <w:sz w:val="22"/>
          <w:szCs w:val="22"/>
        </w:rPr>
      </w:pPr>
      <w:r w:rsidRPr="582624C7" w:rsidR="5CB6F309">
        <w:rPr>
          <w:rFonts w:ascii="Arial" w:hAnsi="Arial"/>
          <w:sz w:val="22"/>
          <w:szCs w:val="22"/>
        </w:rPr>
        <w:t xml:space="preserve">Hayden </w:t>
      </w:r>
      <w:r w:rsidRPr="582624C7" w:rsidR="5CB6F309">
        <w:rPr>
          <w:rFonts w:ascii="Arial" w:hAnsi="Arial"/>
          <w:sz w:val="22"/>
          <w:szCs w:val="22"/>
        </w:rPr>
        <w:t>D’Elena</w:t>
      </w:r>
      <w:r w:rsidRPr="582624C7" w:rsidR="5CB6F309">
        <w:rPr>
          <w:rFonts w:ascii="Arial" w:hAnsi="Arial"/>
          <w:sz w:val="22"/>
          <w:szCs w:val="22"/>
        </w:rPr>
        <w:t>, UPUA Appointee. W</w:t>
      </w:r>
      <w:r w:rsidRPr="582624C7" w:rsidR="582624C7">
        <w:rPr>
          <w:rFonts w:ascii="Arial" w:hAnsi="Arial"/>
          <w:sz w:val="22"/>
          <w:szCs w:val="22"/>
        </w:rPr>
        <w:t xml:space="preserve">hile I do kind of get the reservations first, I do </w:t>
      </w:r>
      <w:r w:rsidRPr="582624C7" w:rsidR="582624C7">
        <w:rPr>
          <w:rFonts w:ascii="Arial" w:hAnsi="Arial"/>
          <w:sz w:val="22"/>
          <w:szCs w:val="22"/>
        </w:rPr>
        <w:t>think like</w:t>
      </w:r>
      <w:r w:rsidRPr="582624C7" w:rsidR="582624C7">
        <w:rPr>
          <w:rFonts w:ascii="Arial" w:hAnsi="Arial"/>
          <w:sz w:val="22"/>
          <w:szCs w:val="22"/>
        </w:rPr>
        <w:t xml:space="preserve"> this is a nice little kind of ease </w:t>
      </w:r>
      <w:r w:rsidRPr="582624C7" w:rsidR="582624C7">
        <w:rPr>
          <w:rFonts w:ascii="Arial" w:hAnsi="Arial"/>
          <w:sz w:val="22"/>
          <w:szCs w:val="22"/>
        </w:rPr>
        <w:t>into perhaps, what</w:t>
      </w:r>
      <w:r w:rsidRPr="582624C7" w:rsidR="582624C7">
        <w:rPr>
          <w:rFonts w:ascii="Arial" w:hAnsi="Arial"/>
          <w:sz w:val="22"/>
          <w:szCs w:val="22"/>
        </w:rPr>
        <w:t xml:space="preserve"> might be a larger project for future boards. </w:t>
      </w:r>
      <w:r w:rsidRPr="582624C7" w:rsidR="582624C7">
        <w:rPr>
          <w:rFonts w:ascii="Arial" w:hAnsi="Arial"/>
          <w:sz w:val="22"/>
          <w:szCs w:val="22"/>
        </w:rPr>
        <w:t>So</w:t>
      </w:r>
      <w:r w:rsidRPr="582624C7" w:rsidR="582624C7">
        <w:rPr>
          <w:rFonts w:ascii="Arial" w:hAnsi="Arial"/>
          <w:sz w:val="22"/>
          <w:szCs w:val="22"/>
        </w:rPr>
        <w:t xml:space="preserve"> for example, </w:t>
      </w:r>
      <w:r w:rsidRPr="582624C7" w:rsidR="36D24548">
        <w:rPr>
          <w:rFonts w:ascii="Arial" w:hAnsi="Arial"/>
          <w:sz w:val="22"/>
          <w:szCs w:val="22"/>
        </w:rPr>
        <w:t xml:space="preserve">while this </w:t>
      </w:r>
      <w:r w:rsidRPr="582624C7" w:rsidR="582624C7">
        <w:rPr>
          <w:rFonts w:ascii="Arial" w:hAnsi="Arial"/>
          <w:sz w:val="22"/>
          <w:szCs w:val="22"/>
        </w:rPr>
        <w:t xml:space="preserve">might be two different areas. And sure, for </w:t>
      </w:r>
      <w:r w:rsidRPr="582624C7" w:rsidR="582624C7">
        <w:rPr>
          <w:rFonts w:ascii="Arial" w:hAnsi="Arial"/>
          <w:sz w:val="22"/>
          <w:szCs w:val="22"/>
        </w:rPr>
        <w:t>some of</w:t>
      </w:r>
      <w:r w:rsidRPr="582624C7" w:rsidR="582624C7">
        <w:rPr>
          <w:rFonts w:ascii="Arial" w:hAnsi="Arial"/>
          <w:sz w:val="22"/>
          <w:szCs w:val="22"/>
        </w:rPr>
        <w:t xml:space="preserve"> money, it could turn into much larger projects across the university. </w:t>
      </w:r>
      <w:r w:rsidRPr="582624C7" w:rsidR="582624C7">
        <w:rPr>
          <w:rFonts w:ascii="Arial" w:hAnsi="Arial"/>
          <w:sz w:val="22"/>
          <w:szCs w:val="22"/>
        </w:rPr>
        <w:t>So</w:t>
      </w:r>
      <w:r w:rsidRPr="582624C7" w:rsidR="582624C7">
        <w:rPr>
          <w:rFonts w:ascii="Arial" w:hAnsi="Arial"/>
          <w:sz w:val="22"/>
          <w:szCs w:val="22"/>
        </w:rPr>
        <w:t xml:space="preserve"> for example, if West</w:t>
      </w:r>
      <w:r w:rsidRPr="582624C7" w:rsidR="14F541D7">
        <w:rPr>
          <w:rFonts w:ascii="Arial" w:hAnsi="Arial"/>
          <w:sz w:val="22"/>
          <w:szCs w:val="22"/>
        </w:rPr>
        <w:t xml:space="preserve"> G</w:t>
      </w:r>
      <w:r w:rsidRPr="582624C7" w:rsidR="582624C7">
        <w:rPr>
          <w:rFonts w:ascii="Arial" w:hAnsi="Arial"/>
          <w:sz w:val="22"/>
          <w:szCs w:val="22"/>
        </w:rPr>
        <w:t xml:space="preserve">ate and Chapel Woods </w:t>
      </w:r>
      <w:r w:rsidRPr="582624C7" w:rsidR="582624C7">
        <w:rPr>
          <w:rFonts w:ascii="Arial" w:hAnsi="Arial"/>
          <w:sz w:val="22"/>
          <w:szCs w:val="22"/>
        </w:rPr>
        <w:t xml:space="preserve">happen to go, </w:t>
      </w:r>
      <w:r w:rsidRPr="582624C7" w:rsidR="582624C7">
        <w:rPr>
          <w:rFonts w:ascii="Arial" w:hAnsi="Arial"/>
          <w:sz w:val="22"/>
          <w:szCs w:val="22"/>
        </w:rPr>
        <w:t>maybe 20</w:t>
      </w:r>
      <w:r w:rsidRPr="582624C7" w:rsidR="582624C7">
        <w:rPr>
          <w:rFonts w:ascii="Arial" w:hAnsi="Arial"/>
          <w:sz w:val="22"/>
          <w:szCs w:val="22"/>
        </w:rPr>
        <w:t xml:space="preserve"> years down the line, and that is </w:t>
      </w:r>
      <w:r w:rsidRPr="582624C7" w:rsidR="582624C7">
        <w:rPr>
          <w:rFonts w:ascii="Arial" w:hAnsi="Arial"/>
          <w:sz w:val="22"/>
          <w:szCs w:val="22"/>
        </w:rPr>
        <w:t>ultimately what</w:t>
      </w:r>
      <w:r w:rsidRPr="582624C7" w:rsidR="582624C7">
        <w:rPr>
          <w:rFonts w:ascii="Arial" w:hAnsi="Arial"/>
          <w:sz w:val="22"/>
          <w:szCs w:val="22"/>
        </w:rPr>
        <w:t xml:space="preserve"> will have to be just given the process of all this, they might start going to </w:t>
      </w:r>
      <w:r w:rsidRPr="582624C7" w:rsidR="582624C7">
        <w:rPr>
          <w:rFonts w:ascii="Arial" w:hAnsi="Arial"/>
          <w:sz w:val="22"/>
          <w:szCs w:val="22"/>
        </w:rPr>
        <w:t>more and more</w:t>
      </w:r>
      <w:r w:rsidRPr="582624C7" w:rsidR="10DC2A3B">
        <w:rPr>
          <w:rFonts w:ascii="Arial" w:hAnsi="Arial"/>
          <w:sz w:val="22"/>
          <w:szCs w:val="22"/>
        </w:rPr>
        <w:t xml:space="preserve"> </w:t>
      </w:r>
      <w:r w:rsidRPr="582624C7" w:rsidR="582624C7">
        <w:rPr>
          <w:rFonts w:ascii="Arial" w:hAnsi="Arial"/>
          <w:sz w:val="22"/>
          <w:szCs w:val="22"/>
        </w:rPr>
        <w:t xml:space="preserve">different areas of the university that could </w:t>
      </w:r>
      <w:r w:rsidRPr="582624C7" w:rsidR="12D93989">
        <w:rPr>
          <w:rFonts w:ascii="Arial" w:hAnsi="Arial"/>
          <w:sz w:val="22"/>
          <w:szCs w:val="22"/>
        </w:rPr>
        <w:t xml:space="preserve">house </w:t>
      </w:r>
      <w:r w:rsidRPr="582624C7" w:rsidR="582624C7">
        <w:rPr>
          <w:rFonts w:ascii="Arial" w:hAnsi="Arial"/>
          <w:sz w:val="22"/>
          <w:szCs w:val="22"/>
        </w:rPr>
        <w:t xml:space="preserve">these kinds of projects. </w:t>
      </w:r>
      <w:r w:rsidRPr="582624C7" w:rsidR="745441D9">
        <w:rPr>
          <w:rFonts w:ascii="Arial" w:hAnsi="Arial"/>
          <w:sz w:val="22"/>
          <w:szCs w:val="22"/>
        </w:rPr>
        <w:t>Initially</w:t>
      </w:r>
      <w:r w:rsidRPr="582624C7" w:rsidR="582624C7">
        <w:rPr>
          <w:rFonts w:ascii="Arial" w:hAnsi="Arial"/>
          <w:sz w:val="22"/>
          <w:szCs w:val="22"/>
        </w:rPr>
        <w:t xml:space="preserve">, the presentation that we got a couple of weeks ago and seems like they're doing this for great environmental reasons they want to fully commitment to be </w:t>
      </w:r>
      <w:r w:rsidRPr="582624C7" w:rsidR="48775996">
        <w:rPr>
          <w:rFonts w:ascii="Arial" w:hAnsi="Arial"/>
          <w:sz w:val="22"/>
          <w:szCs w:val="22"/>
        </w:rPr>
        <w:t xml:space="preserve">a </w:t>
      </w:r>
      <w:r w:rsidRPr="582624C7" w:rsidR="582624C7">
        <w:rPr>
          <w:rFonts w:ascii="Arial" w:hAnsi="Arial"/>
          <w:sz w:val="22"/>
          <w:szCs w:val="22"/>
        </w:rPr>
        <w:t xml:space="preserve">more sustainable institution, one of the first </w:t>
      </w:r>
      <w:r w:rsidRPr="582624C7" w:rsidR="7EDC5D87">
        <w:rPr>
          <w:rFonts w:ascii="Arial" w:hAnsi="Arial"/>
          <w:sz w:val="22"/>
          <w:szCs w:val="22"/>
        </w:rPr>
        <w:t>Bi</w:t>
      </w:r>
      <w:r w:rsidRPr="582624C7" w:rsidR="582624C7">
        <w:rPr>
          <w:rFonts w:ascii="Arial" w:hAnsi="Arial"/>
          <w:sz w:val="22"/>
          <w:szCs w:val="22"/>
        </w:rPr>
        <w:t>g 10</w:t>
      </w:r>
      <w:r w:rsidRPr="582624C7" w:rsidR="3630F5B6">
        <w:rPr>
          <w:rFonts w:ascii="Arial" w:hAnsi="Arial"/>
          <w:sz w:val="22"/>
          <w:szCs w:val="22"/>
        </w:rPr>
        <w:t>, i</w:t>
      </w:r>
      <w:r w:rsidRPr="582624C7" w:rsidR="582624C7">
        <w:rPr>
          <w:rFonts w:ascii="Arial" w:hAnsi="Arial"/>
          <w:sz w:val="22"/>
          <w:szCs w:val="22"/>
        </w:rPr>
        <w:t>f I'm not mistaken, and this is the first step, because after all, if we don't look sustainable, if we don't act sustainable, then we're never going to actually use sustainable</w:t>
      </w:r>
      <w:r w:rsidRPr="582624C7" w:rsidR="1B5BD83B">
        <w:rPr>
          <w:rFonts w:ascii="Arial" w:hAnsi="Arial"/>
          <w:sz w:val="22"/>
          <w:szCs w:val="22"/>
        </w:rPr>
        <w:t>. S</w:t>
      </w:r>
      <w:r w:rsidRPr="582624C7" w:rsidR="582624C7">
        <w:rPr>
          <w:rFonts w:ascii="Arial" w:hAnsi="Arial"/>
          <w:sz w:val="22"/>
          <w:szCs w:val="22"/>
        </w:rPr>
        <w:t>ustainability is the future.</w:t>
      </w:r>
    </w:p>
    <w:p xmlns:wp14="http://schemas.microsoft.com/office/word/2010/wordml" w14:paraId="0B4020A7" wp14:textId="77777777">
      <w:pPr>
        <w:spacing w:after="0"/>
      </w:pPr>
    </w:p>
    <w:p xmlns:wp14="http://schemas.microsoft.com/office/word/2010/wordml" w14:paraId="04633CEF" wp14:textId="77777777">
      <w:pPr>
        <w:spacing w:after="0"/>
      </w:pPr>
      <w:r>
        <w:rPr>
          <w:rFonts w:ascii="Arial" w:hAnsi="Arial"/>
          <w:color w:val="5D7284"/>
          <w:sz w:val="22"/>
        </w:rPr>
        <w:t>24:42</w:t>
      </w:r>
    </w:p>
    <w:p xmlns:wp14="http://schemas.microsoft.com/office/word/2010/wordml" w:rsidP="582624C7" w14:paraId="42A890DF" wp14:textId="474E7D93">
      <w:pPr>
        <w:spacing w:after="0"/>
        <w:rPr>
          <w:rFonts w:ascii="Arial" w:hAnsi="Arial"/>
          <w:b w:val="1"/>
          <w:bCs w:val="1"/>
          <w:sz w:val="22"/>
          <w:szCs w:val="22"/>
        </w:rPr>
      </w:pPr>
      <w:r w:rsidRPr="582624C7" w:rsidR="582624C7">
        <w:rPr>
          <w:rFonts w:ascii="Arial" w:hAnsi="Arial"/>
          <w:b w:val="1"/>
          <w:bCs w:val="1"/>
          <w:sz w:val="22"/>
          <w:szCs w:val="22"/>
        </w:rPr>
        <w:t>Representative Johnson</w:t>
      </w:r>
      <w:r w:rsidRPr="582624C7" w:rsidR="3BD80737">
        <w:rPr>
          <w:rFonts w:ascii="Arial" w:hAnsi="Arial"/>
          <w:b w:val="1"/>
          <w:bCs w:val="1"/>
          <w:sz w:val="22"/>
          <w:szCs w:val="22"/>
        </w:rPr>
        <w:t>:</w:t>
      </w:r>
    </w:p>
    <w:p xmlns:wp14="http://schemas.microsoft.com/office/word/2010/wordml" w:rsidP="582624C7" w14:paraId="1C6C4457" wp14:textId="676C92D4">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2624C7">
        <w:rPr>
          <w:rFonts w:ascii="Arial" w:hAnsi="Arial"/>
          <w:sz w:val="22"/>
          <w:szCs w:val="22"/>
        </w:rPr>
        <w:t>Brian Johnson,</w:t>
      </w:r>
      <w:r w:rsidRPr="582624C7" w:rsidR="3985A26F">
        <w:rPr>
          <w:rFonts w:ascii="Arial" w:hAnsi="Arial"/>
          <w:sz w:val="22"/>
          <w:szCs w:val="22"/>
        </w:rPr>
        <w:t xml:space="preserve"> At-Large Representative. </w:t>
      </w:r>
      <w:r w:rsidRPr="582624C7" w:rsidR="582624C7">
        <w:rPr>
          <w:rFonts w:ascii="Arial" w:hAnsi="Arial"/>
          <w:sz w:val="22"/>
          <w:szCs w:val="22"/>
        </w:rPr>
        <w:t xml:space="preserve">I understand the point represented in </w:t>
      </w:r>
      <w:r w:rsidRPr="582624C7" w:rsidR="0EAC86EE">
        <w:rPr>
          <w:rFonts w:ascii="Arial" w:hAnsi="Arial"/>
          <w:sz w:val="22"/>
          <w:szCs w:val="22"/>
        </w:rPr>
        <w:t>D’Elena’s</w:t>
      </w:r>
      <w:r w:rsidRPr="582624C7" w:rsidR="0EAC86EE">
        <w:rPr>
          <w:rFonts w:ascii="Arial" w:hAnsi="Arial"/>
          <w:sz w:val="22"/>
          <w:szCs w:val="22"/>
        </w:rPr>
        <w:t xml:space="preserve"> </w:t>
      </w:r>
      <w:r w:rsidRPr="582624C7" w:rsidR="582624C7">
        <w:rPr>
          <w:rFonts w:ascii="Arial" w:hAnsi="Arial"/>
          <w:sz w:val="22"/>
          <w:szCs w:val="22"/>
        </w:rPr>
        <w:t xml:space="preserve">making, but I do personally share the reservations of </w:t>
      </w:r>
      <w:r w:rsidRPr="582624C7" w:rsidR="3F7E6444">
        <w:rPr>
          <w:rFonts w:ascii="Arial" w:hAnsi="Arial"/>
          <w:sz w:val="22"/>
          <w:szCs w:val="22"/>
        </w:rPr>
        <w:t>R</w:t>
      </w:r>
      <w:r w:rsidRPr="582624C7" w:rsidR="582624C7">
        <w:rPr>
          <w:rFonts w:ascii="Arial" w:hAnsi="Arial"/>
          <w:sz w:val="22"/>
          <w:szCs w:val="22"/>
        </w:rPr>
        <w:t>epresentative Nevil and that</w:t>
      </w:r>
      <w:r w:rsidRPr="582624C7" w:rsidR="0B884753">
        <w:rPr>
          <w:rFonts w:ascii="Arial" w:hAnsi="Arial"/>
          <w:sz w:val="22"/>
          <w:szCs w:val="22"/>
        </w:rPr>
        <w:t xml:space="preserve"> </w:t>
      </w:r>
      <w:r w:rsidRPr="582624C7" w:rsidR="582624C7">
        <w:rPr>
          <w:rFonts w:ascii="Arial" w:hAnsi="Arial"/>
          <w:sz w:val="22"/>
          <w:szCs w:val="22"/>
        </w:rPr>
        <w:t xml:space="preserve">the scope of this </w:t>
      </w:r>
      <w:r w:rsidRPr="582624C7" w:rsidR="582624C7">
        <w:rPr>
          <w:rFonts w:ascii="Arial" w:hAnsi="Arial"/>
          <w:sz w:val="22"/>
          <w:szCs w:val="22"/>
        </w:rPr>
        <w:t>doesn't</w:t>
      </w:r>
      <w:r w:rsidRPr="582624C7" w:rsidR="582624C7">
        <w:rPr>
          <w:rFonts w:ascii="Arial" w:hAnsi="Arial"/>
          <w:sz w:val="22"/>
          <w:szCs w:val="22"/>
        </w:rPr>
        <w:t xml:space="preserve"> seem to match up with the cos</w:t>
      </w:r>
      <w:r w:rsidRPr="582624C7" w:rsidR="06F7457A">
        <w:rPr>
          <w:rFonts w:ascii="Arial" w:hAnsi="Arial"/>
          <w:sz w:val="22"/>
          <w:szCs w:val="22"/>
        </w:rPr>
        <w:t xml:space="preserve">t. </w:t>
      </w:r>
      <w:r w:rsidRPr="582624C7" w:rsidR="582624C7">
        <w:rPr>
          <w:rFonts w:ascii="Arial" w:hAnsi="Arial"/>
          <w:sz w:val="22"/>
          <w:szCs w:val="22"/>
        </w:rPr>
        <w:t xml:space="preserve">I understand the mission for sustainability. And I certainly appreciate the passion behind it. But </w:t>
      </w:r>
      <w:r w:rsidRPr="582624C7" w:rsidR="582624C7">
        <w:rPr>
          <w:rFonts w:ascii="Arial" w:hAnsi="Arial"/>
          <w:sz w:val="22"/>
          <w:szCs w:val="22"/>
        </w:rPr>
        <w:t>I think we all</w:t>
      </w:r>
      <w:r w:rsidRPr="582624C7" w:rsidR="582624C7">
        <w:rPr>
          <w:rFonts w:ascii="Arial" w:hAnsi="Arial"/>
          <w:sz w:val="22"/>
          <w:szCs w:val="22"/>
        </w:rPr>
        <w:t xml:space="preserve"> know that throwing money </w:t>
      </w:r>
      <w:r w:rsidRPr="582624C7" w:rsidR="53F07FE5">
        <w:rPr>
          <w:rFonts w:ascii="Arial" w:hAnsi="Arial"/>
          <w:sz w:val="22"/>
          <w:szCs w:val="22"/>
        </w:rPr>
        <w:t xml:space="preserve">at a </w:t>
      </w:r>
      <w:r w:rsidRPr="582624C7" w:rsidR="582624C7">
        <w:rPr>
          <w:rFonts w:ascii="Arial" w:hAnsi="Arial"/>
          <w:sz w:val="22"/>
          <w:szCs w:val="22"/>
        </w:rPr>
        <w:t>situation, especially this</w:t>
      </w:r>
      <w:r w:rsidRPr="582624C7" w:rsidR="6444A5DC">
        <w:rPr>
          <w:rFonts w:ascii="Arial" w:hAnsi="Arial"/>
          <w:sz w:val="22"/>
          <w:szCs w:val="22"/>
        </w:rPr>
        <w:t xml:space="preserve"> sum, </w:t>
      </w:r>
      <w:r w:rsidRPr="582624C7" w:rsidR="582624C7">
        <w:rPr>
          <w:rFonts w:ascii="Arial" w:hAnsi="Arial"/>
          <w:sz w:val="22"/>
          <w:szCs w:val="22"/>
        </w:rPr>
        <w:t>won't</w:t>
      </w:r>
      <w:r w:rsidRPr="582624C7" w:rsidR="582624C7">
        <w:rPr>
          <w:rFonts w:ascii="Arial" w:hAnsi="Arial"/>
          <w:sz w:val="22"/>
          <w:szCs w:val="22"/>
        </w:rPr>
        <w:t xml:space="preserve"> necessarily guarantee that.</w:t>
      </w:r>
      <w:r w:rsidRPr="582624C7" w:rsidR="45282DC4">
        <w:rPr>
          <w:rFonts w:ascii="Arial" w:hAnsi="Arial"/>
          <w:sz w:val="22"/>
          <w:szCs w:val="22"/>
        </w:rPr>
        <w:t xml:space="preserve"> </w:t>
      </w:r>
      <w:r w:rsidRPr="582624C7" w:rsidR="582624C7">
        <w:rPr>
          <w:rFonts w:ascii="Arial" w:hAnsi="Arial"/>
          <w:sz w:val="22"/>
          <w:szCs w:val="22"/>
        </w:rPr>
        <w:t xml:space="preserve">And </w:t>
      </w:r>
      <w:r w:rsidRPr="582624C7" w:rsidR="3FE3F32A">
        <w:rPr>
          <w:rFonts w:ascii="Arial" w:hAnsi="Arial"/>
          <w:sz w:val="22"/>
          <w:szCs w:val="22"/>
        </w:rPr>
        <w:t xml:space="preserve">as for </w:t>
      </w:r>
      <w:r w:rsidRPr="582624C7" w:rsidR="582624C7">
        <w:rPr>
          <w:rFonts w:ascii="Arial" w:hAnsi="Arial"/>
          <w:sz w:val="22"/>
          <w:szCs w:val="22"/>
        </w:rPr>
        <w:t xml:space="preserve">if it will set off larger projects and the campus. I just </w:t>
      </w:r>
      <w:r w:rsidRPr="582624C7" w:rsidR="582624C7">
        <w:rPr>
          <w:rFonts w:ascii="Arial" w:hAnsi="Arial"/>
          <w:sz w:val="22"/>
          <w:szCs w:val="22"/>
        </w:rPr>
        <w:t>don't</w:t>
      </w:r>
      <w:r w:rsidRPr="582624C7" w:rsidR="582624C7">
        <w:rPr>
          <w:rFonts w:ascii="Arial" w:hAnsi="Arial"/>
          <w:sz w:val="22"/>
          <w:szCs w:val="22"/>
        </w:rPr>
        <w:t xml:space="preserve"> see why we needed to start with such a </w:t>
      </w:r>
      <w:r w:rsidRPr="582624C7" w:rsidR="582624C7">
        <w:rPr>
          <w:rFonts w:ascii="Arial" w:hAnsi="Arial"/>
          <w:sz w:val="22"/>
          <w:szCs w:val="22"/>
        </w:rPr>
        <w:t>staggering</w:t>
      </w:r>
      <w:r w:rsidRPr="582624C7" w:rsidR="1FB68504">
        <w:rPr>
          <w:rFonts w:ascii="Arial" w:hAnsi="Arial"/>
          <w:sz w:val="22"/>
          <w:szCs w:val="22"/>
        </w:rPr>
        <w:t xml:space="preserve"> </w:t>
      </w:r>
      <w:r w:rsidRPr="582624C7" w:rsidR="582624C7">
        <w:rPr>
          <w:rFonts w:ascii="Arial" w:hAnsi="Arial"/>
          <w:sz w:val="22"/>
          <w:szCs w:val="22"/>
        </w:rPr>
        <w:t xml:space="preserve">propensity </w:t>
      </w:r>
      <w:r w:rsidRPr="582624C7" w:rsidR="59B5CAE9">
        <w:rPr>
          <w:rFonts w:ascii="Arial" w:hAnsi="Arial"/>
          <w:sz w:val="22"/>
          <w:szCs w:val="22"/>
        </w:rPr>
        <w:t>of p</w:t>
      </w:r>
      <w:r w:rsidRPr="582624C7" w:rsidR="582624C7">
        <w:rPr>
          <w:rFonts w:ascii="Arial" w:hAnsi="Arial"/>
          <w:sz w:val="22"/>
          <w:szCs w:val="22"/>
        </w:rPr>
        <w:t>rojec</w:t>
      </w:r>
      <w:r w:rsidRPr="582624C7" w:rsidR="582624C7">
        <w:rPr>
          <w:rFonts w:ascii="Arial" w:hAnsi="Arial"/>
          <w:sz w:val="22"/>
          <w:szCs w:val="22"/>
        </w:rPr>
        <w:t xml:space="preserve">ts in the past. </w:t>
      </w:r>
      <w:r w:rsidRPr="582624C7" w:rsidR="582624C7">
        <w:rPr>
          <w:rFonts w:ascii="Arial" w:hAnsi="Arial"/>
          <w:sz w:val="22"/>
          <w:szCs w:val="22"/>
        </w:rPr>
        <w:t>I think this</w:t>
      </w:r>
      <w:r w:rsidRPr="582624C7" w:rsidR="582624C7">
        <w:rPr>
          <w:rFonts w:ascii="Arial" w:hAnsi="Arial"/>
          <w:sz w:val="22"/>
          <w:szCs w:val="22"/>
        </w:rPr>
        <w:t xml:space="preserve"> needs further discussion.</w:t>
      </w:r>
    </w:p>
    <w:p xmlns:wp14="http://schemas.microsoft.com/office/word/2010/wordml" w14:paraId="5B95CD12" wp14:textId="77777777">
      <w:pPr>
        <w:spacing w:after="0"/>
      </w:pPr>
    </w:p>
    <w:p xmlns:wp14="http://schemas.microsoft.com/office/word/2010/wordml" w14:paraId="0E52F08F" wp14:textId="77777777">
      <w:pPr>
        <w:spacing w:after="0"/>
      </w:pPr>
      <w:r>
        <w:rPr>
          <w:rFonts w:ascii="Arial" w:hAnsi="Arial"/>
          <w:color w:val="5D7284"/>
          <w:sz w:val="22"/>
        </w:rPr>
        <w:t>25:31</w:t>
      </w:r>
    </w:p>
    <w:p xmlns:wp14="http://schemas.microsoft.com/office/word/2010/wordml" w:rsidP="582624C7" w14:paraId="5B25F305" wp14:textId="60683A1B">
      <w:pPr>
        <w:spacing w:after="0"/>
        <w:rPr>
          <w:rFonts w:ascii="Arial" w:hAnsi="Arial"/>
          <w:b w:val="1"/>
          <w:bCs w:val="1"/>
          <w:sz w:val="22"/>
          <w:szCs w:val="22"/>
        </w:rPr>
      </w:pPr>
      <w:r w:rsidRPr="582624C7" w:rsidR="582624C7">
        <w:rPr>
          <w:rFonts w:ascii="Arial" w:hAnsi="Arial"/>
          <w:b w:val="1"/>
          <w:bCs w:val="1"/>
          <w:sz w:val="22"/>
          <w:szCs w:val="22"/>
        </w:rPr>
        <w:t xml:space="preserve">Representative </w:t>
      </w:r>
      <w:r w:rsidRPr="582624C7" w:rsidR="33462D93">
        <w:rPr>
          <w:rFonts w:ascii="Arial" w:hAnsi="Arial"/>
          <w:b w:val="1"/>
          <w:bCs w:val="1"/>
          <w:sz w:val="22"/>
          <w:szCs w:val="22"/>
        </w:rPr>
        <w:t>C</w:t>
      </w:r>
      <w:r w:rsidRPr="582624C7" w:rsidR="468D7D68">
        <w:rPr>
          <w:rFonts w:ascii="Arial" w:hAnsi="Arial"/>
          <w:b w:val="1"/>
          <w:bCs w:val="1"/>
          <w:sz w:val="22"/>
          <w:szCs w:val="22"/>
        </w:rPr>
        <w:t>oncepcion:</w:t>
      </w:r>
    </w:p>
    <w:p xmlns:wp14="http://schemas.microsoft.com/office/word/2010/wordml" w14:paraId="18245684" wp14:textId="79BE139C">
      <w:pPr>
        <w:spacing w:after="0"/>
      </w:pPr>
      <w:r w:rsidRPr="582624C7" w:rsidR="582624C7">
        <w:rPr>
          <w:rFonts w:ascii="Arial" w:hAnsi="Arial"/>
          <w:sz w:val="22"/>
          <w:szCs w:val="22"/>
        </w:rPr>
        <w:t xml:space="preserve">Giselle </w:t>
      </w:r>
      <w:r w:rsidRPr="582624C7" w:rsidR="5A00BD6C">
        <w:rPr>
          <w:rFonts w:ascii="Arial" w:hAnsi="Arial"/>
          <w:sz w:val="22"/>
          <w:szCs w:val="22"/>
        </w:rPr>
        <w:t>Concepcion, UPUA Appointee. I d</w:t>
      </w:r>
      <w:r w:rsidRPr="582624C7" w:rsidR="582624C7">
        <w:rPr>
          <w:rFonts w:ascii="Arial" w:hAnsi="Arial"/>
          <w:sz w:val="22"/>
          <w:szCs w:val="22"/>
        </w:rPr>
        <w:t xml:space="preserve">o think this gets that sort of like, I only voted on this yesterday, but </w:t>
      </w:r>
      <w:r w:rsidRPr="582624C7" w:rsidR="582624C7">
        <w:rPr>
          <w:rFonts w:ascii="Arial" w:hAnsi="Arial"/>
          <w:sz w:val="22"/>
          <w:szCs w:val="22"/>
        </w:rPr>
        <w:t>sort of like</w:t>
      </w:r>
      <w:r w:rsidRPr="582624C7" w:rsidR="582624C7">
        <w:rPr>
          <w:rFonts w:ascii="Arial" w:hAnsi="Arial"/>
          <w:sz w:val="22"/>
          <w:szCs w:val="22"/>
        </w:rPr>
        <w:t xml:space="preserve"> the issue like </w:t>
      </w:r>
      <w:r w:rsidRPr="582624C7" w:rsidR="582624C7">
        <w:rPr>
          <w:rFonts w:ascii="Arial" w:hAnsi="Arial"/>
          <w:sz w:val="22"/>
          <w:szCs w:val="22"/>
        </w:rPr>
        <w:t>multi year</w:t>
      </w:r>
      <w:r w:rsidRPr="582624C7" w:rsidR="582624C7">
        <w:rPr>
          <w:rFonts w:ascii="Arial" w:hAnsi="Arial"/>
          <w:sz w:val="22"/>
          <w:szCs w:val="22"/>
        </w:rPr>
        <w:t xml:space="preserve"> projects, and like </w:t>
      </w:r>
      <w:r w:rsidRPr="582624C7" w:rsidR="40DDC926">
        <w:rPr>
          <w:rFonts w:ascii="Arial" w:hAnsi="Arial"/>
          <w:sz w:val="22"/>
          <w:szCs w:val="22"/>
        </w:rPr>
        <w:t>one Fee Board</w:t>
      </w:r>
      <w:r w:rsidRPr="582624C7" w:rsidR="582624C7">
        <w:rPr>
          <w:rFonts w:ascii="Arial" w:hAnsi="Arial"/>
          <w:sz w:val="22"/>
          <w:szCs w:val="22"/>
        </w:rPr>
        <w:t xml:space="preserve"> </w:t>
      </w:r>
      <w:r w:rsidRPr="582624C7" w:rsidR="582624C7">
        <w:rPr>
          <w:rFonts w:ascii="Arial" w:hAnsi="Arial"/>
          <w:sz w:val="22"/>
          <w:szCs w:val="22"/>
        </w:rPr>
        <w:t xml:space="preserve">funding something that another one might not be as interested in? And so how do you figure that out? </w:t>
      </w:r>
      <w:r w:rsidRPr="582624C7" w:rsidR="582624C7">
        <w:rPr>
          <w:rFonts w:ascii="Arial" w:hAnsi="Arial"/>
          <w:sz w:val="22"/>
          <w:szCs w:val="22"/>
        </w:rPr>
        <w:t>Is</w:t>
      </w:r>
      <w:r w:rsidRPr="582624C7" w:rsidR="582624C7">
        <w:rPr>
          <w:rFonts w:ascii="Arial" w:hAnsi="Arial"/>
          <w:sz w:val="22"/>
          <w:szCs w:val="22"/>
        </w:rPr>
        <w:t xml:space="preserve"> </w:t>
      </w:r>
      <w:r w:rsidRPr="582624C7" w:rsidR="582624C7">
        <w:rPr>
          <w:rFonts w:ascii="Arial" w:hAnsi="Arial"/>
          <w:sz w:val="22"/>
          <w:szCs w:val="22"/>
        </w:rPr>
        <w:t>not</w:t>
      </w:r>
      <w:r w:rsidRPr="582624C7" w:rsidR="582624C7">
        <w:rPr>
          <w:rFonts w:ascii="Arial" w:hAnsi="Arial"/>
          <w:sz w:val="22"/>
          <w:szCs w:val="22"/>
        </w:rPr>
        <w:t xml:space="preserve"> I'm not really sure. But I will say that this is, for me, at least in terms of how </w:t>
      </w:r>
      <w:r w:rsidRPr="582624C7" w:rsidR="582624C7">
        <w:rPr>
          <w:rFonts w:ascii="Arial" w:hAnsi="Arial"/>
          <w:sz w:val="22"/>
          <w:szCs w:val="22"/>
        </w:rPr>
        <w:t>I'm</w:t>
      </w:r>
      <w:r w:rsidRPr="582624C7" w:rsidR="582624C7">
        <w:rPr>
          <w:rFonts w:ascii="Arial" w:hAnsi="Arial"/>
          <w:sz w:val="22"/>
          <w:szCs w:val="22"/>
        </w:rPr>
        <w:t xml:space="preserve"> thinking about it is </w:t>
      </w:r>
      <w:r w:rsidRPr="582624C7" w:rsidR="582624C7">
        <w:rPr>
          <w:rFonts w:ascii="Arial" w:hAnsi="Arial"/>
          <w:sz w:val="22"/>
          <w:szCs w:val="22"/>
        </w:rPr>
        <w:t>really dependent</w:t>
      </w:r>
      <w:r w:rsidRPr="582624C7" w:rsidR="582624C7">
        <w:rPr>
          <w:rFonts w:ascii="Arial" w:hAnsi="Arial"/>
          <w:sz w:val="22"/>
          <w:szCs w:val="22"/>
        </w:rPr>
        <w:t xml:space="preserve"> on some of the modeling that we get in terms of like, what the fee is going to look like as a whole? And what </w:t>
      </w:r>
      <w:r w:rsidRPr="582624C7" w:rsidR="582624C7">
        <w:rPr>
          <w:rFonts w:ascii="Arial" w:hAnsi="Arial"/>
          <w:sz w:val="22"/>
          <w:szCs w:val="22"/>
        </w:rPr>
        <w:t>that number is</w:t>
      </w:r>
      <w:r w:rsidRPr="582624C7" w:rsidR="582624C7">
        <w:rPr>
          <w:rFonts w:ascii="Arial" w:hAnsi="Arial"/>
          <w:sz w:val="22"/>
          <w:szCs w:val="22"/>
        </w:rPr>
        <w:t xml:space="preserve"> going to look </w:t>
      </w:r>
      <w:r w:rsidRPr="582624C7" w:rsidR="582624C7">
        <w:rPr>
          <w:rFonts w:ascii="Arial" w:hAnsi="Arial"/>
          <w:sz w:val="22"/>
          <w:szCs w:val="22"/>
        </w:rPr>
        <w:t>like</w:t>
      </w:r>
      <w:r w:rsidRPr="582624C7" w:rsidR="3FA45CF1">
        <w:rPr>
          <w:rFonts w:ascii="Arial" w:hAnsi="Arial"/>
          <w:sz w:val="22"/>
          <w:szCs w:val="22"/>
        </w:rPr>
        <w:t>.</w:t>
      </w:r>
      <w:r w:rsidRPr="582624C7" w:rsidR="3FA45CF1">
        <w:rPr>
          <w:rFonts w:ascii="Arial" w:hAnsi="Arial"/>
          <w:sz w:val="22"/>
          <w:szCs w:val="22"/>
        </w:rPr>
        <w:t xml:space="preserve"> </w:t>
      </w:r>
      <w:r w:rsidRPr="582624C7" w:rsidR="582624C7">
        <w:rPr>
          <w:rFonts w:ascii="Arial" w:hAnsi="Arial"/>
          <w:sz w:val="22"/>
          <w:szCs w:val="22"/>
        </w:rPr>
        <w:t>I would definitely be in favor of maybe cutting some line items or not in favor of the entire project.</w:t>
      </w:r>
      <w:r w:rsidRPr="582624C7" w:rsidR="582624C7">
        <w:rPr>
          <w:rFonts w:ascii="Arial" w:hAnsi="Arial"/>
          <w:sz w:val="22"/>
          <w:szCs w:val="22"/>
        </w:rPr>
        <w:t xml:space="preserve"> If I think </w:t>
      </w:r>
      <w:r w:rsidRPr="582624C7" w:rsidR="582624C7">
        <w:rPr>
          <w:rFonts w:ascii="Arial" w:hAnsi="Arial"/>
          <w:sz w:val="22"/>
          <w:szCs w:val="22"/>
        </w:rPr>
        <w:t>it's</w:t>
      </w:r>
      <w:r w:rsidRPr="582624C7" w:rsidR="582624C7">
        <w:rPr>
          <w:rFonts w:ascii="Arial" w:hAnsi="Arial"/>
          <w:sz w:val="22"/>
          <w:szCs w:val="22"/>
        </w:rPr>
        <w:t xml:space="preserve"> going if </w:t>
      </w:r>
      <w:r w:rsidRPr="582624C7" w:rsidR="582624C7">
        <w:rPr>
          <w:rFonts w:ascii="Arial" w:hAnsi="Arial"/>
          <w:sz w:val="22"/>
          <w:szCs w:val="22"/>
        </w:rPr>
        <w:t>it's</w:t>
      </w:r>
      <w:r w:rsidRPr="582624C7" w:rsidR="582624C7">
        <w:rPr>
          <w:rFonts w:ascii="Arial" w:hAnsi="Arial"/>
          <w:sz w:val="22"/>
          <w:szCs w:val="22"/>
        </w:rPr>
        <w:t xml:space="preserve"> one of those factors</w:t>
      </w:r>
      <w:r w:rsidRPr="582624C7" w:rsidR="7A854C4D">
        <w:rPr>
          <w:rFonts w:ascii="Arial" w:hAnsi="Arial"/>
          <w:sz w:val="22"/>
          <w:szCs w:val="22"/>
        </w:rPr>
        <w:t xml:space="preserve"> </w:t>
      </w:r>
      <w:r w:rsidRPr="582624C7" w:rsidR="7A854C4D">
        <w:rPr>
          <w:rFonts w:ascii="Arial" w:hAnsi="Arial"/>
          <w:sz w:val="22"/>
          <w:szCs w:val="22"/>
        </w:rPr>
        <w:t>that’s</w:t>
      </w:r>
      <w:r w:rsidRPr="582624C7" w:rsidR="582624C7">
        <w:rPr>
          <w:rFonts w:ascii="Arial" w:hAnsi="Arial"/>
          <w:sz w:val="22"/>
          <w:szCs w:val="22"/>
        </w:rPr>
        <w:t xml:space="preserve"> </w:t>
      </w:r>
      <w:r w:rsidRPr="582624C7" w:rsidR="582624C7">
        <w:rPr>
          <w:rFonts w:ascii="Arial" w:hAnsi="Arial"/>
          <w:sz w:val="22"/>
          <w:szCs w:val="22"/>
        </w:rPr>
        <w:t xml:space="preserve">maybe </w:t>
      </w:r>
      <w:r w:rsidRPr="582624C7" w:rsidR="303D9EB3">
        <w:rPr>
          <w:rFonts w:ascii="Arial" w:hAnsi="Arial"/>
          <w:sz w:val="22"/>
          <w:szCs w:val="22"/>
        </w:rPr>
        <w:t>the</w:t>
      </w:r>
      <w:r w:rsidRPr="582624C7" w:rsidR="303D9EB3">
        <w:rPr>
          <w:rFonts w:ascii="Arial" w:hAnsi="Arial"/>
          <w:sz w:val="22"/>
          <w:szCs w:val="22"/>
        </w:rPr>
        <w:t xml:space="preserve"> fee </w:t>
      </w:r>
      <w:r w:rsidRPr="582624C7" w:rsidR="582624C7">
        <w:rPr>
          <w:rFonts w:ascii="Arial" w:hAnsi="Arial"/>
          <w:sz w:val="22"/>
          <w:szCs w:val="22"/>
        </w:rPr>
        <w:t xml:space="preserve">higher or a little bit higher than </w:t>
      </w:r>
      <w:r w:rsidRPr="582624C7" w:rsidR="582624C7">
        <w:rPr>
          <w:rFonts w:ascii="Arial" w:hAnsi="Arial"/>
          <w:sz w:val="22"/>
          <w:szCs w:val="22"/>
        </w:rPr>
        <w:t>we'd</w:t>
      </w:r>
      <w:r w:rsidRPr="582624C7" w:rsidR="582624C7">
        <w:rPr>
          <w:rFonts w:ascii="Arial" w:hAnsi="Arial"/>
          <w:sz w:val="22"/>
          <w:szCs w:val="22"/>
        </w:rPr>
        <w:t xml:space="preserve"> like to see, compared to some of the other things that we've already </w:t>
      </w:r>
      <w:r w:rsidRPr="582624C7" w:rsidR="582624C7">
        <w:rPr>
          <w:rFonts w:ascii="Arial" w:hAnsi="Arial"/>
          <w:sz w:val="22"/>
          <w:szCs w:val="22"/>
        </w:rPr>
        <w:t>sort of discussed</w:t>
      </w:r>
      <w:r w:rsidRPr="582624C7" w:rsidR="582624C7">
        <w:rPr>
          <w:rFonts w:ascii="Arial" w:hAnsi="Arial"/>
          <w:sz w:val="22"/>
          <w:szCs w:val="22"/>
        </w:rPr>
        <w:t xml:space="preserve"> that I think are more of a necessity. </w:t>
      </w:r>
      <w:r w:rsidRPr="582624C7" w:rsidR="582624C7">
        <w:rPr>
          <w:rFonts w:ascii="Arial" w:hAnsi="Arial"/>
          <w:sz w:val="22"/>
          <w:szCs w:val="22"/>
        </w:rPr>
        <w:t>So</w:t>
      </w:r>
      <w:r w:rsidRPr="582624C7" w:rsidR="582624C7">
        <w:rPr>
          <w:rFonts w:ascii="Arial" w:hAnsi="Arial"/>
          <w:sz w:val="22"/>
          <w:szCs w:val="22"/>
        </w:rPr>
        <w:t xml:space="preserve"> I would like to </w:t>
      </w:r>
      <w:r w:rsidRPr="582624C7" w:rsidR="582624C7">
        <w:rPr>
          <w:rFonts w:ascii="Arial" w:hAnsi="Arial"/>
          <w:sz w:val="22"/>
          <w:szCs w:val="22"/>
        </w:rPr>
        <w:t>see like</w:t>
      </w:r>
      <w:r w:rsidRPr="582624C7" w:rsidR="582624C7">
        <w:rPr>
          <w:rFonts w:ascii="Arial" w:hAnsi="Arial"/>
          <w:sz w:val="22"/>
          <w:szCs w:val="22"/>
        </w:rPr>
        <w:t xml:space="preserve"> how </w:t>
      </w:r>
      <w:r w:rsidRPr="582624C7" w:rsidR="582624C7">
        <w:rPr>
          <w:rFonts w:ascii="Arial" w:hAnsi="Arial"/>
          <w:sz w:val="22"/>
          <w:szCs w:val="22"/>
        </w:rPr>
        <w:t>this plays</w:t>
      </w:r>
      <w:r w:rsidRPr="582624C7" w:rsidR="582624C7">
        <w:rPr>
          <w:rFonts w:ascii="Arial" w:hAnsi="Arial"/>
          <w:sz w:val="22"/>
          <w:szCs w:val="22"/>
        </w:rPr>
        <w:t xml:space="preserve"> into the larger picture, just because I </w:t>
      </w:r>
      <w:r w:rsidRPr="582624C7" w:rsidR="582624C7">
        <w:rPr>
          <w:rFonts w:ascii="Arial" w:hAnsi="Arial"/>
          <w:sz w:val="22"/>
          <w:szCs w:val="22"/>
        </w:rPr>
        <w:t>do</w:t>
      </w:r>
      <w:r w:rsidRPr="582624C7" w:rsidR="582624C7">
        <w:rPr>
          <w:rFonts w:ascii="Arial" w:hAnsi="Arial"/>
          <w:sz w:val="22"/>
          <w:szCs w:val="22"/>
        </w:rPr>
        <w:t xml:space="preserve"> I do agree with the reservations. But </w:t>
      </w:r>
      <w:r w:rsidRPr="582624C7" w:rsidR="582624C7">
        <w:rPr>
          <w:rFonts w:ascii="Arial" w:hAnsi="Arial"/>
          <w:sz w:val="22"/>
          <w:szCs w:val="22"/>
        </w:rPr>
        <w:t>I</w:t>
      </w:r>
      <w:r w:rsidRPr="582624C7" w:rsidR="582624C7">
        <w:rPr>
          <w:rFonts w:ascii="Arial" w:hAnsi="Arial"/>
          <w:sz w:val="22"/>
          <w:szCs w:val="22"/>
        </w:rPr>
        <w:t>'m</w:t>
      </w:r>
      <w:r w:rsidRPr="582624C7" w:rsidR="582624C7">
        <w:rPr>
          <w:rFonts w:ascii="Arial" w:hAnsi="Arial"/>
          <w:sz w:val="22"/>
          <w:szCs w:val="22"/>
        </w:rPr>
        <w:t xml:space="preserve"> </w:t>
      </w:r>
      <w:r w:rsidRPr="582624C7" w:rsidR="582624C7">
        <w:rPr>
          <w:rFonts w:ascii="Arial" w:hAnsi="Arial"/>
          <w:sz w:val="22"/>
          <w:szCs w:val="22"/>
        </w:rPr>
        <w:t xml:space="preserve">not </w:t>
      </w:r>
      <w:r w:rsidRPr="582624C7" w:rsidR="582624C7">
        <w:rPr>
          <w:rFonts w:ascii="Arial" w:hAnsi="Arial"/>
          <w:sz w:val="22"/>
          <w:szCs w:val="22"/>
        </w:rPr>
        <w:t>e</w:t>
      </w:r>
      <w:r w:rsidRPr="582624C7" w:rsidR="582624C7">
        <w:rPr>
          <w:rFonts w:ascii="Arial" w:hAnsi="Arial"/>
          <w:sz w:val="22"/>
          <w:szCs w:val="22"/>
        </w:rPr>
        <w:t>ntirely like</w:t>
      </w:r>
      <w:r w:rsidRPr="582624C7" w:rsidR="582624C7">
        <w:rPr>
          <w:rFonts w:ascii="Arial" w:hAnsi="Arial"/>
          <w:sz w:val="22"/>
          <w:szCs w:val="22"/>
        </w:rPr>
        <w:t xml:space="preserve"> </w:t>
      </w:r>
      <w:r w:rsidRPr="582624C7" w:rsidR="582624C7">
        <w:rPr>
          <w:rFonts w:ascii="Arial" w:hAnsi="Arial"/>
          <w:sz w:val="22"/>
          <w:szCs w:val="22"/>
        </w:rPr>
        <w:t xml:space="preserve">ready to shoot it down </w:t>
      </w:r>
      <w:r w:rsidRPr="582624C7" w:rsidR="6548842C">
        <w:rPr>
          <w:rFonts w:ascii="Arial" w:hAnsi="Arial"/>
          <w:sz w:val="22"/>
          <w:szCs w:val="22"/>
        </w:rPr>
        <w:t>on</w:t>
      </w:r>
      <w:r w:rsidRPr="582624C7" w:rsidR="582624C7">
        <w:rPr>
          <w:rFonts w:ascii="Arial" w:hAnsi="Arial"/>
          <w:sz w:val="22"/>
          <w:szCs w:val="22"/>
        </w:rPr>
        <w:t xml:space="preserve"> principal bases. </w:t>
      </w:r>
      <w:r w:rsidRPr="582624C7" w:rsidR="582624C7">
        <w:rPr>
          <w:rFonts w:ascii="Arial" w:hAnsi="Arial"/>
          <w:sz w:val="22"/>
          <w:szCs w:val="22"/>
        </w:rPr>
        <w:t>S</w:t>
      </w:r>
      <w:r w:rsidRPr="582624C7" w:rsidR="582624C7">
        <w:rPr>
          <w:rFonts w:ascii="Arial" w:hAnsi="Arial"/>
          <w:sz w:val="22"/>
          <w:szCs w:val="22"/>
        </w:rPr>
        <w:t>o</w:t>
      </w:r>
      <w:r w:rsidRPr="582624C7" w:rsidR="582624C7">
        <w:rPr>
          <w:rFonts w:ascii="Arial" w:hAnsi="Arial"/>
          <w:sz w:val="22"/>
          <w:szCs w:val="22"/>
        </w:rPr>
        <w:t xml:space="preserve"> </w:t>
      </w:r>
      <w:r w:rsidRPr="582624C7" w:rsidR="582624C7">
        <w:rPr>
          <w:rFonts w:ascii="Arial" w:hAnsi="Arial"/>
          <w:sz w:val="22"/>
          <w:szCs w:val="22"/>
        </w:rPr>
        <w:t xml:space="preserve">in that case, I think </w:t>
      </w:r>
      <w:r w:rsidRPr="582624C7" w:rsidR="582624C7">
        <w:rPr>
          <w:rFonts w:ascii="Arial" w:hAnsi="Arial"/>
          <w:sz w:val="22"/>
          <w:szCs w:val="22"/>
        </w:rPr>
        <w:t>m</w:t>
      </w:r>
      <w:r w:rsidRPr="582624C7" w:rsidR="582624C7">
        <w:rPr>
          <w:rFonts w:ascii="Arial" w:hAnsi="Arial"/>
          <w:sz w:val="22"/>
          <w:szCs w:val="22"/>
        </w:rPr>
        <w:t>aybe looking</w:t>
      </w:r>
      <w:r w:rsidRPr="582624C7" w:rsidR="582624C7">
        <w:rPr>
          <w:rFonts w:ascii="Arial" w:hAnsi="Arial"/>
          <w:sz w:val="22"/>
          <w:szCs w:val="22"/>
        </w:rPr>
        <w:t xml:space="preserve"> </w:t>
      </w:r>
      <w:r w:rsidRPr="582624C7" w:rsidR="582624C7">
        <w:rPr>
          <w:rFonts w:ascii="Arial" w:hAnsi="Arial"/>
          <w:sz w:val="22"/>
          <w:szCs w:val="22"/>
        </w:rPr>
        <w:t>at the numbers might be helpful there.</w:t>
      </w:r>
    </w:p>
    <w:p xmlns:wp14="http://schemas.microsoft.com/office/word/2010/wordml" w14:paraId="5220BBB2" wp14:textId="77777777">
      <w:pPr>
        <w:spacing w:after="0"/>
      </w:pPr>
    </w:p>
    <w:p xmlns:wp14="http://schemas.microsoft.com/office/word/2010/wordml" w14:paraId="7DF50FDC" wp14:textId="77777777">
      <w:pPr>
        <w:spacing w:after="0"/>
      </w:pPr>
      <w:r>
        <w:rPr>
          <w:rFonts w:ascii="Arial" w:hAnsi="Arial"/>
          <w:color w:val="5D7284"/>
          <w:sz w:val="22"/>
        </w:rPr>
        <w:t>26:36</w:t>
      </w:r>
    </w:p>
    <w:p xmlns:wp14="http://schemas.microsoft.com/office/word/2010/wordml" w:rsidP="582624C7" w14:paraId="73874DEF" wp14:textId="3964738C">
      <w:pPr>
        <w:spacing w:after="0"/>
        <w:rPr>
          <w:rFonts w:ascii="Arial" w:hAnsi="Arial"/>
          <w:b w:val="1"/>
          <w:bCs w:val="1"/>
          <w:sz w:val="22"/>
          <w:szCs w:val="22"/>
        </w:rPr>
      </w:pPr>
      <w:r w:rsidRPr="582624C7" w:rsidR="582624C7">
        <w:rPr>
          <w:rFonts w:ascii="Arial" w:hAnsi="Arial"/>
          <w:b w:val="1"/>
          <w:bCs w:val="1"/>
          <w:sz w:val="22"/>
          <w:szCs w:val="22"/>
        </w:rPr>
        <w:t>Representative Nevil</w:t>
      </w:r>
      <w:r w:rsidRPr="582624C7" w:rsidR="07D4F75A">
        <w:rPr>
          <w:rFonts w:ascii="Arial" w:hAnsi="Arial"/>
          <w:b w:val="1"/>
          <w:bCs w:val="1"/>
          <w:sz w:val="22"/>
          <w:szCs w:val="22"/>
        </w:rPr>
        <w:t>:</w:t>
      </w:r>
    </w:p>
    <w:p xmlns:wp14="http://schemas.microsoft.com/office/word/2010/wordml" w:rsidP="582624C7" w14:paraId="2382FEAC" wp14:textId="1D5D97B3">
      <w:pPr>
        <w:spacing w:after="0"/>
        <w:rPr>
          <w:rFonts w:ascii="Arial" w:hAnsi="Arial"/>
          <w:sz w:val="22"/>
          <w:szCs w:val="22"/>
        </w:rPr>
      </w:pPr>
      <w:r w:rsidRPr="582624C7" w:rsidR="582624C7">
        <w:rPr>
          <w:rFonts w:ascii="Arial" w:hAnsi="Arial"/>
          <w:sz w:val="22"/>
          <w:szCs w:val="22"/>
        </w:rPr>
        <w:t xml:space="preserve">Tim </w:t>
      </w:r>
      <w:r w:rsidRPr="582624C7" w:rsidR="0EEE12B6">
        <w:rPr>
          <w:rFonts w:ascii="Arial" w:hAnsi="Arial"/>
          <w:sz w:val="22"/>
          <w:szCs w:val="22"/>
        </w:rPr>
        <w:t>Nevil, At-Large R</w:t>
      </w:r>
      <w:r w:rsidRPr="582624C7" w:rsidR="582624C7">
        <w:rPr>
          <w:rFonts w:ascii="Arial" w:hAnsi="Arial"/>
          <w:sz w:val="22"/>
          <w:szCs w:val="22"/>
        </w:rPr>
        <w:t>epresentative, I think kind of off of that point, whether this is something that we can have further conversations about.</w:t>
      </w:r>
      <w:r w:rsidRPr="582624C7" w:rsidR="582624C7">
        <w:rPr>
          <w:rFonts w:ascii="Arial" w:hAnsi="Arial"/>
          <w:sz w:val="22"/>
          <w:szCs w:val="22"/>
        </w:rPr>
        <w:t xml:space="preserve"> But exploring </w:t>
      </w:r>
      <w:r w:rsidRPr="582624C7" w:rsidR="582624C7">
        <w:rPr>
          <w:rFonts w:ascii="Arial" w:hAnsi="Arial"/>
          <w:sz w:val="22"/>
          <w:szCs w:val="22"/>
        </w:rPr>
        <w:t>kind of cutting</w:t>
      </w:r>
      <w:r w:rsidRPr="582624C7" w:rsidR="582624C7">
        <w:rPr>
          <w:rFonts w:ascii="Arial" w:hAnsi="Arial"/>
          <w:sz w:val="22"/>
          <w:szCs w:val="22"/>
        </w:rPr>
        <w:t xml:space="preserve"> the current path of </w:t>
      </w:r>
      <w:r w:rsidRPr="582624C7" w:rsidR="582624C7">
        <w:rPr>
          <w:rFonts w:ascii="Arial" w:hAnsi="Arial"/>
          <w:sz w:val="22"/>
          <w:szCs w:val="22"/>
        </w:rPr>
        <w:t>we're</w:t>
      </w:r>
      <w:r w:rsidRPr="582624C7" w:rsidR="582624C7">
        <w:rPr>
          <w:rFonts w:ascii="Arial" w:hAnsi="Arial"/>
          <w:sz w:val="22"/>
          <w:szCs w:val="22"/>
        </w:rPr>
        <w:t xml:space="preserve"> cutting, which is finding half of the project. And exploring only doing one of these. </w:t>
      </w:r>
      <w:r w:rsidRPr="582624C7" w:rsidR="582624C7">
        <w:rPr>
          <w:rFonts w:ascii="Arial" w:hAnsi="Arial"/>
          <w:sz w:val="22"/>
          <w:szCs w:val="22"/>
        </w:rPr>
        <w:t>So</w:t>
      </w:r>
      <w:r w:rsidRPr="582624C7" w:rsidR="582624C7">
        <w:rPr>
          <w:rFonts w:ascii="Arial" w:hAnsi="Arial"/>
          <w:sz w:val="22"/>
          <w:szCs w:val="22"/>
        </w:rPr>
        <w:t xml:space="preserve"> whether </w:t>
      </w:r>
      <w:r w:rsidRPr="582624C7" w:rsidR="582624C7">
        <w:rPr>
          <w:rFonts w:ascii="Arial" w:hAnsi="Arial"/>
          <w:sz w:val="22"/>
          <w:szCs w:val="22"/>
        </w:rPr>
        <w:t>that's</w:t>
      </w:r>
      <w:r w:rsidRPr="582624C7" w:rsidR="582624C7">
        <w:rPr>
          <w:rFonts w:ascii="Arial" w:hAnsi="Arial"/>
          <w:sz w:val="22"/>
          <w:szCs w:val="22"/>
        </w:rPr>
        <w:t xml:space="preserve"> doing West</w:t>
      </w:r>
      <w:r w:rsidRPr="582624C7" w:rsidR="07C58EC8">
        <w:rPr>
          <w:rFonts w:ascii="Arial" w:hAnsi="Arial"/>
          <w:sz w:val="22"/>
          <w:szCs w:val="22"/>
        </w:rPr>
        <w:t xml:space="preserve"> G</w:t>
      </w:r>
      <w:r w:rsidRPr="582624C7" w:rsidR="582624C7">
        <w:rPr>
          <w:rFonts w:ascii="Arial" w:hAnsi="Arial"/>
          <w:sz w:val="22"/>
          <w:szCs w:val="22"/>
        </w:rPr>
        <w:t>ate at w</w:t>
      </w:r>
      <w:r w:rsidRPr="582624C7" w:rsidR="04B0D778">
        <w:rPr>
          <w:rFonts w:ascii="Arial" w:hAnsi="Arial"/>
          <w:sz w:val="22"/>
          <w:szCs w:val="22"/>
        </w:rPr>
        <w:t>hat looks</w:t>
      </w:r>
      <w:r w:rsidRPr="582624C7" w:rsidR="582624C7">
        <w:rPr>
          <w:rFonts w:ascii="Arial" w:hAnsi="Arial"/>
          <w:sz w:val="22"/>
          <w:szCs w:val="22"/>
        </w:rPr>
        <w:t xml:space="preserve"> like </w:t>
      </w:r>
      <w:r w:rsidRPr="582624C7" w:rsidR="582624C7">
        <w:rPr>
          <w:rFonts w:ascii="Arial" w:hAnsi="Arial"/>
          <w:sz w:val="22"/>
          <w:szCs w:val="22"/>
        </w:rPr>
        <w:t>it's</w:t>
      </w:r>
      <w:r w:rsidRPr="582624C7" w:rsidR="582624C7">
        <w:rPr>
          <w:rFonts w:ascii="Arial" w:hAnsi="Arial"/>
          <w:sz w:val="22"/>
          <w:szCs w:val="22"/>
        </w:rPr>
        <w:t xml:space="preserve"> about $65,000, rather than </w:t>
      </w:r>
      <w:r w:rsidRPr="582624C7" w:rsidR="6BAF1A90">
        <w:rPr>
          <w:rFonts w:ascii="Arial" w:hAnsi="Arial"/>
          <w:sz w:val="22"/>
          <w:szCs w:val="22"/>
        </w:rPr>
        <w:t>$</w:t>
      </w:r>
      <w:r w:rsidRPr="582624C7" w:rsidR="582624C7">
        <w:rPr>
          <w:rFonts w:ascii="Arial" w:hAnsi="Arial"/>
          <w:sz w:val="22"/>
          <w:szCs w:val="22"/>
        </w:rPr>
        <w:t>105</w:t>
      </w:r>
      <w:r w:rsidRPr="582624C7" w:rsidR="32D0D456">
        <w:rPr>
          <w:rFonts w:ascii="Arial" w:hAnsi="Arial"/>
          <w:sz w:val="22"/>
          <w:szCs w:val="22"/>
        </w:rPr>
        <w:t>,000</w:t>
      </w:r>
      <w:r w:rsidRPr="582624C7" w:rsidR="582624C7">
        <w:rPr>
          <w:rFonts w:ascii="Arial" w:hAnsi="Arial"/>
          <w:sz w:val="22"/>
          <w:szCs w:val="22"/>
        </w:rPr>
        <w:t xml:space="preserve"> to at least give them the opportunity to explore projects like this and see how </w:t>
      </w:r>
      <w:r w:rsidRPr="582624C7" w:rsidR="582624C7">
        <w:rPr>
          <w:rFonts w:ascii="Arial" w:hAnsi="Arial"/>
          <w:sz w:val="22"/>
          <w:szCs w:val="22"/>
        </w:rPr>
        <w:t>feasible</w:t>
      </w:r>
      <w:r w:rsidRPr="582624C7" w:rsidR="582624C7">
        <w:rPr>
          <w:rFonts w:ascii="Arial" w:hAnsi="Arial"/>
          <w:sz w:val="22"/>
          <w:szCs w:val="22"/>
        </w:rPr>
        <w:t xml:space="preserve"> it is, and </w:t>
      </w:r>
      <w:r w:rsidRPr="582624C7" w:rsidR="582624C7">
        <w:rPr>
          <w:rFonts w:ascii="Arial" w:hAnsi="Arial"/>
          <w:sz w:val="22"/>
          <w:szCs w:val="22"/>
        </w:rPr>
        <w:t>kind of do</w:t>
      </w:r>
      <w:r w:rsidRPr="582624C7" w:rsidR="582624C7">
        <w:rPr>
          <w:rFonts w:ascii="Arial" w:hAnsi="Arial"/>
          <w:sz w:val="22"/>
          <w:szCs w:val="22"/>
        </w:rPr>
        <w:t xml:space="preserve"> all that real implementation stuff. And if we think </w:t>
      </w:r>
      <w:r w:rsidRPr="582624C7" w:rsidR="582624C7">
        <w:rPr>
          <w:rFonts w:ascii="Arial" w:hAnsi="Arial"/>
          <w:sz w:val="22"/>
          <w:szCs w:val="22"/>
        </w:rPr>
        <w:t>it's</w:t>
      </w:r>
      <w:r w:rsidRPr="582624C7" w:rsidR="582624C7">
        <w:rPr>
          <w:rFonts w:ascii="Arial" w:hAnsi="Arial"/>
          <w:sz w:val="22"/>
          <w:szCs w:val="22"/>
        </w:rPr>
        <w:t xml:space="preserve"> for the betterment of the students that they find out that </w:t>
      </w:r>
      <w:r w:rsidRPr="582624C7" w:rsidR="582624C7">
        <w:rPr>
          <w:rFonts w:ascii="Arial" w:hAnsi="Arial"/>
          <w:sz w:val="22"/>
          <w:szCs w:val="22"/>
        </w:rPr>
        <w:t>it's</w:t>
      </w:r>
      <w:r w:rsidRPr="582624C7" w:rsidR="582624C7">
        <w:rPr>
          <w:rFonts w:ascii="Arial" w:hAnsi="Arial"/>
          <w:sz w:val="22"/>
          <w:szCs w:val="22"/>
        </w:rPr>
        <w:t xml:space="preserve"> for the </w:t>
      </w:r>
      <w:r w:rsidRPr="582624C7" w:rsidR="582624C7">
        <w:rPr>
          <w:rFonts w:ascii="Arial" w:hAnsi="Arial"/>
          <w:sz w:val="22"/>
          <w:szCs w:val="22"/>
        </w:rPr>
        <w:t>betterment</w:t>
      </w:r>
      <w:r w:rsidRPr="582624C7" w:rsidR="582624C7">
        <w:rPr>
          <w:rFonts w:ascii="Arial" w:hAnsi="Arial"/>
          <w:sz w:val="22"/>
          <w:szCs w:val="22"/>
        </w:rPr>
        <w:t xml:space="preserve"> students, future fee boards can invest their money in this. But at the same time, if </w:t>
      </w:r>
      <w:r w:rsidRPr="582624C7" w:rsidR="582624C7">
        <w:rPr>
          <w:rFonts w:ascii="Arial" w:hAnsi="Arial"/>
          <w:sz w:val="22"/>
          <w:szCs w:val="22"/>
        </w:rPr>
        <w:t>it's</w:t>
      </w:r>
      <w:r w:rsidRPr="582624C7" w:rsidR="582624C7">
        <w:rPr>
          <w:rFonts w:ascii="Arial" w:hAnsi="Arial"/>
          <w:sz w:val="22"/>
          <w:szCs w:val="22"/>
        </w:rPr>
        <w:t xml:space="preserve"> something that</w:t>
      </w:r>
      <w:r w:rsidRPr="582624C7" w:rsidR="359A7B9C">
        <w:rPr>
          <w:rFonts w:ascii="Arial" w:hAnsi="Arial"/>
          <w:sz w:val="22"/>
          <w:szCs w:val="22"/>
        </w:rPr>
        <w:t xml:space="preserve"> </w:t>
      </w:r>
      <w:r w:rsidRPr="582624C7" w:rsidR="582624C7">
        <w:rPr>
          <w:rFonts w:ascii="Arial" w:hAnsi="Arial"/>
          <w:sz w:val="22"/>
          <w:szCs w:val="22"/>
        </w:rPr>
        <w:t>doesn't</w:t>
      </w:r>
      <w:r w:rsidRPr="582624C7" w:rsidR="582624C7">
        <w:rPr>
          <w:rFonts w:ascii="Arial" w:hAnsi="Arial"/>
          <w:sz w:val="22"/>
          <w:szCs w:val="22"/>
        </w:rPr>
        <w:t xml:space="preserve"> work out, or </w:t>
      </w:r>
      <w:r w:rsidRPr="582624C7" w:rsidR="582624C7">
        <w:rPr>
          <w:rFonts w:ascii="Arial" w:hAnsi="Arial"/>
          <w:sz w:val="22"/>
          <w:szCs w:val="22"/>
        </w:rPr>
        <w:t>doesn't</w:t>
      </w:r>
      <w:r w:rsidRPr="582624C7" w:rsidR="582624C7">
        <w:rPr>
          <w:rFonts w:ascii="Arial" w:hAnsi="Arial"/>
          <w:sz w:val="22"/>
          <w:szCs w:val="22"/>
        </w:rPr>
        <w:t xml:space="preserve"> seem like </w:t>
      </w:r>
      <w:r w:rsidRPr="582624C7" w:rsidR="582624C7">
        <w:rPr>
          <w:rFonts w:ascii="Arial" w:hAnsi="Arial"/>
          <w:sz w:val="22"/>
          <w:szCs w:val="22"/>
        </w:rPr>
        <w:t>it's</w:t>
      </w:r>
      <w:r w:rsidRPr="582624C7" w:rsidR="582624C7">
        <w:rPr>
          <w:rFonts w:ascii="Arial" w:hAnsi="Arial"/>
          <w:sz w:val="22"/>
          <w:szCs w:val="22"/>
        </w:rPr>
        <w:t xml:space="preserve"> realistically </w:t>
      </w:r>
      <w:r w:rsidRPr="582624C7" w:rsidR="582624C7">
        <w:rPr>
          <w:rFonts w:ascii="Arial" w:hAnsi="Arial"/>
          <w:sz w:val="22"/>
          <w:szCs w:val="22"/>
        </w:rPr>
        <w:t>a good idea</w:t>
      </w:r>
      <w:r w:rsidRPr="582624C7" w:rsidR="582624C7">
        <w:rPr>
          <w:rFonts w:ascii="Arial" w:hAnsi="Arial"/>
          <w:sz w:val="22"/>
          <w:szCs w:val="22"/>
        </w:rPr>
        <w:t xml:space="preserve">, I think </w:t>
      </w:r>
      <w:r w:rsidRPr="582624C7" w:rsidR="582624C7">
        <w:rPr>
          <w:rFonts w:ascii="Arial" w:hAnsi="Arial"/>
          <w:sz w:val="22"/>
          <w:szCs w:val="22"/>
        </w:rPr>
        <w:t>it's</w:t>
      </w:r>
      <w:r w:rsidRPr="582624C7" w:rsidR="582624C7">
        <w:rPr>
          <w:rFonts w:ascii="Arial" w:hAnsi="Arial"/>
          <w:sz w:val="22"/>
          <w:szCs w:val="22"/>
        </w:rPr>
        <w:t xml:space="preserve"> not to say </w:t>
      </w:r>
      <w:r w:rsidRPr="582624C7" w:rsidR="582624C7">
        <w:rPr>
          <w:rFonts w:ascii="Arial" w:hAnsi="Arial"/>
          <w:sz w:val="22"/>
          <w:szCs w:val="22"/>
        </w:rPr>
        <w:t>it's</w:t>
      </w:r>
      <w:r w:rsidRPr="582624C7" w:rsidR="582624C7">
        <w:rPr>
          <w:rFonts w:ascii="Arial" w:hAnsi="Arial"/>
          <w:sz w:val="22"/>
          <w:szCs w:val="22"/>
        </w:rPr>
        <w:t xml:space="preserve"> always $65,000 investment, but </w:t>
      </w:r>
      <w:r w:rsidRPr="582624C7" w:rsidR="582624C7">
        <w:rPr>
          <w:rFonts w:ascii="Arial" w:hAnsi="Arial"/>
          <w:sz w:val="22"/>
          <w:szCs w:val="22"/>
        </w:rPr>
        <w:t>it's</w:t>
      </w:r>
      <w:r w:rsidRPr="582624C7" w:rsidR="582624C7">
        <w:rPr>
          <w:rFonts w:ascii="Arial" w:hAnsi="Arial"/>
          <w:sz w:val="22"/>
          <w:szCs w:val="22"/>
        </w:rPr>
        <w:t xml:space="preserve"> always $65,000 investment standpoint rather than</w:t>
      </w:r>
      <w:r w:rsidRPr="582624C7" w:rsidR="574A87CF">
        <w:rPr>
          <w:rFonts w:ascii="Arial" w:hAnsi="Arial"/>
          <w:sz w:val="22"/>
          <w:szCs w:val="22"/>
        </w:rPr>
        <w:t xml:space="preserve"> </w:t>
      </w:r>
      <w:r w:rsidRPr="582624C7" w:rsidR="582624C7">
        <w:rPr>
          <w:rFonts w:ascii="Arial" w:hAnsi="Arial"/>
          <w:sz w:val="22"/>
          <w:szCs w:val="22"/>
        </w:rPr>
        <w:t>a $410,000</w:t>
      </w:r>
      <w:r w:rsidRPr="582624C7" w:rsidR="4AE94D04">
        <w:rPr>
          <w:rFonts w:ascii="Arial" w:hAnsi="Arial"/>
          <w:sz w:val="22"/>
          <w:szCs w:val="22"/>
        </w:rPr>
        <w:t xml:space="preserve"> i</w:t>
      </w:r>
      <w:r w:rsidRPr="582624C7" w:rsidR="582624C7">
        <w:rPr>
          <w:rFonts w:ascii="Arial" w:hAnsi="Arial"/>
          <w:sz w:val="22"/>
          <w:szCs w:val="22"/>
        </w:rPr>
        <w:t>nvestment.</w:t>
      </w:r>
    </w:p>
    <w:p xmlns:wp14="http://schemas.microsoft.com/office/word/2010/wordml" w14:paraId="675E05EE" wp14:textId="77777777">
      <w:pPr>
        <w:spacing w:after="0"/>
      </w:pPr>
    </w:p>
    <w:p xmlns:wp14="http://schemas.microsoft.com/office/word/2010/wordml" w14:paraId="742E625C" wp14:textId="77777777">
      <w:pPr>
        <w:spacing w:after="0"/>
      </w:pPr>
      <w:r>
        <w:rPr>
          <w:rFonts w:ascii="Arial" w:hAnsi="Arial"/>
          <w:color w:val="5D7284"/>
          <w:sz w:val="22"/>
        </w:rPr>
        <w:t>27:38</w:t>
      </w:r>
    </w:p>
    <w:p xmlns:wp14="http://schemas.microsoft.com/office/word/2010/wordml" w:rsidP="582624C7" w14:paraId="4D2FA520" wp14:textId="1AE2D17E">
      <w:pPr>
        <w:spacing w:after="0"/>
        <w:rPr>
          <w:rFonts w:ascii="Arial" w:hAnsi="Arial"/>
          <w:b w:val="1"/>
          <w:bCs w:val="1"/>
          <w:sz w:val="22"/>
          <w:szCs w:val="22"/>
        </w:rPr>
      </w:pPr>
      <w:r w:rsidRPr="582624C7" w:rsidR="582624C7">
        <w:rPr>
          <w:rFonts w:ascii="Arial" w:hAnsi="Arial"/>
          <w:b w:val="1"/>
          <w:bCs w:val="1"/>
          <w:sz w:val="22"/>
          <w:szCs w:val="22"/>
        </w:rPr>
        <w:t>Representative D</w:t>
      </w:r>
      <w:r w:rsidRPr="582624C7" w:rsidR="60597F09">
        <w:rPr>
          <w:rFonts w:ascii="Arial" w:hAnsi="Arial"/>
          <w:b w:val="1"/>
          <w:bCs w:val="1"/>
          <w:sz w:val="22"/>
          <w:szCs w:val="22"/>
        </w:rPr>
        <w:t>’E</w:t>
      </w:r>
      <w:r w:rsidRPr="582624C7" w:rsidR="582624C7">
        <w:rPr>
          <w:rFonts w:ascii="Arial" w:hAnsi="Arial"/>
          <w:b w:val="1"/>
          <w:bCs w:val="1"/>
          <w:sz w:val="22"/>
          <w:szCs w:val="22"/>
        </w:rPr>
        <w:t>lena</w:t>
      </w:r>
      <w:r w:rsidRPr="582624C7" w:rsidR="58997AB2">
        <w:rPr>
          <w:rFonts w:ascii="Arial" w:hAnsi="Arial"/>
          <w:b w:val="1"/>
          <w:bCs w:val="1"/>
          <w:sz w:val="22"/>
          <w:szCs w:val="22"/>
        </w:rPr>
        <w:t>:</w:t>
      </w:r>
    </w:p>
    <w:p xmlns:wp14="http://schemas.microsoft.com/office/word/2010/wordml" w14:paraId="54F5F935" wp14:textId="74744318">
      <w:pPr>
        <w:spacing w:after="0"/>
      </w:pPr>
      <w:r w:rsidRPr="582624C7" w:rsidR="58997AB2">
        <w:rPr>
          <w:rFonts w:ascii="Arial" w:hAnsi="Arial"/>
          <w:sz w:val="22"/>
          <w:szCs w:val="22"/>
        </w:rPr>
        <w:t xml:space="preserve">Hayden </w:t>
      </w:r>
      <w:r w:rsidRPr="582624C7" w:rsidR="58997AB2">
        <w:rPr>
          <w:rFonts w:ascii="Arial" w:hAnsi="Arial"/>
          <w:sz w:val="22"/>
          <w:szCs w:val="22"/>
        </w:rPr>
        <w:t>D’Elena</w:t>
      </w:r>
      <w:r w:rsidRPr="582624C7" w:rsidR="58997AB2">
        <w:rPr>
          <w:rFonts w:ascii="Arial" w:hAnsi="Arial"/>
          <w:sz w:val="22"/>
          <w:szCs w:val="22"/>
        </w:rPr>
        <w:t xml:space="preserve">, UPUA Appointee. </w:t>
      </w:r>
      <w:r w:rsidRPr="582624C7" w:rsidR="582624C7">
        <w:rPr>
          <w:rFonts w:ascii="Arial" w:hAnsi="Arial"/>
          <w:sz w:val="22"/>
          <w:szCs w:val="22"/>
        </w:rPr>
        <w:t>I'm</w:t>
      </w:r>
      <w:r w:rsidRPr="582624C7" w:rsidR="582624C7">
        <w:rPr>
          <w:rFonts w:ascii="Arial" w:hAnsi="Arial"/>
          <w:sz w:val="22"/>
          <w:szCs w:val="22"/>
        </w:rPr>
        <w:t xml:space="preserve"> </w:t>
      </w:r>
      <w:r w:rsidRPr="582624C7" w:rsidR="582624C7">
        <w:rPr>
          <w:rFonts w:ascii="Arial" w:hAnsi="Arial"/>
          <w:sz w:val="22"/>
          <w:szCs w:val="22"/>
        </w:rPr>
        <w:t>also you</w:t>
      </w:r>
      <w:r w:rsidRPr="582624C7" w:rsidR="582624C7">
        <w:rPr>
          <w:rFonts w:ascii="Arial" w:hAnsi="Arial"/>
          <w:sz w:val="22"/>
          <w:szCs w:val="22"/>
        </w:rPr>
        <w:t xml:space="preserve"> know, for if we want a </w:t>
      </w:r>
      <w:r w:rsidRPr="582624C7" w:rsidR="582624C7">
        <w:rPr>
          <w:rFonts w:ascii="Arial" w:hAnsi="Arial"/>
          <w:sz w:val="22"/>
          <w:szCs w:val="22"/>
        </w:rPr>
        <w:t>line item</w:t>
      </w:r>
      <w:r w:rsidRPr="582624C7" w:rsidR="582624C7">
        <w:rPr>
          <w:rFonts w:ascii="Arial" w:hAnsi="Arial"/>
          <w:sz w:val="22"/>
          <w:szCs w:val="22"/>
        </w:rPr>
        <w:t xml:space="preserve"> edit</w:t>
      </w:r>
      <w:r w:rsidRPr="582624C7" w:rsidR="7C1D710B">
        <w:rPr>
          <w:rFonts w:ascii="Arial" w:hAnsi="Arial"/>
          <w:sz w:val="22"/>
          <w:szCs w:val="22"/>
        </w:rPr>
        <w:t xml:space="preserve">, </w:t>
      </w:r>
      <w:r w:rsidRPr="582624C7" w:rsidR="582624C7">
        <w:rPr>
          <w:rFonts w:ascii="Arial" w:hAnsi="Arial"/>
          <w:sz w:val="22"/>
          <w:szCs w:val="22"/>
        </w:rPr>
        <w:t xml:space="preserve">also we want to do we just want to be </w:t>
      </w:r>
      <w:r w:rsidRPr="582624C7" w:rsidR="0F88D69D">
        <w:rPr>
          <w:rFonts w:ascii="Arial" w:hAnsi="Arial"/>
          <w:sz w:val="22"/>
          <w:szCs w:val="22"/>
        </w:rPr>
        <w:t xml:space="preserve">pragmatic too. </w:t>
      </w:r>
      <w:r w:rsidRPr="582624C7" w:rsidR="582624C7">
        <w:rPr>
          <w:rFonts w:ascii="Arial" w:hAnsi="Arial"/>
          <w:sz w:val="22"/>
          <w:szCs w:val="22"/>
        </w:rPr>
        <w:t xml:space="preserve">But that being said, like in the brief, they say creating meeting places and service opportunities for clubs, sports, the health and </w:t>
      </w:r>
      <w:r w:rsidRPr="582624C7" w:rsidR="24F331F7">
        <w:rPr>
          <w:rFonts w:ascii="Arial" w:hAnsi="Arial"/>
          <w:sz w:val="22"/>
          <w:szCs w:val="22"/>
        </w:rPr>
        <w:t>wellbeing</w:t>
      </w:r>
      <w:r w:rsidRPr="582624C7" w:rsidR="582624C7">
        <w:rPr>
          <w:rFonts w:ascii="Arial" w:hAnsi="Arial"/>
          <w:sz w:val="22"/>
          <w:szCs w:val="22"/>
        </w:rPr>
        <w:t xml:space="preserve"> of students, along with so many other </w:t>
      </w:r>
      <w:r w:rsidRPr="582624C7" w:rsidR="582624C7">
        <w:rPr>
          <w:rFonts w:ascii="Arial" w:hAnsi="Arial"/>
          <w:sz w:val="22"/>
          <w:szCs w:val="22"/>
        </w:rPr>
        <w:t>kind</w:t>
      </w:r>
      <w:r w:rsidRPr="582624C7" w:rsidR="582624C7">
        <w:rPr>
          <w:rFonts w:ascii="Arial" w:hAnsi="Arial"/>
          <w:sz w:val="22"/>
          <w:szCs w:val="22"/>
        </w:rPr>
        <w:t xml:space="preserve"> of out of class experiences or potential for </w:t>
      </w:r>
      <w:r w:rsidRPr="582624C7" w:rsidR="71490A56">
        <w:rPr>
          <w:rFonts w:ascii="Arial" w:hAnsi="Arial"/>
          <w:sz w:val="22"/>
          <w:szCs w:val="22"/>
        </w:rPr>
        <w:t xml:space="preserve">out of </w:t>
      </w:r>
      <w:r w:rsidRPr="582624C7" w:rsidR="582624C7">
        <w:rPr>
          <w:rFonts w:ascii="Arial" w:hAnsi="Arial"/>
          <w:sz w:val="22"/>
          <w:szCs w:val="22"/>
        </w:rPr>
        <w:t>class experiences. And that i</w:t>
      </w:r>
      <w:r w:rsidRPr="582624C7" w:rsidR="582624C7">
        <w:rPr>
          <w:rFonts w:ascii="Arial" w:hAnsi="Arial"/>
          <w:sz w:val="22"/>
          <w:szCs w:val="22"/>
        </w:rPr>
        <w:t xml:space="preserve">s </w:t>
      </w:r>
      <w:r w:rsidRPr="582624C7" w:rsidR="582624C7">
        <w:rPr>
          <w:rFonts w:ascii="Arial" w:hAnsi="Arial"/>
          <w:sz w:val="22"/>
          <w:szCs w:val="22"/>
        </w:rPr>
        <w:t>ultimately what</w:t>
      </w:r>
      <w:r w:rsidRPr="582624C7" w:rsidR="582624C7">
        <w:rPr>
          <w:rFonts w:ascii="Arial" w:hAnsi="Arial"/>
          <w:sz w:val="22"/>
          <w:szCs w:val="22"/>
        </w:rPr>
        <w:t xml:space="preserve"> </w:t>
      </w:r>
      <w:r w:rsidRPr="582624C7" w:rsidR="582624C7">
        <w:rPr>
          <w:rFonts w:ascii="Arial" w:hAnsi="Arial"/>
          <w:sz w:val="22"/>
          <w:szCs w:val="22"/>
        </w:rPr>
        <w:t>we're</w:t>
      </w:r>
      <w:r w:rsidRPr="582624C7" w:rsidR="582624C7">
        <w:rPr>
          <w:rFonts w:ascii="Arial" w:hAnsi="Arial"/>
          <w:sz w:val="22"/>
          <w:szCs w:val="22"/>
        </w:rPr>
        <w:t xml:space="preserve"> here for. I think, you know, this is one of those things. And as I walk, I walk by West</w:t>
      </w:r>
      <w:r w:rsidRPr="582624C7" w:rsidR="2C3ADC35">
        <w:rPr>
          <w:rFonts w:ascii="Arial" w:hAnsi="Arial"/>
          <w:sz w:val="22"/>
          <w:szCs w:val="22"/>
        </w:rPr>
        <w:t xml:space="preserve"> G</w:t>
      </w:r>
      <w:r w:rsidRPr="582624C7" w:rsidR="582624C7">
        <w:rPr>
          <w:rFonts w:ascii="Arial" w:hAnsi="Arial"/>
          <w:sz w:val="22"/>
          <w:szCs w:val="22"/>
        </w:rPr>
        <w:t xml:space="preserve">ate, like </w:t>
      </w:r>
      <w:r w:rsidRPr="582624C7" w:rsidR="582624C7">
        <w:rPr>
          <w:rFonts w:ascii="Arial" w:hAnsi="Arial"/>
          <w:sz w:val="22"/>
          <w:szCs w:val="22"/>
        </w:rPr>
        <w:t>literally every</w:t>
      </w:r>
      <w:r w:rsidRPr="582624C7" w:rsidR="582624C7">
        <w:rPr>
          <w:rFonts w:ascii="Arial" w:hAnsi="Arial"/>
          <w:sz w:val="22"/>
          <w:szCs w:val="22"/>
        </w:rPr>
        <w:t xml:space="preserve"> single day, and like </w:t>
      </w:r>
      <w:r w:rsidRPr="582624C7" w:rsidR="582624C7">
        <w:rPr>
          <w:rFonts w:ascii="Arial" w:hAnsi="Arial"/>
          <w:sz w:val="22"/>
          <w:szCs w:val="22"/>
        </w:rPr>
        <w:t>there's</w:t>
      </w:r>
      <w:r w:rsidRPr="582624C7" w:rsidR="582624C7">
        <w:rPr>
          <w:rFonts w:ascii="Arial" w:hAnsi="Arial"/>
          <w:sz w:val="22"/>
          <w:szCs w:val="22"/>
        </w:rPr>
        <w:t xml:space="preserve"> just like </w:t>
      </w:r>
      <w:r w:rsidRPr="582624C7" w:rsidR="582624C7">
        <w:rPr>
          <w:rFonts w:ascii="Arial" w:hAnsi="Arial"/>
          <w:sz w:val="22"/>
          <w:szCs w:val="22"/>
        </w:rPr>
        <w:t>there's</w:t>
      </w:r>
      <w:r w:rsidRPr="582624C7" w:rsidR="582624C7">
        <w:rPr>
          <w:rFonts w:ascii="Arial" w:hAnsi="Arial"/>
          <w:sz w:val="22"/>
          <w:szCs w:val="22"/>
        </w:rPr>
        <w:t xml:space="preserve"> nothing there. And </w:t>
      </w:r>
      <w:r w:rsidRPr="582624C7" w:rsidR="582624C7">
        <w:rPr>
          <w:rFonts w:ascii="Arial" w:hAnsi="Arial"/>
          <w:sz w:val="22"/>
          <w:szCs w:val="22"/>
        </w:rPr>
        <w:t>it's</w:t>
      </w:r>
      <w:r w:rsidRPr="582624C7" w:rsidR="582624C7">
        <w:rPr>
          <w:rFonts w:ascii="Arial" w:hAnsi="Arial"/>
          <w:sz w:val="22"/>
          <w:szCs w:val="22"/>
        </w:rPr>
        <w:t xml:space="preserve"> very, you know, not only very depressing, you will get an environmental wise, very just </w:t>
      </w:r>
      <w:r w:rsidRPr="582624C7" w:rsidR="582624C7">
        <w:rPr>
          <w:rFonts w:ascii="Arial" w:hAnsi="Arial"/>
          <w:sz w:val="22"/>
          <w:szCs w:val="22"/>
        </w:rPr>
        <w:t>kind of not</w:t>
      </w:r>
      <w:r w:rsidRPr="582624C7" w:rsidR="582624C7">
        <w:rPr>
          <w:rFonts w:ascii="Arial" w:hAnsi="Arial"/>
          <w:sz w:val="22"/>
          <w:szCs w:val="22"/>
        </w:rPr>
        <w:t xml:space="preserve"> savvy, but also just kind of University</w:t>
      </w:r>
      <w:r w:rsidRPr="582624C7" w:rsidR="09A6725B">
        <w:rPr>
          <w:rFonts w:ascii="Arial" w:hAnsi="Arial"/>
          <w:sz w:val="22"/>
          <w:szCs w:val="22"/>
        </w:rPr>
        <w:t xml:space="preserve">-wise, not </w:t>
      </w:r>
      <w:r w:rsidRPr="582624C7" w:rsidR="582624C7">
        <w:rPr>
          <w:rFonts w:ascii="Arial" w:hAnsi="Arial"/>
          <w:sz w:val="22"/>
          <w:szCs w:val="22"/>
        </w:rPr>
        <w:t>very smart.</w:t>
      </w:r>
    </w:p>
    <w:p xmlns:wp14="http://schemas.microsoft.com/office/word/2010/wordml" w14:paraId="2FC17F8B" wp14:textId="77777777">
      <w:pPr>
        <w:spacing w:after="0"/>
      </w:pPr>
    </w:p>
    <w:p xmlns:wp14="http://schemas.microsoft.com/office/word/2010/wordml" w14:paraId="0B91F2B2" wp14:textId="77777777">
      <w:pPr>
        <w:spacing w:after="0"/>
      </w:pPr>
      <w:r>
        <w:rPr>
          <w:rFonts w:ascii="Arial" w:hAnsi="Arial"/>
          <w:color w:val="5D7284"/>
          <w:sz w:val="22"/>
        </w:rPr>
        <w:t>28:23</w:t>
      </w:r>
    </w:p>
    <w:p xmlns:wp14="http://schemas.microsoft.com/office/word/2010/wordml" w:rsidP="582624C7" w14:paraId="290BCD73" wp14:textId="2C1FBBE6">
      <w:pPr>
        <w:spacing w:after="0"/>
        <w:rPr>
          <w:rFonts w:ascii="Arial" w:hAnsi="Arial"/>
          <w:b w:val="1"/>
          <w:bCs w:val="1"/>
          <w:sz w:val="22"/>
          <w:szCs w:val="22"/>
        </w:rPr>
      </w:pPr>
      <w:r w:rsidRPr="582624C7" w:rsidR="7A59773C">
        <w:rPr>
          <w:rFonts w:ascii="Arial" w:hAnsi="Arial"/>
          <w:b w:val="1"/>
          <w:bCs w:val="1"/>
          <w:sz w:val="22"/>
          <w:szCs w:val="22"/>
        </w:rPr>
        <w:t>Chair Rodriguez:</w:t>
      </w:r>
    </w:p>
    <w:p xmlns:wp14="http://schemas.microsoft.com/office/word/2010/wordml" w14:paraId="4A38301D" wp14:textId="266FD7BA">
      <w:pPr>
        <w:spacing w:after="0"/>
      </w:pPr>
      <w:r w:rsidRPr="582624C7" w:rsidR="582624C7">
        <w:rPr>
          <w:rFonts w:ascii="Arial" w:hAnsi="Arial"/>
          <w:sz w:val="22"/>
          <w:szCs w:val="22"/>
        </w:rPr>
        <w:t>And as a point of privilege to</w:t>
      </w:r>
      <w:r w:rsidRPr="582624C7" w:rsidR="490469E9">
        <w:rPr>
          <w:rFonts w:ascii="Arial" w:hAnsi="Arial"/>
          <w:sz w:val="22"/>
          <w:szCs w:val="22"/>
        </w:rPr>
        <w:t>o,</w:t>
      </w:r>
      <w:r w:rsidRPr="582624C7" w:rsidR="582624C7">
        <w:rPr>
          <w:rFonts w:ascii="Arial" w:hAnsi="Arial"/>
          <w:sz w:val="22"/>
          <w:szCs w:val="22"/>
        </w:rPr>
        <w:t xml:space="preserve"> for context.</w:t>
      </w:r>
      <w:r w:rsidRPr="582624C7" w:rsidR="47144DBE">
        <w:rPr>
          <w:rFonts w:ascii="Arial" w:hAnsi="Arial"/>
          <w:sz w:val="22"/>
          <w:szCs w:val="22"/>
        </w:rPr>
        <w:t xml:space="preserve"> </w:t>
      </w:r>
      <w:r w:rsidRPr="582624C7" w:rsidR="582624C7">
        <w:rPr>
          <w:rFonts w:ascii="Arial" w:hAnsi="Arial"/>
          <w:sz w:val="22"/>
          <w:szCs w:val="22"/>
        </w:rPr>
        <w:t xml:space="preserve">The one thing to also keep in mind with funding as well </w:t>
      </w:r>
      <w:r w:rsidRPr="582624C7" w:rsidR="53D6F98C">
        <w:rPr>
          <w:rFonts w:ascii="Arial" w:hAnsi="Arial"/>
          <w:sz w:val="22"/>
          <w:szCs w:val="22"/>
        </w:rPr>
        <w:t xml:space="preserve">is </w:t>
      </w:r>
      <w:r w:rsidRPr="582624C7" w:rsidR="582624C7">
        <w:rPr>
          <w:rFonts w:ascii="Arial" w:hAnsi="Arial"/>
          <w:sz w:val="22"/>
          <w:szCs w:val="22"/>
        </w:rPr>
        <w:t xml:space="preserve">that, if there were to be a proposal for lowering the amount or having an adjusted amount, </w:t>
      </w:r>
      <w:r w:rsidRPr="582624C7" w:rsidR="582624C7">
        <w:rPr>
          <w:rFonts w:ascii="Arial" w:hAnsi="Arial"/>
          <w:sz w:val="22"/>
          <w:szCs w:val="22"/>
        </w:rPr>
        <w:t>that's</w:t>
      </w:r>
      <w:r w:rsidRPr="582624C7" w:rsidR="582624C7">
        <w:rPr>
          <w:rFonts w:ascii="Arial" w:hAnsi="Arial"/>
          <w:sz w:val="22"/>
          <w:szCs w:val="22"/>
        </w:rPr>
        <w:t xml:space="preserve"> fine. </w:t>
      </w:r>
      <w:r w:rsidRPr="582624C7" w:rsidR="582624C7">
        <w:rPr>
          <w:rFonts w:ascii="Arial" w:hAnsi="Arial"/>
          <w:sz w:val="22"/>
          <w:szCs w:val="22"/>
        </w:rPr>
        <w:t>And they also have the ability to say no, and to our proposed amount that we might modify and get to them.</w:t>
      </w:r>
      <w:r w:rsidRPr="582624C7" w:rsidR="582624C7">
        <w:rPr>
          <w:rFonts w:ascii="Arial" w:hAnsi="Arial"/>
          <w:sz w:val="22"/>
          <w:szCs w:val="22"/>
        </w:rPr>
        <w:t xml:space="preserve"> So even if, for example, something was recommended of potentially </w:t>
      </w:r>
      <w:r w:rsidRPr="582624C7" w:rsidR="1A6A59B3">
        <w:rPr>
          <w:rFonts w:ascii="Arial" w:hAnsi="Arial"/>
          <w:sz w:val="22"/>
          <w:szCs w:val="22"/>
        </w:rPr>
        <w:t>$</w:t>
      </w:r>
      <w:r w:rsidRPr="582624C7" w:rsidR="582624C7">
        <w:rPr>
          <w:rFonts w:ascii="Arial" w:hAnsi="Arial"/>
          <w:sz w:val="22"/>
          <w:szCs w:val="22"/>
        </w:rPr>
        <w:t>64,000 or beginning some aspects of the product, we can still reach out and say this is something that the board wants to int</w:t>
      </w:r>
      <w:r w:rsidRPr="582624C7" w:rsidR="68A2D34F">
        <w:rPr>
          <w:rFonts w:ascii="Arial" w:hAnsi="Arial"/>
          <w:sz w:val="22"/>
          <w:szCs w:val="22"/>
        </w:rPr>
        <w:t xml:space="preserve">ervene </w:t>
      </w:r>
      <w:r w:rsidRPr="582624C7" w:rsidR="582624C7">
        <w:rPr>
          <w:rFonts w:ascii="Arial" w:hAnsi="Arial"/>
          <w:sz w:val="22"/>
          <w:szCs w:val="22"/>
        </w:rPr>
        <w:t>to</w:t>
      </w:r>
      <w:r w:rsidRPr="582624C7" w:rsidR="582624C7">
        <w:rPr>
          <w:rFonts w:ascii="Arial" w:hAnsi="Arial"/>
          <w:sz w:val="22"/>
          <w:szCs w:val="22"/>
        </w:rPr>
        <w:t>, to some extent, this</w:t>
      </w:r>
      <w:r w:rsidRPr="582624C7" w:rsidR="582624C7">
        <w:rPr>
          <w:rFonts w:ascii="Arial" w:hAnsi="Arial"/>
          <w:sz w:val="22"/>
          <w:szCs w:val="22"/>
        </w:rPr>
        <w:t xml:space="preserve"> is what </w:t>
      </w:r>
      <w:r w:rsidRPr="582624C7" w:rsidR="582624C7">
        <w:rPr>
          <w:rFonts w:ascii="Arial" w:hAnsi="Arial"/>
          <w:sz w:val="22"/>
          <w:szCs w:val="22"/>
        </w:rPr>
        <w:t>we're</w:t>
      </w:r>
      <w:r w:rsidRPr="582624C7" w:rsidR="582624C7">
        <w:rPr>
          <w:rFonts w:ascii="Arial" w:hAnsi="Arial"/>
          <w:sz w:val="22"/>
          <w:szCs w:val="22"/>
        </w:rPr>
        <w:t xml:space="preserve"> willing to provide. Is this, okay, on your end, or are we going to just return that money? </w:t>
      </w:r>
      <w:r w:rsidRPr="582624C7" w:rsidR="582624C7">
        <w:rPr>
          <w:rFonts w:ascii="Arial" w:hAnsi="Arial"/>
          <w:sz w:val="22"/>
          <w:szCs w:val="22"/>
        </w:rPr>
        <w:t>That's</w:t>
      </w:r>
      <w:r w:rsidRPr="582624C7" w:rsidR="582624C7">
        <w:rPr>
          <w:rFonts w:ascii="Arial" w:hAnsi="Arial"/>
          <w:sz w:val="22"/>
          <w:szCs w:val="22"/>
        </w:rPr>
        <w:t xml:space="preserve"> </w:t>
      </w:r>
      <w:r w:rsidRPr="582624C7" w:rsidR="582624C7">
        <w:rPr>
          <w:rFonts w:ascii="Arial" w:hAnsi="Arial"/>
          <w:sz w:val="22"/>
          <w:szCs w:val="22"/>
        </w:rPr>
        <w:t>ultimately direction</w:t>
      </w:r>
      <w:r w:rsidRPr="582624C7" w:rsidR="582624C7">
        <w:rPr>
          <w:rFonts w:ascii="Arial" w:hAnsi="Arial"/>
          <w:sz w:val="22"/>
          <w:szCs w:val="22"/>
        </w:rPr>
        <w:t>, you all can go in</w:t>
      </w:r>
      <w:r w:rsidRPr="582624C7" w:rsidR="582624C7">
        <w:rPr>
          <w:rFonts w:ascii="Arial" w:hAnsi="Arial"/>
          <w:sz w:val="22"/>
          <w:szCs w:val="22"/>
        </w:rPr>
        <w:t xml:space="preserve">, but </w:t>
      </w:r>
      <w:r w:rsidRPr="582624C7" w:rsidR="582624C7">
        <w:rPr>
          <w:rFonts w:ascii="Arial" w:hAnsi="Arial"/>
          <w:sz w:val="22"/>
          <w:szCs w:val="22"/>
        </w:rPr>
        <w:t>I'll</w:t>
      </w:r>
      <w:r w:rsidRPr="582624C7" w:rsidR="582624C7">
        <w:rPr>
          <w:rFonts w:ascii="Arial" w:hAnsi="Arial"/>
          <w:sz w:val="22"/>
          <w:szCs w:val="22"/>
        </w:rPr>
        <w:t xml:space="preserve"> leave it at that and go back to further discussion. Is there any other</w:t>
      </w:r>
      <w:r w:rsidRPr="582624C7" w:rsidR="3F7266CB">
        <w:rPr>
          <w:rFonts w:ascii="Arial" w:hAnsi="Arial"/>
          <w:sz w:val="22"/>
          <w:szCs w:val="22"/>
        </w:rPr>
        <w:t xml:space="preserve"> </w:t>
      </w:r>
      <w:r w:rsidRPr="582624C7" w:rsidR="582624C7">
        <w:rPr>
          <w:rFonts w:ascii="Arial" w:hAnsi="Arial"/>
          <w:sz w:val="22"/>
          <w:szCs w:val="22"/>
        </w:rPr>
        <w:t>discussion</w:t>
      </w:r>
      <w:r w:rsidRPr="582624C7" w:rsidR="3282D261">
        <w:rPr>
          <w:rFonts w:ascii="Arial" w:hAnsi="Arial"/>
          <w:sz w:val="22"/>
          <w:szCs w:val="22"/>
        </w:rPr>
        <w:t>?</w:t>
      </w:r>
    </w:p>
    <w:p xmlns:wp14="http://schemas.microsoft.com/office/word/2010/wordml" w14:paraId="50F40DEB" wp14:textId="77777777">
      <w:pPr>
        <w:spacing w:after="0"/>
      </w:pPr>
    </w:p>
    <w:p xmlns:wp14="http://schemas.microsoft.com/office/word/2010/wordml" w14:paraId="0EFBE8C3" wp14:textId="77777777">
      <w:pPr>
        <w:spacing w:after="0"/>
      </w:pPr>
      <w:r w:rsidRPr="582624C7" w:rsidR="582624C7">
        <w:rPr>
          <w:rFonts w:ascii="Arial" w:hAnsi="Arial"/>
          <w:color w:val="5D7284"/>
          <w:sz w:val="22"/>
          <w:szCs w:val="22"/>
        </w:rPr>
        <w:t>29:25</w:t>
      </w:r>
    </w:p>
    <w:p w:rsidR="1361D6BD" w:rsidP="582624C7" w:rsidRDefault="1361D6BD" w14:paraId="606E521D" w14:textId="717CDA09">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1361D6BD">
        <w:rPr>
          <w:rFonts w:ascii="Arial" w:hAnsi="Arial"/>
          <w:b w:val="1"/>
          <w:bCs w:val="1"/>
          <w:sz w:val="22"/>
          <w:szCs w:val="22"/>
        </w:rPr>
        <w:t>Vice Chair Chandler:</w:t>
      </w:r>
    </w:p>
    <w:p xmlns:wp14="http://schemas.microsoft.com/office/word/2010/wordml" w:rsidP="582624C7" w14:paraId="3416731E" wp14:textId="67B0E984">
      <w:pPr>
        <w:spacing w:after="0"/>
        <w:rPr>
          <w:rFonts w:ascii="Arial" w:hAnsi="Arial"/>
          <w:sz w:val="22"/>
          <w:szCs w:val="22"/>
        </w:rPr>
      </w:pPr>
      <w:r w:rsidRPr="582624C7" w:rsidR="1361D6BD">
        <w:rPr>
          <w:rFonts w:ascii="Arial" w:hAnsi="Arial"/>
          <w:sz w:val="22"/>
          <w:szCs w:val="22"/>
        </w:rPr>
        <w:t>I do want to emphasize the point that Representative Nevil</w:t>
      </w:r>
      <w:r w:rsidRPr="582624C7" w:rsidR="582624C7">
        <w:rPr>
          <w:rFonts w:ascii="Arial" w:hAnsi="Arial"/>
          <w:sz w:val="22"/>
          <w:szCs w:val="22"/>
        </w:rPr>
        <w:t xml:space="preserve"> </w:t>
      </w:r>
      <w:r w:rsidRPr="582624C7" w:rsidR="582624C7">
        <w:rPr>
          <w:rFonts w:ascii="Arial" w:hAnsi="Arial"/>
          <w:sz w:val="22"/>
          <w:szCs w:val="22"/>
        </w:rPr>
        <w:t>mentioned about ma</w:t>
      </w:r>
      <w:r w:rsidRPr="582624C7" w:rsidR="1EC4D964">
        <w:rPr>
          <w:rFonts w:ascii="Arial" w:hAnsi="Arial"/>
          <w:sz w:val="22"/>
          <w:szCs w:val="22"/>
        </w:rPr>
        <w:t xml:space="preserve">intenance </w:t>
      </w:r>
      <w:r w:rsidRPr="582624C7" w:rsidR="582624C7">
        <w:rPr>
          <w:rFonts w:ascii="Arial" w:hAnsi="Arial"/>
          <w:sz w:val="22"/>
          <w:szCs w:val="22"/>
        </w:rPr>
        <w:t xml:space="preserve">that this does synergize well as the overall </w:t>
      </w:r>
      <w:r w:rsidRPr="582624C7" w:rsidR="7505B358">
        <w:rPr>
          <w:rFonts w:ascii="Arial" w:hAnsi="Arial"/>
          <w:sz w:val="22"/>
          <w:szCs w:val="22"/>
        </w:rPr>
        <w:t xml:space="preserve">OPP’s </w:t>
      </w:r>
      <w:r w:rsidRPr="582624C7" w:rsidR="582624C7">
        <w:rPr>
          <w:rFonts w:ascii="Arial" w:hAnsi="Arial"/>
          <w:sz w:val="22"/>
          <w:szCs w:val="22"/>
        </w:rPr>
        <w:t>plan and then campus</w:t>
      </w:r>
      <w:r w:rsidRPr="582624C7" w:rsidR="6F2FD0D6">
        <w:rPr>
          <w:rFonts w:ascii="Arial" w:hAnsi="Arial"/>
          <w:sz w:val="22"/>
          <w:szCs w:val="22"/>
        </w:rPr>
        <w:t>’s</w:t>
      </w:r>
      <w:r w:rsidRPr="582624C7" w:rsidR="582624C7">
        <w:rPr>
          <w:rFonts w:ascii="Arial" w:hAnsi="Arial"/>
          <w:sz w:val="22"/>
          <w:szCs w:val="22"/>
        </w:rPr>
        <w:t xml:space="preserve"> plan, like managing the green spaces</w:t>
      </w:r>
      <w:r w:rsidRPr="582624C7" w:rsidR="10C6CFBF">
        <w:rPr>
          <w:rFonts w:ascii="Arial" w:hAnsi="Arial"/>
          <w:sz w:val="22"/>
          <w:szCs w:val="22"/>
        </w:rPr>
        <w:t xml:space="preserve"> on </w:t>
      </w:r>
      <w:r w:rsidRPr="582624C7" w:rsidR="582624C7">
        <w:rPr>
          <w:rFonts w:ascii="Arial" w:hAnsi="Arial"/>
          <w:sz w:val="22"/>
          <w:szCs w:val="22"/>
        </w:rPr>
        <w:t>ca</w:t>
      </w:r>
      <w:r w:rsidRPr="582624C7" w:rsidR="2A4D66EC">
        <w:rPr>
          <w:rFonts w:ascii="Arial" w:hAnsi="Arial"/>
          <w:sz w:val="22"/>
          <w:szCs w:val="22"/>
        </w:rPr>
        <w:t>mpus</w:t>
      </w:r>
      <w:r w:rsidRPr="582624C7" w:rsidR="582624C7">
        <w:rPr>
          <w:rFonts w:ascii="Arial" w:hAnsi="Arial"/>
          <w:sz w:val="22"/>
          <w:szCs w:val="22"/>
        </w:rPr>
        <w:t xml:space="preserve"> because it is expensive to </w:t>
      </w:r>
      <w:r w:rsidRPr="582624C7" w:rsidR="57032831">
        <w:rPr>
          <w:rFonts w:ascii="Arial" w:hAnsi="Arial"/>
          <w:sz w:val="22"/>
          <w:szCs w:val="22"/>
        </w:rPr>
        <w:t>mow all the lawns</w:t>
      </w:r>
      <w:r w:rsidRPr="582624C7" w:rsidR="582624C7">
        <w:rPr>
          <w:rFonts w:ascii="Arial" w:hAnsi="Arial"/>
          <w:sz w:val="22"/>
          <w:szCs w:val="22"/>
        </w:rPr>
        <w:t>.</w:t>
      </w:r>
      <w:r w:rsidRPr="582624C7" w:rsidR="582624C7">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these </w:t>
      </w:r>
      <w:r w:rsidRPr="582624C7" w:rsidR="4F0F984B">
        <w:rPr>
          <w:rFonts w:ascii="Arial" w:hAnsi="Arial"/>
          <w:sz w:val="22"/>
          <w:szCs w:val="22"/>
        </w:rPr>
        <w:t xml:space="preserve">spaces </w:t>
      </w:r>
      <w:r w:rsidRPr="582624C7" w:rsidR="582624C7">
        <w:rPr>
          <w:rFonts w:ascii="Arial" w:hAnsi="Arial"/>
          <w:sz w:val="22"/>
          <w:szCs w:val="22"/>
        </w:rPr>
        <w:t>allow</w:t>
      </w:r>
      <w:r w:rsidRPr="582624C7" w:rsidR="001F5C24">
        <w:rPr>
          <w:rFonts w:ascii="Arial" w:hAnsi="Arial"/>
          <w:sz w:val="22"/>
          <w:szCs w:val="22"/>
        </w:rPr>
        <w:t xml:space="preserve"> self </w:t>
      </w:r>
      <w:r w:rsidRPr="582624C7" w:rsidR="001F5C24">
        <w:rPr>
          <w:rFonts w:ascii="Arial" w:hAnsi="Arial"/>
          <w:sz w:val="22"/>
          <w:szCs w:val="22"/>
        </w:rPr>
        <w:t>matintenance</w:t>
      </w:r>
      <w:r w:rsidRPr="582624C7" w:rsidR="001F5C24">
        <w:rPr>
          <w:rFonts w:ascii="Arial" w:hAnsi="Arial"/>
          <w:sz w:val="22"/>
          <w:szCs w:val="22"/>
        </w:rPr>
        <w:t>,</w:t>
      </w:r>
      <w:r w:rsidRPr="582624C7" w:rsidR="582624C7">
        <w:rPr>
          <w:rFonts w:ascii="Arial" w:hAnsi="Arial"/>
          <w:sz w:val="22"/>
          <w:szCs w:val="22"/>
        </w:rPr>
        <w:t xml:space="preserve"> especially decreasing the</w:t>
      </w:r>
      <w:r w:rsidRPr="582624C7" w:rsidR="69B2B93B">
        <w:rPr>
          <w:rFonts w:ascii="Arial" w:hAnsi="Arial"/>
          <w:sz w:val="22"/>
          <w:szCs w:val="22"/>
        </w:rPr>
        <w:t xml:space="preserve"> </w:t>
      </w:r>
      <w:r w:rsidRPr="582624C7" w:rsidR="69B2B93B">
        <w:rPr>
          <w:rFonts w:ascii="Arial" w:hAnsi="Arial"/>
          <w:sz w:val="22"/>
          <w:szCs w:val="22"/>
        </w:rPr>
        <w:t>work load</w:t>
      </w:r>
      <w:r w:rsidRPr="582624C7" w:rsidR="69B2B93B">
        <w:rPr>
          <w:rFonts w:ascii="Arial" w:hAnsi="Arial"/>
          <w:sz w:val="22"/>
          <w:szCs w:val="22"/>
        </w:rPr>
        <w:t xml:space="preserve"> on </w:t>
      </w:r>
      <w:r w:rsidRPr="582624C7" w:rsidR="582624C7">
        <w:rPr>
          <w:rFonts w:ascii="Arial" w:hAnsi="Arial"/>
          <w:sz w:val="22"/>
          <w:szCs w:val="22"/>
        </w:rPr>
        <w:t>employees. But I do agree that we can invest in one of these</w:t>
      </w:r>
      <w:r w:rsidRPr="582624C7" w:rsidR="4FA10CFE">
        <w:rPr>
          <w:rFonts w:ascii="Arial" w:hAnsi="Arial"/>
          <w:sz w:val="22"/>
          <w:szCs w:val="22"/>
        </w:rPr>
        <w:t xml:space="preserve">, </w:t>
      </w:r>
      <w:r w:rsidRPr="582624C7" w:rsidR="582624C7">
        <w:rPr>
          <w:rFonts w:ascii="Arial" w:hAnsi="Arial"/>
          <w:sz w:val="22"/>
          <w:szCs w:val="22"/>
        </w:rPr>
        <w:t>see the feasibility and the impact</w:t>
      </w:r>
      <w:r w:rsidRPr="582624C7" w:rsidR="75BCCE5D">
        <w:rPr>
          <w:rFonts w:ascii="Arial" w:hAnsi="Arial"/>
          <w:sz w:val="22"/>
          <w:szCs w:val="22"/>
        </w:rPr>
        <w:t xml:space="preserve"> </w:t>
      </w:r>
      <w:r w:rsidRPr="582624C7" w:rsidR="582624C7">
        <w:rPr>
          <w:rFonts w:ascii="Arial" w:hAnsi="Arial"/>
          <w:sz w:val="22"/>
          <w:szCs w:val="22"/>
        </w:rPr>
        <w:t>on the students is very experienced.</w:t>
      </w:r>
    </w:p>
    <w:p xmlns:wp14="http://schemas.microsoft.com/office/word/2010/wordml" w14:paraId="1A81F0B1" wp14:textId="77777777">
      <w:pPr>
        <w:spacing w:after="0"/>
      </w:pPr>
    </w:p>
    <w:p xmlns:wp14="http://schemas.microsoft.com/office/word/2010/wordml" w14:paraId="061A2E62" wp14:textId="77777777">
      <w:pPr>
        <w:spacing w:after="0"/>
      </w:pPr>
      <w:r>
        <w:rPr>
          <w:rFonts w:ascii="Arial" w:hAnsi="Arial"/>
          <w:color w:val="5D7284"/>
          <w:sz w:val="22"/>
        </w:rPr>
        <w:t>30:19</w:t>
      </w:r>
    </w:p>
    <w:p xmlns:wp14="http://schemas.microsoft.com/office/word/2010/wordml" w:rsidP="582624C7" w14:paraId="015F1D39" wp14:textId="1ED2BC24">
      <w:pPr>
        <w:spacing w:after="0"/>
        <w:rPr>
          <w:rFonts w:ascii="Arial" w:hAnsi="Arial"/>
          <w:b w:val="1"/>
          <w:bCs w:val="1"/>
          <w:sz w:val="22"/>
          <w:szCs w:val="22"/>
        </w:rPr>
      </w:pPr>
      <w:r w:rsidRPr="582624C7" w:rsidR="7E3F49E0">
        <w:rPr>
          <w:rFonts w:ascii="Arial" w:hAnsi="Arial"/>
          <w:b w:val="1"/>
          <w:bCs w:val="1"/>
          <w:sz w:val="22"/>
          <w:szCs w:val="22"/>
        </w:rPr>
        <w:t>Chai</w:t>
      </w:r>
      <w:r w:rsidRPr="582624C7" w:rsidR="7E3F49E0">
        <w:rPr>
          <w:rFonts w:ascii="Arial" w:hAnsi="Arial"/>
          <w:b w:val="1"/>
          <w:bCs w:val="1"/>
          <w:sz w:val="22"/>
          <w:szCs w:val="22"/>
        </w:rPr>
        <w:t>r Rodriguez:</w:t>
      </w:r>
    </w:p>
    <w:p xmlns:wp14="http://schemas.microsoft.com/office/word/2010/wordml" w:rsidP="582624C7" w14:paraId="56679458" wp14:textId="124E1462">
      <w:pPr>
        <w:spacing w:after="0"/>
        <w:rPr>
          <w:rFonts w:ascii="Arial" w:hAnsi="Arial"/>
          <w:sz w:val="22"/>
          <w:szCs w:val="22"/>
        </w:rPr>
      </w:pPr>
      <w:r w:rsidRPr="582624C7" w:rsidR="582624C7">
        <w:rPr>
          <w:rFonts w:ascii="Arial" w:hAnsi="Arial"/>
          <w:sz w:val="22"/>
          <w:szCs w:val="22"/>
        </w:rPr>
        <w:t>And is there any further discussion</w:t>
      </w:r>
      <w:r w:rsidRPr="582624C7" w:rsidR="63D054F9">
        <w:rPr>
          <w:rFonts w:ascii="Arial" w:hAnsi="Arial"/>
          <w:sz w:val="22"/>
          <w:szCs w:val="22"/>
        </w:rPr>
        <w:t>?</w:t>
      </w:r>
      <w:r w:rsidRPr="582624C7" w:rsidR="582624C7">
        <w:rPr>
          <w:rFonts w:ascii="Arial" w:hAnsi="Arial"/>
          <w:sz w:val="22"/>
          <w:szCs w:val="22"/>
        </w:rPr>
        <w:t xml:space="preserve"> I would just add, I </w:t>
      </w:r>
      <w:r w:rsidRPr="582624C7" w:rsidR="582624C7">
        <w:rPr>
          <w:rFonts w:ascii="Arial" w:hAnsi="Arial"/>
          <w:sz w:val="22"/>
          <w:szCs w:val="22"/>
        </w:rPr>
        <w:t>guess</w:t>
      </w:r>
      <w:r w:rsidRPr="582624C7" w:rsidR="582624C7">
        <w:rPr>
          <w:rFonts w:ascii="Arial" w:hAnsi="Arial"/>
          <w:sz w:val="22"/>
          <w:szCs w:val="22"/>
        </w:rPr>
        <w:t xml:space="preserve"> that the number </w:t>
      </w:r>
      <w:r w:rsidRPr="582624C7" w:rsidR="582624C7">
        <w:rPr>
          <w:rFonts w:ascii="Arial" w:hAnsi="Arial"/>
          <w:sz w:val="22"/>
          <w:szCs w:val="22"/>
        </w:rPr>
        <w:t>can</w:t>
      </w:r>
      <w:r w:rsidRPr="582624C7" w:rsidR="582624C7">
        <w:rPr>
          <w:rFonts w:ascii="Arial" w:hAnsi="Arial"/>
          <w:sz w:val="22"/>
          <w:szCs w:val="22"/>
        </w:rPr>
        <w:t xml:space="preserve"> be subject to change.</w:t>
      </w:r>
      <w:r w:rsidRPr="582624C7" w:rsidR="25075244">
        <w:rPr>
          <w:rFonts w:ascii="Arial" w:hAnsi="Arial"/>
          <w:sz w:val="22"/>
          <w:szCs w:val="22"/>
        </w:rPr>
        <w:t xml:space="preserve"> </w:t>
      </w:r>
      <w:r w:rsidRPr="582624C7" w:rsidR="582624C7">
        <w:rPr>
          <w:rFonts w:ascii="Arial" w:hAnsi="Arial"/>
          <w:sz w:val="22"/>
          <w:szCs w:val="22"/>
        </w:rPr>
        <w:t xml:space="preserve">I mean, I would prefer to have some sort of consensus or idea of consensus before officially bringing </w:t>
      </w:r>
      <w:r w:rsidRPr="582624C7" w:rsidR="4D782DF0">
        <w:rPr>
          <w:rFonts w:ascii="Arial" w:hAnsi="Arial"/>
          <w:sz w:val="22"/>
          <w:szCs w:val="22"/>
        </w:rPr>
        <w:t xml:space="preserve">this </w:t>
      </w:r>
      <w:r w:rsidRPr="582624C7" w:rsidR="582624C7">
        <w:rPr>
          <w:rFonts w:ascii="Arial" w:hAnsi="Arial"/>
          <w:sz w:val="22"/>
          <w:szCs w:val="22"/>
        </w:rPr>
        <w:t xml:space="preserve">forward. </w:t>
      </w:r>
      <w:r w:rsidRPr="582624C7" w:rsidR="582624C7">
        <w:rPr>
          <w:rFonts w:ascii="Arial" w:hAnsi="Arial"/>
          <w:sz w:val="22"/>
          <w:szCs w:val="22"/>
        </w:rPr>
        <w:t>So</w:t>
      </w:r>
      <w:r w:rsidRPr="582624C7" w:rsidR="1918BB6A">
        <w:rPr>
          <w:rFonts w:ascii="Arial" w:hAnsi="Arial"/>
          <w:sz w:val="22"/>
          <w:szCs w:val="22"/>
        </w:rPr>
        <w:t xml:space="preserve">, if you </w:t>
      </w:r>
      <w:r w:rsidRPr="582624C7" w:rsidR="582624C7">
        <w:rPr>
          <w:rFonts w:ascii="Arial" w:hAnsi="Arial"/>
          <w:sz w:val="22"/>
          <w:szCs w:val="22"/>
        </w:rPr>
        <w:t xml:space="preserve">would like to provide your </w:t>
      </w:r>
      <w:r w:rsidRPr="582624C7" w:rsidR="582624C7">
        <w:rPr>
          <w:rFonts w:ascii="Arial" w:hAnsi="Arial"/>
          <w:sz w:val="22"/>
          <w:szCs w:val="22"/>
        </w:rPr>
        <w:t>initial</w:t>
      </w:r>
      <w:r w:rsidRPr="582624C7" w:rsidR="582624C7">
        <w:rPr>
          <w:rFonts w:ascii="Arial" w:hAnsi="Arial"/>
          <w:sz w:val="22"/>
          <w:szCs w:val="22"/>
        </w:rPr>
        <w:t xml:space="preserve"> idea </w:t>
      </w:r>
      <w:r w:rsidRPr="582624C7" w:rsidR="0ADECB32">
        <w:rPr>
          <w:rFonts w:ascii="Arial" w:hAnsi="Arial"/>
          <w:sz w:val="22"/>
          <w:szCs w:val="22"/>
        </w:rPr>
        <w:t>f</w:t>
      </w:r>
      <w:r w:rsidRPr="582624C7" w:rsidR="582624C7">
        <w:rPr>
          <w:rFonts w:ascii="Arial" w:hAnsi="Arial"/>
          <w:sz w:val="22"/>
          <w:szCs w:val="22"/>
        </w:rPr>
        <w:t xml:space="preserve">or </w:t>
      </w:r>
      <w:r w:rsidRPr="582624C7" w:rsidR="582624C7">
        <w:rPr>
          <w:rFonts w:ascii="Arial" w:hAnsi="Arial"/>
          <w:sz w:val="22"/>
          <w:szCs w:val="22"/>
        </w:rPr>
        <w:t>providing</w:t>
      </w:r>
      <w:r w:rsidRPr="582624C7" w:rsidR="582624C7">
        <w:rPr>
          <w:rFonts w:ascii="Arial" w:hAnsi="Arial"/>
          <w:sz w:val="22"/>
          <w:szCs w:val="22"/>
        </w:rPr>
        <w:t xml:space="preserve"> an amendment to </w:t>
      </w:r>
      <w:r w:rsidRPr="582624C7" w:rsidR="4EF8903F">
        <w:rPr>
          <w:rFonts w:ascii="Arial" w:hAnsi="Arial"/>
          <w:sz w:val="22"/>
          <w:szCs w:val="22"/>
        </w:rPr>
        <w:t>to</w:t>
      </w:r>
      <w:r w:rsidRPr="582624C7" w:rsidR="4EF8903F">
        <w:rPr>
          <w:rFonts w:ascii="Arial" w:hAnsi="Arial"/>
          <w:sz w:val="22"/>
          <w:szCs w:val="22"/>
        </w:rPr>
        <w:t xml:space="preserve"> a certain extent</w:t>
      </w:r>
      <w:r w:rsidRPr="582624C7" w:rsidR="582624C7">
        <w:rPr>
          <w:rFonts w:ascii="Arial" w:hAnsi="Arial"/>
          <w:sz w:val="22"/>
          <w:szCs w:val="22"/>
        </w:rPr>
        <w:t>, I would implore you to do so.</w:t>
      </w:r>
      <w:r w:rsidRPr="582624C7" w:rsidR="56EC2420">
        <w:rPr>
          <w:rFonts w:ascii="Arial" w:hAnsi="Arial"/>
          <w:sz w:val="22"/>
          <w:szCs w:val="22"/>
        </w:rPr>
        <w:t xml:space="preserve"> </w:t>
      </w:r>
      <w:r w:rsidRPr="582624C7" w:rsidR="582624C7">
        <w:rPr>
          <w:rFonts w:ascii="Arial" w:hAnsi="Arial"/>
          <w:sz w:val="22"/>
          <w:szCs w:val="22"/>
        </w:rPr>
        <w:t xml:space="preserve">But </w:t>
      </w:r>
      <w:r w:rsidRPr="582624C7" w:rsidR="582624C7">
        <w:rPr>
          <w:rFonts w:ascii="Arial" w:hAnsi="Arial"/>
          <w:sz w:val="22"/>
          <w:szCs w:val="22"/>
        </w:rPr>
        <w:t>I guess I'll</w:t>
      </w:r>
      <w:r w:rsidRPr="582624C7" w:rsidR="582624C7">
        <w:rPr>
          <w:rFonts w:ascii="Arial" w:hAnsi="Arial"/>
          <w:sz w:val="22"/>
          <w:szCs w:val="22"/>
        </w:rPr>
        <w:t xml:space="preserve"> ask three questions just to gauge consensus. </w:t>
      </w:r>
      <w:r w:rsidRPr="582624C7" w:rsidR="582624C7">
        <w:rPr>
          <w:rFonts w:ascii="Arial" w:hAnsi="Arial"/>
          <w:sz w:val="22"/>
          <w:szCs w:val="22"/>
        </w:rPr>
        <w:t>First</w:t>
      </w:r>
      <w:r w:rsidRPr="582624C7" w:rsidR="582624C7">
        <w:rPr>
          <w:rFonts w:ascii="Arial" w:hAnsi="Arial"/>
          <w:sz w:val="22"/>
          <w:szCs w:val="22"/>
        </w:rPr>
        <w:t xml:space="preserve"> question will be, </w:t>
      </w:r>
      <w:r w:rsidRPr="582624C7" w:rsidR="582624C7">
        <w:rPr>
          <w:rFonts w:ascii="Arial" w:hAnsi="Arial"/>
          <w:sz w:val="22"/>
          <w:szCs w:val="22"/>
        </w:rPr>
        <w:t>I'll</w:t>
      </w:r>
      <w:r w:rsidRPr="582624C7" w:rsidR="582624C7">
        <w:rPr>
          <w:rFonts w:ascii="Arial" w:hAnsi="Arial"/>
          <w:sz w:val="22"/>
          <w:szCs w:val="22"/>
        </w:rPr>
        <w:t xml:space="preserve"> ask you </w:t>
      </w:r>
      <w:r w:rsidRPr="582624C7" w:rsidR="582624C7">
        <w:rPr>
          <w:rFonts w:ascii="Arial" w:hAnsi="Arial"/>
          <w:sz w:val="22"/>
          <w:szCs w:val="22"/>
        </w:rPr>
        <w:t>raise</w:t>
      </w:r>
      <w:r w:rsidRPr="582624C7" w:rsidR="582624C7">
        <w:rPr>
          <w:rFonts w:ascii="Arial" w:hAnsi="Arial"/>
          <w:sz w:val="22"/>
          <w:szCs w:val="22"/>
        </w:rPr>
        <w:t xml:space="preserve"> your </w:t>
      </w:r>
      <w:r w:rsidRPr="582624C7" w:rsidR="582624C7">
        <w:rPr>
          <w:rFonts w:ascii="Arial" w:hAnsi="Arial"/>
          <w:sz w:val="22"/>
          <w:szCs w:val="22"/>
        </w:rPr>
        <w:t>hand,</w:t>
      </w:r>
      <w:r w:rsidRPr="582624C7" w:rsidR="582624C7">
        <w:rPr>
          <w:rFonts w:ascii="Arial" w:hAnsi="Arial"/>
          <w:sz w:val="22"/>
          <w:szCs w:val="22"/>
        </w:rPr>
        <w:t xml:space="preserve"> if </w:t>
      </w:r>
      <w:r w:rsidRPr="582624C7" w:rsidR="582624C7">
        <w:rPr>
          <w:rFonts w:ascii="Arial" w:hAnsi="Arial"/>
          <w:sz w:val="22"/>
          <w:szCs w:val="22"/>
        </w:rPr>
        <w:t>you're</w:t>
      </w:r>
      <w:r w:rsidRPr="582624C7" w:rsidR="582624C7">
        <w:rPr>
          <w:rFonts w:ascii="Arial" w:hAnsi="Arial"/>
          <w:sz w:val="22"/>
          <w:szCs w:val="22"/>
        </w:rPr>
        <w:t xml:space="preserve"> in full support of the </w:t>
      </w:r>
      <w:r w:rsidRPr="582624C7" w:rsidR="34A09913">
        <w:rPr>
          <w:rFonts w:ascii="Arial" w:hAnsi="Arial"/>
          <w:sz w:val="22"/>
          <w:szCs w:val="22"/>
        </w:rPr>
        <w:t>$</w:t>
      </w:r>
      <w:r w:rsidRPr="582624C7" w:rsidR="582624C7">
        <w:rPr>
          <w:rFonts w:ascii="Arial" w:hAnsi="Arial"/>
          <w:sz w:val="22"/>
          <w:szCs w:val="22"/>
        </w:rPr>
        <w:t>205,000. The next question will be, are you in support of a reduced amount? That is TBD</w:t>
      </w:r>
      <w:r w:rsidRPr="582624C7" w:rsidR="2A3C66AA">
        <w:rPr>
          <w:rFonts w:ascii="Arial" w:hAnsi="Arial"/>
          <w:sz w:val="22"/>
          <w:szCs w:val="22"/>
        </w:rPr>
        <w:t>.</w:t>
      </w:r>
      <w:r w:rsidRPr="582624C7" w:rsidR="582624C7">
        <w:rPr>
          <w:rFonts w:ascii="Arial" w:hAnsi="Arial"/>
          <w:sz w:val="22"/>
          <w:szCs w:val="22"/>
        </w:rPr>
        <w:t xml:space="preserve"> And the third question was, will be, are you just not in favor of funding? So even if </w:t>
      </w:r>
      <w:r w:rsidRPr="582624C7" w:rsidR="582624C7">
        <w:rPr>
          <w:rFonts w:ascii="Arial" w:hAnsi="Arial"/>
          <w:sz w:val="22"/>
          <w:szCs w:val="22"/>
        </w:rPr>
        <w:t>it's</w:t>
      </w:r>
      <w:r w:rsidRPr="582624C7" w:rsidR="582624C7">
        <w:rPr>
          <w:rFonts w:ascii="Arial" w:hAnsi="Arial"/>
          <w:sz w:val="22"/>
          <w:szCs w:val="22"/>
        </w:rPr>
        <w:t xml:space="preserve"> an augmented number, it </w:t>
      </w:r>
      <w:r w:rsidRPr="582624C7" w:rsidR="582624C7">
        <w:rPr>
          <w:rFonts w:ascii="Arial" w:hAnsi="Arial"/>
          <w:sz w:val="22"/>
          <w:szCs w:val="22"/>
        </w:rPr>
        <w:t>wouldn't</w:t>
      </w:r>
      <w:r w:rsidRPr="582624C7" w:rsidR="582624C7">
        <w:rPr>
          <w:rFonts w:ascii="Arial" w:hAnsi="Arial"/>
          <w:sz w:val="22"/>
          <w:szCs w:val="22"/>
        </w:rPr>
        <w:t xml:space="preserve"> matter. </w:t>
      </w:r>
      <w:r w:rsidRPr="582624C7" w:rsidR="7C49CBE4">
        <w:rPr>
          <w:rFonts w:ascii="Arial" w:hAnsi="Arial"/>
          <w:sz w:val="22"/>
          <w:szCs w:val="22"/>
        </w:rPr>
        <w:t xml:space="preserve">Is everyone clear on </w:t>
      </w:r>
      <w:r w:rsidRPr="582624C7" w:rsidR="7C49CBE4">
        <w:rPr>
          <w:rFonts w:ascii="Arial" w:hAnsi="Arial"/>
          <w:sz w:val="22"/>
          <w:szCs w:val="22"/>
        </w:rPr>
        <w:t>that.</w:t>
      </w:r>
      <w:r w:rsidRPr="582624C7" w:rsidR="7C49CBE4">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the first question, funding the </w:t>
      </w:r>
      <w:r w:rsidRPr="582624C7" w:rsidR="6BB7C402">
        <w:rPr>
          <w:rFonts w:ascii="Arial" w:hAnsi="Arial"/>
          <w:sz w:val="22"/>
          <w:szCs w:val="22"/>
        </w:rPr>
        <w:t>$</w:t>
      </w:r>
      <w:r w:rsidRPr="582624C7" w:rsidR="582624C7">
        <w:rPr>
          <w:rFonts w:ascii="Arial" w:hAnsi="Arial"/>
          <w:sz w:val="22"/>
          <w:szCs w:val="22"/>
        </w:rPr>
        <w:t>205</w:t>
      </w:r>
      <w:r w:rsidRPr="582624C7" w:rsidR="13F30BAC">
        <w:rPr>
          <w:rFonts w:ascii="Arial" w:hAnsi="Arial"/>
          <w:sz w:val="22"/>
          <w:szCs w:val="22"/>
        </w:rPr>
        <w:t>,000</w:t>
      </w:r>
      <w:r w:rsidRPr="582624C7" w:rsidR="582624C7">
        <w:rPr>
          <w:rFonts w:ascii="Arial" w:hAnsi="Arial"/>
          <w:sz w:val="22"/>
          <w:szCs w:val="22"/>
        </w:rPr>
        <w:t xml:space="preserve"> as a whole, where are we with that? Raise your </w:t>
      </w:r>
      <w:r w:rsidRPr="582624C7" w:rsidR="582624C7">
        <w:rPr>
          <w:rFonts w:ascii="Arial" w:hAnsi="Arial"/>
          <w:sz w:val="22"/>
          <w:szCs w:val="22"/>
        </w:rPr>
        <w:t>hand</w:t>
      </w:r>
      <w:r w:rsidRPr="582624C7" w:rsidR="6CBF47A1">
        <w:rPr>
          <w:rFonts w:ascii="Arial" w:hAnsi="Arial"/>
          <w:sz w:val="22"/>
          <w:szCs w:val="22"/>
        </w:rPr>
        <w:t>.</w:t>
      </w:r>
    </w:p>
    <w:p xmlns:wp14="http://schemas.microsoft.com/office/word/2010/wordml" w14:paraId="121FD38A" wp14:textId="77777777">
      <w:pPr>
        <w:spacing w:after="0"/>
      </w:pPr>
    </w:p>
    <w:p xmlns:wp14="http://schemas.microsoft.com/office/word/2010/wordml" w14:paraId="63A64673" wp14:textId="77777777">
      <w:pPr>
        <w:spacing w:after="0"/>
      </w:pPr>
      <w:r w:rsidRPr="582624C7" w:rsidR="582624C7">
        <w:rPr>
          <w:rFonts w:ascii="Arial" w:hAnsi="Arial"/>
          <w:color w:val="5D7284"/>
          <w:sz w:val="22"/>
          <w:szCs w:val="22"/>
        </w:rPr>
        <w:t>31:30</w:t>
      </w:r>
    </w:p>
    <w:p w:rsidR="5817C5FE" w:rsidP="582624C7" w:rsidRDefault="5817C5FE" w14:paraId="46C54A89" w14:textId="30FCB3E4">
      <w:pPr>
        <w:pStyle w:val="Normal"/>
        <w:suppressLineNumbers w:val="0"/>
        <w:bidi w:val="0"/>
        <w:spacing w:before="0" w:beforeAutospacing="off" w:after="0" w:afterAutospacing="off" w:line="276" w:lineRule="auto"/>
        <w:ind w:left="0" w:right="0"/>
        <w:jc w:val="left"/>
      </w:pPr>
      <w:r w:rsidRPr="582624C7" w:rsidR="5817C5FE">
        <w:rPr>
          <w:rFonts w:ascii="Arial" w:hAnsi="Arial"/>
          <w:sz w:val="22"/>
          <w:szCs w:val="22"/>
        </w:rPr>
        <w:t>AL Bram:</w:t>
      </w:r>
    </w:p>
    <w:p w:rsidR="5817C5FE" w:rsidP="582624C7" w:rsidRDefault="5817C5FE" w14:paraId="4451A9B4" w14:textId="2F0C0CE3">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17C5FE">
        <w:rPr>
          <w:rFonts w:ascii="Arial" w:hAnsi="Arial"/>
          <w:sz w:val="22"/>
          <w:szCs w:val="22"/>
        </w:rPr>
        <w:t xml:space="preserve">What about the people on line. </w:t>
      </w:r>
    </w:p>
    <w:p xmlns:wp14="http://schemas.microsoft.com/office/word/2010/wordml" w14:paraId="1FE2DD96" wp14:textId="77777777">
      <w:pPr>
        <w:spacing w:after="0"/>
      </w:pPr>
    </w:p>
    <w:p xmlns:wp14="http://schemas.microsoft.com/office/word/2010/wordml" w14:paraId="7181D044" wp14:textId="77777777">
      <w:pPr>
        <w:spacing w:after="0"/>
      </w:pPr>
      <w:r>
        <w:rPr>
          <w:rFonts w:ascii="Arial" w:hAnsi="Arial"/>
          <w:color w:val="5D7284"/>
          <w:sz w:val="22"/>
        </w:rPr>
        <w:t>31:34</w:t>
      </w:r>
    </w:p>
    <w:p xmlns:wp14="http://schemas.microsoft.com/office/word/2010/wordml" w:rsidP="582624C7" w14:paraId="1304840A" wp14:textId="6B77309D">
      <w:pPr>
        <w:spacing w:after="0"/>
        <w:rPr>
          <w:rFonts w:ascii="Arial" w:hAnsi="Arial"/>
          <w:b w:val="1"/>
          <w:bCs w:val="1"/>
          <w:sz w:val="22"/>
          <w:szCs w:val="22"/>
        </w:rPr>
      </w:pPr>
      <w:r w:rsidRPr="582624C7" w:rsidR="3FE85FD3">
        <w:rPr>
          <w:rFonts w:ascii="Arial" w:hAnsi="Arial"/>
          <w:b w:val="1"/>
          <w:bCs w:val="1"/>
          <w:sz w:val="22"/>
          <w:szCs w:val="22"/>
        </w:rPr>
        <w:t>Chair Rodriguez:</w:t>
      </w:r>
    </w:p>
    <w:p xmlns:wp14="http://schemas.microsoft.com/office/word/2010/wordml" w:rsidP="582624C7" w14:paraId="60E1C5EA" wp14:textId="319AA0BA">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2624C7">
        <w:rPr>
          <w:rFonts w:ascii="Arial" w:hAnsi="Arial"/>
          <w:sz w:val="22"/>
          <w:szCs w:val="22"/>
        </w:rPr>
        <w:t>Okay, so we have a good point. Okay. Representative Kelly and Miller</w:t>
      </w:r>
      <w:r w:rsidRPr="582624C7" w:rsidR="713394D7">
        <w:rPr>
          <w:rFonts w:ascii="Arial" w:hAnsi="Arial"/>
          <w:sz w:val="22"/>
          <w:szCs w:val="22"/>
        </w:rPr>
        <w:t>, d</w:t>
      </w:r>
      <w:r w:rsidRPr="582624C7" w:rsidR="582624C7">
        <w:rPr>
          <w:rFonts w:ascii="Arial" w:hAnsi="Arial"/>
          <w:sz w:val="22"/>
          <w:szCs w:val="22"/>
        </w:rPr>
        <w:t xml:space="preserve">id you hear those three choices? </w:t>
      </w:r>
      <w:r w:rsidRPr="582624C7" w:rsidR="582624C7">
        <w:rPr>
          <w:rFonts w:ascii="Arial" w:hAnsi="Arial"/>
          <w:sz w:val="22"/>
          <w:szCs w:val="22"/>
        </w:rPr>
        <w:t>Okay, so out of those three, just listen, if you</w:t>
      </w:r>
      <w:r w:rsidRPr="582624C7" w:rsidR="1A1647F8">
        <w:rPr>
          <w:rFonts w:ascii="Arial" w:hAnsi="Arial"/>
          <w:sz w:val="22"/>
          <w:szCs w:val="22"/>
        </w:rPr>
        <w:t xml:space="preserve"> </w:t>
      </w:r>
      <w:r w:rsidRPr="582624C7" w:rsidR="582624C7">
        <w:rPr>
          <w:rFonts w:ascii="Arial" w:hAnsi="Arial"/>
          <w:sz w:val="22"/>
          <w:szCs w:val="22"/>
        </w:rPr>
        <w:t xml:space="preserve">if you relate to it, but I </w:t>
      </w:r>
      <w:r w:rsidRPr="582624C7" w:rsidR="582624C7">
        <w:rPr>
          <w:rFonts w:ascii="Arial" w:hAnsi="Arial"/>
          <w:sz w:val="22"/>
          <w:szCs w:val="22"/>
        </w:rPr>
        <w:t>don't</w:t>
      </w:r>
      <w:r w:rsidRPr="582624C7" w:rsidR="582624C7">
        <w:rPr>
          <w:rFonts w:ascii="Arial" w:hAnsi="Arial"/>
          <w:sz w:val="22"/>
          <w:szCs w:val="22"/>
        </w:rPr>
        <w:t xml:space="preserve"> know if you all heard this, but I was </w:t>
      </w:r>
      <w:r w:rsidRPr="582624C7" w:rsidR="582624C7">
        <w:rPr>
          <w:rFonts w:ascii="Arial" w:hAnsi="Arial"/>
          <w:sz w:val="22"/>
          <w:szCs w:val="22"/>
        </w:rPr>
        <w:t>gonna</w:t>
      </w:r>
      <w:r w:rsidRPr="582624C7" w:rsidR="582624C7">
        <w:rPr>
          <w:rFonts w:ascii="Arial" w:hAnsi="Arial"/>
          <w:sz w:val="22"/>
          <w:szCs w:val="22"/>
        </w:rPr>
        <w:t xml:space="preserve"> say raise your hand for the first question. If you support the $205,000 for one of the projects</w:t>
      </w:r>
      <w:r w:rsidRPr="582624C7" w:rsidR="76D72545">
        <w:rPr>
          <w:rFonts w:ascii="Arial" w:hAnsi="Arial"/>
          <w:sz w:val="22"/>
          <w:szCs w:val="22"/>
        </w:rPr>
        <w:t xml:space="preserve">. We </w:t>
      </w:r>
      <w:r w:rsidRPr="582624C7" w:rsidR="582624C7">
        <w:rPr>
          <w:rFonts w:ascii="Arial" w:hAnsi="Arial"/>
          <w:sz w:val="22"/>
          <w:szCs w:val="22"/>
        </w:rPr>
        <w:t xml:space="preserve">will wait </w:t>
      </w:r>
      <w:r w:rsidRPr="582624C7" w:rsidR="582624C7">
        <w:rPr>
          <w:rFonts w:ascii="Arial" w:hAnsi="Arial"/>
          <w:sz w:val="22"/>
          <w:szCs w:val="22"/>
        </w:rPr>
        <w:t>virtually to</w:t>
      </w:r>
      <w:r w:rsidRPr="582624C7" w:rsidR="582624C7">
        <w:rPr>
          <w:rFonts w:ascii="Arial" w:hAnsi="Arial"/>
          <w:sz w:val="22"/>
          <w:szCs w:val="22"/>
        </w:rPr>
        <w:t xml:space="preserve"> see if there are </w:t>
      </w:r>
      <w:r w:rsidRPr="582624C7" w:rsidR="1F3AD26C">
        <w:rPr>
          <w:rFonts w:ascii="Arial" w:hAnsi="Arial"/>
          <w:sz w:val="22"/>
          <w:szCs w:val="22"/>
        </w:rPr>
        <w:t xml:space="preserve">any raised </w:t>
      </w:r>
      <w:r w:rsidRPr="582624C7" w:rsidR="1F3AD26C">
        <w:rPr>
          <w:rFonts w:ascii="Arial" w:hAnsi="Arial"/>
          <w:sz w:val="22"/>
          <w:szCs w:val="22"/>
        </w:rPr>
        <w:t>hands</w:t>
      </w:r>
      <w:r w:rsidRPr="582624C7" w:rsidR="1F3AD26C">
        <w:rPr>
          <w:rFonts w:ascii="Arial" w:hAnsi="Arial"/>
          <w:sz w:val="22"/>
          <w:szCs w:val="22"/>
        </w:rPr>
        <w:t xml:space="preserve"> </w:t>
      </w:r>
      <w:r w:rsidRPr="582624C7" w:rsidR="582624C7">
        <w:rPr>
          <w:rFonts w:ascii="Arial" w:hAnsi="Arial"/>
          <w:sz w:val="22"/>
          <w:szCs w:val="22"/>
        </w:rPr>
        <w:t xml:space="preserve">and we will move on to the next </w:t>
      </w:r>
      <w:r w:rsidRPr="582624C7" w:rsidR="33B675CF">
        <w:rPr>
          <w:rFonts w:ascii="Arial" w:hAnsi="Arial"/>
          <w:sz w:val="22"/>
          <w:szCs w:val="22"/>
        </w:rPr>
        <w:t>question</w:t>
      </w:r>
      <w:r w:rsidRPr="582624C7" w:rsidR="582624C7">
        <w:rPr>
          <w:rFonts w:ascii="Arial" w:hAnsi="Arial"/>
          <w:sz w:val="22"/>
          <w:szCs w:val="22"/>
        </w:rPr>
        <w:t>.</w:t>
      </w:r>
      <w:r w:rsidRPr="582624C7" w:rsidR="75E44211">
        <w:rPr>
          <w:rFonts w:ascii="Arial" w:hAnsi="Arial"/>
          <w:sz w:val="22"/>
          <w:szCs w:val="22"/>
        </w:rPr>
        <w:t xml:space="preserve"> </w:t>
      </w:r>
      <w:r w:rsidRPr="582624C7" w:rsidR="582624C7">
        <w:rPr>
          <w:rFonts w:ascii="Arial" w:hAnsi="Arial"/>
          <w:sz w:val="22"/>
          <w:szCs w:val="22"/>
        </w:rPr>
        <w:t xml:space="preserve">All right. </w:t>
      </w:r>
      <w:r w:rsidRPr="582624C7" w:rsidR="582624C7">
        <w:rPr>
          <w:rFonts w:ascii="Arial" w:hAnsi="Arial"/>
          <w:sz w:val="22"/>
          <w:szCs w:val="22"/>
        </w:rPr>
        <w:t>So</w:t>
      </w:r>
      <w:r w:rsidRPr="582624C7" w:rsidR="582624C7">
        <w:rPr>
          <w:rFonts w:ascii="Arial" w:hAnsi="Arial"/>
          <w:sz w:val="22"/>
          <w:szCs w:val="22"/>
        </w:rPr>
        <w:t xml:space="preserve"> thank you, those who are in favor of funding, albeit to a reduced augmented amount, </w:t>
      </w:r>
      <w:r w:rsidRPr="582624C7" w:rsidR="582624C7">
        <w:rPr>
          <w:rFonts w:ascii="Arial" w:hAnsi="Arial"/>
          <w:sz w:val="22"/>
          <w:szCs w:val="22"/>
        </w:rPr>
        <w:t>similar to</w:t>
      </w:r>
      <w:r w:rsidRPr="582624C7" w:rsidR="582624C7">
        <w:rPr>
          <w:rFonts w:ascii="Arial" w:hAnsi="Arial"/>
          <w:sz w:val="22"/>
          <w:szCs w:val="22"/>
        </w:rPr>
        <w:t xml:space="preserve"> the amount posed by Representative Nevil, please raise your hand</w:t>
      </w:r>
      <w:r w:rsidRPr="582624C7" w:rsidR="2DD3F891">
        <w:rPr>
          <w:rFonts w:ascii="Arial" w:hAnsi="Arial"/>
          <w:sz w:val="22"/>
          <w:szCs w:val="22"/>
        </w:rPr>
        <w:t>. You can</w:t>
      </w:r>
      <w:r w:rsidRPr="582624C7" w:rsidR="582624C7">
        <w:rPr>
          <w:rFonts w:ascii="Arial" w:hAnsi="Arial"/>
          <w:sz w:val="22"/>
          <w:szCs w:val="22"/>
        </w:rPr>
        <w:t xml:space="preserve"> </w:t>
      </w:r>
      <w:r w:rsidRPr="582624C7" w:rsidR="582624C7">
        <w:rPr>
          <w:rFonts w:ascii="Arial" w:hAnsi="Arial"/>
          <w:sz w:val="22"/>
          <w:szCs w:val="22"/>
        </w:rPr>
        <w:t xml:space="preserve">lower them, and then all those in favor of not </w:t>
      </w:r>
      <w:r w:rsidRPr="582624C7" w:rsidR="25A168D0">
        <w:rPr>
          <w:rFonts w:ascii="Arial" w:hAnsi="Arial"/>
          <w:sz w:val="22"/>
          <w:szCs w:val="22"/>
        </w:rPr>
        <w:t xml:space="preserve">funding </w:t>
      </w:r>
      <w:r w:rsidRPr="582624C7" w:rsidR="582624C7">
        <w:rPr>
          <w:rFonts w:ascii="Arial" w:hAnsi="Arial"/>
          <w:sz w:val="22"/>
          <w:szCs w:val="22"/>
        </w:rPr>
        <w:t>this proposal,</w:t>
      </w:r>
      <w:r w:rsidRPr="582624C7" w:rsidR="5EB252CB">
        <w:rPr>
          <w:rFonts w:ascii="Arial" w:hAnsi="Arial"/>
          <w:sz w:val="22"/>
          <w:szCs w:val="22"/>
        </w:rPr>
        <w:t xml:space="preserve"> please raise your hand. </w:t>
      </w:r>
      <w:r w:rsidRPr="582624C7" w:rsidR="582624C7">
        <w:rPr>
          <w:rFonts w:ascii="Arial" w:hAnsi="Arial"/>
          <w:sz w:val="22"/>
          <w:szCs w:val="22"/>
        </w:rPr>
        <w:t xml:space="preserve">Okay, so we will explore the augmented option first, with the input that was put in mind to see what that will look like. I will also, you know, inform those where it may be relevant that budget modifications are still possible. </w:t>
      </w:r>
      <w:r w:rsidRPr="582624C7" w:rsidR="582624C7">
        <w:rPr>
          <w:rFonts w:ascii="Arial" w:hAnsi="Arial"/>
          <w:sz w:val="22"/>
          <w:szCs w:val="22"/>
        </w:rPr>
        <w:t>So</w:t>
      </w:r>
      <w:r w:rsidRPr="582624C7" w:rsidR="582624C7">
        <w:rPr>
          <w:rFonts w:ascii="Arial" w:hAnsi="Arial"/>
          <w:sz w:val="22"/>
          <w:szCs w:val="22"/>
        </w:rPr>
        <w:t xml:space="preserve"> </w:t>
      </w:r>
      <w:r w:rsidRPr="582624C7" w:rsidR="582624C7">
        <w:rPr>
          <w:rFonts w:ascii="Arial" w:hAnsi="Arial"/>
          <w:sz w:val="22"/>
          <w:szCs w:val="22"/>
        </w:rPr>
        <w:t>it's</w:t>
      </w:r>
      <w:r w:rsidRPr="582624C7" w:rsidR="582624C7">
        <w:rPr>
          <w:rFonts w:ascii="Arial" w:hAnsi="Arial"/>
          <w:sz w:val="22"/>
          <w:szCs w:val="22"/>
        </w:rPr>
        <w:t xml:space="preserve"> not the end of the world or having to wait another </w:t>
      </w:r>
      <w:r w:rsidRPr="582624C7" w:rsidR="04F3DB69">
        <w:rPr>
          <w:rFonts w:ascii="Arial" w:hAnsi="Arial"/>
          <w:sz w:val="22"/>
          <w:szCs w:val="22"/>
        </w:rPr>
        <w:t xml:space="preserve">two </w:t>
      </w:r>
      <w:r w:rsidRPr="582624C7" w:rsidR="582624C7">
        <w:rPr>
          <w:rFonts w:ascii="Arial" w:hAnsi="Arial"/>
          <w:sz w:val="22"/>
          <w:szCs w:val="22"/>
        </w:rPr>
        <w:t xml:space="preserve">years </w:t>
      </w:r>
      <w:r w:rsidRPr="582624C7" w:rsidR="213533C3">
        <w:rPr>
          <w:rFonts w:ascii="Arial" w:hAnsi="Arial"/>
          <w:sz w:val="22"/>
          <w:szCs w:val="22"/>
        </w:rPr>
        <w:t>to r</w:t>
      </w:r>
      <w:r w:rsidRPr="582624C7" w:rsidR="582624C7">
        <w:rPr>
          <w:rFonts w:ascii="Arial" w:hAnsi="Arial"/>
          <w:sz w:val="22"/>
          <w:szCs w:val="22"/>
        </w:rPr>
        <w:t xml:space="preserve">eapply if there is you know, tangible collection of data or just student experience following the potential </w:t>
      </w:r>
      <w:r w:rsidRPr="582624C7" w:rsidR="582624C7">
        <w:rPr>
          <w:rFonts w:ascii="Arial" w:hAnsi="Arial"/>
          <w:sz w:val="22"/>
          <w:szCs w:val="22"/>
        </w:rPr>
        <w:t>utilization</w:t>
      </w:r>
      <w:r w:rsidRPr="582624C7" w:rsidR="582624C7">
        <w:rPr>
          <w:rFonts w:ascii="Arial" w:hAnsi="Arial"/>
          <w:sz w:val="22"/>
          <w:szCs w:val="22"/>
        </w:rPr>
        <w:t xml:space="preserve"> of that </w:t>
      </w:r>
      <w:r w:rsidRPr="582624C7" w:rsidR="785EA511">
        <w:rPr>
          <w:rFonts w:ascii="Arial" w:hAnsi="Arial"/>
          <w:sz w:val="22"/>
          <w:szCs w:val="22"/>
        </w:rPr>
        <w:t>augmented amount</w:t>
      </w:r>
      <w:r w:rsidRPr="582624C7" w:rsidR="582624C7">
        <w:rPr>
          <w:rFonts w:ascii="Arial" w:hAnsi="Arial"/>
          <w:sz w:val="22"/>
          <w:szCs w:val="22"/>
        </w:rPr>
        <w:t xml:space="preserve"> on the table for you all to be aware of.</w:t>
      </w:r>
      <w:r w:rsidRPr="582624C7" w:rsidR="7F2910F0">
        <w:rPr>
          <w:rFonts w:ascii="Arial" w:hAnsi="Arial"/>
          <w:sz w:val="22"/>
          <w:szCs w:val="22"/>
        </w:rPr>
        <w:t xml:space="preserve"> </w:t>
      </w:r>
      <w:r w:rsidRPr="582624C7" w:rsidR="582624C7">
        <w:rPr>
          <w:rFonts w:ascii="Arial" w:hAnsi="Arial"/>
          <w:sz w:val="22"/>
          <w:szCs w:val="22"/>
        </w:rPr>
        <w:t>And before I close the floor for discussion, is there any other discussion?</w:t>
      </w:r>
      <w:r w:rsidRPr="582624C7" w:rsidR="64464E01">
        <w:rPr>
          <w:rFonts w:ascii="Arial" w:hAnsi="Arial"/>
          <w:sz w:val="22"/>
          <w:szCs w:val="22"/>
        </w:rPr>
        <w:t xml:space="preserve"> </w:t>
      </w:r>
      <w:r w:rsidRPr="582624C7" w:rsidR="582624C7">
        <w:rPr>
          <w:rFonts w:ascii="Arial" w:hAnsi="Arial"/>
          <w:sz w:val="22"/>
          <w:szCs w:val="22"/>
        </w:rPr>
        <w:t xml:space="preserve">Seeing no further discussion, </w:t>
      </w:r>
      <w:r w:rsidRPr="582624C7" w:rsidR="582624C7">
        <w:rPr>
          <w:rFonts w:ascii="Arial" w:hAnsi="Arial"/>
          <w:sz w:val="22"/>
          <w:szCs w:val="22"/>
        </w:rPr>
        <w:t>we'll</w:t>
      </w:r>
      <w:r w:rsidRPr="582624C7" w:rsidR="582624C7">
        <w:rPr>
          <w:rFonts w:ascii="Arial" w:hAnsi="Arial"/>
          <w:sz w:val="22"/>
          <w:szCs w:val="22"/>
        </w:rPr>
        <w:t xml:space="preserve"> now move into line item </w:t>
      </w:r>
      <w:r w:rsidRPr="582624C7" w:rsidR="63B814BA">
        <w:rPr>
          <w:rFonts w:ascii="Arial" w:hAnsi="Arial"/>
          <w:sz w:val="22"/>
          <w:szCs w:val="22"/>
        </w:rPr>
        <w:t xml:space="preserve">6.C, </w:t>
      </w:r>
      <w:r w:rsidRPr="582624C7" w:rsidR="582624C7">
        <w:rPr>
          <w:rFonts w:ascii="Arial" w:hAnsi="Arial"/>
          <w:sz w:val="22"/>
          <w:szCs w:val="22"/>
        </w:rPr>
        <w:t xml:space="preserve">the student farm proposal. Chief </w:t>
      </w:r>
      <w:r w:rsidRPr="582624C7" w:rsidR="542C9F2B">
        <w:rPr>
          <w:rFonts w:ascii="Arial" w:hAnsi="Arial"/>
          <w:sz w:val="22"/>
          <w:szCs w:val="22"/>
        </w:rPr>
        <w:t>B</w:t>
      </w:r>
      <w:r w:rsidRPr="582624C7" w:rsidR="582624C7">
        <w:rPr>
          <w:rFonts w:ascii="Arial" w:hAnsi="Arial"/>
          <w:sz w:val="22"/>
          <w:szCs w:val="22"/>
        </w:rPr>
        <w:t xml:space="preserve">udgeting </w:t>
      </w:r>
      <w:r w:rsidRPr="582624C7" w:rsidR="3625E43C">
        <w:rPr>
          <w:rFonts w:ascii="Arial" w:hAnsi="Arial"/>
          <w:sz w:val="22"/>
          <w:szCs w:val="22"/>
        </w:rPr>
        <w:t>and P</w:t>
      </w:r>
      <w:r w:rsidRPr="582624C7" w:rsidR="582624C7">
        <w:rPr>
          <w:rFonts w:ascii="Arial" w:hAnsi="Arial"/>
          <w:sz w:val="22"/>
          <w:szCs w:val="22"/>
        </w:rPr>
        <w:t xml:space="preserve">lanning </w:t>
      </w:r>
      <w:r w:rsidRPr="582624C7" w:rsidR="45A188FD">
        <w:rPr>
          <w:rFonts w:ascii="Arial" w:hAnsi="Arial"/>
          <w:sz w:val="22"/>
          <w:szCs w:val="22"/>
        </w:rPr>
        <w:t>E</w:t>
      </w:r>
      <w:r w:rsidRPr="582624C7" w:rsidR="582624C7">
        <w:rPr>
          <w:rFonts w:ascii="Arial" w:hAnsi="Arial"/>
          <w:sz w:val="22"/>
          <w:szCs w:val="22"/>
        </w:rPr>
        <w:t>xecutive</w:t>
      </w:r>
      <w:r w:rsidRPr="582624C7" w:rsidR="46858875">
        <w:rPr>
          <w:rFonts w:ascii="Arial" w:hAnsi="Arial"/>
          <w:sz w:val="22"/>
          <w:szCs w:val="22"/>
        </w:rPr>
        <w:t xml:space="preserve"> Kurtz, </w:t>
      </w:r>
      <w:r w:rsidRPr="582624C7" w:rsidR="582624C7">
        <w:rPr>
          <w:rFonts w:ascii="Arial" w:hAnsi="Arial"/>
          <w:sz w:val="22"/>
          <w:szCs w:val="22"/>
        </w:rPr>
        <w:t xml:space="preserve">you can begin whenever </w:t>
      </w:r>
      <w:r w:rsidRPr="582624C7" w:rsidR="582624C7">
        <w:rPr>
          <w:rFonts w:ascii="Arial" w:hAnsi="Arial"/>
          <w:sz w:val="22"/>
          <w:szCs w:val="22"/>
        </w:rPr>
        <w:t>you're</w:t>
      </w:r>
      <w:r w:rsidRPr="582624C7" w:rsidR="582624C7">
        <w:rPr>
          <w:rFonts w:ascii="Arial" w:hAnsi="Arial"/>
          <w:sz w:val="22"/>
          <w:szCs w:val="22"/>
        </w:rPr>
        <w:t xml:space="preserve"> ready. </w:t>
      </w:r>
    </w:p>
    <w:p xmlns:wp14="http://schemas.microsoft.com/office/word/2010/wordml" w:rsidP="582624C7" w14:paraId="771D18CA" wp14:textId="6FABA46E">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82624C7" w14:paraId="5725E79F" wp14:textId="7C14CCF5">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720D7C74">
        <w:rPr>
          <w:rFonts w:ascii="Arial" w:hAnsi="Arial"/>
          <w:b w:val="1"/>
          <w:bCs w:val="1"/>
          <w:sz w:val="22"/>
          <w:szCs w:val="22"/>
        </w:rPr>
        <w:t>CPBE Kurtz:</w:t>
      </w:r>
    </w:p>
    <w:p xmlns:wp14="http://schemas.microsoft.com/office/word/2010/wordml" w:rsidP="582624C7" w14:paraId="6BE607F2" wp14:textId="6B2EEB4A">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720D7C74">
        <w:rPr>
          <w:rFonts w:ascii="Arial" w:hAnsi="Arial"/>
          <w:sz w:val="22"/>
          <w:szCs w:val="22"/>
        </w:rPr>
        <w:t xml:space="preserve">The </w:t>
      </w:r>
      <w:r w:rsidRPr="582624C7" w:rsidR="4FE1BB40">
        <w:rPr>
          <w:rFonts w:ascii="Arial" w:hAnsi="Arial"/>
          <w:sz w:val="22"/>
          <w:szCs w:val="22"/>
        </w:rPr>
        <w:t xml:space="preserve">Keiko Ross </w:t>
      </w:r>
      <w:r w:rsidRPr="582624C7" w:rsidR="720D7C74">
        <w:rPr>
          <w:rFonts w:ascii="Arial" w:hAnsi="Arial"/>
          <w:sz w:val="22"/>
          <w:szCs w:val="22"/>
        </w:rPr>
        <w:t>Student</w:t>
      </w:r>
      <w:r w:rsidRPr="582624C7" w:rsidR="582624C7">
        <w:rPr>
          <w:rFonts w:ascii="Arial" w:hAnsi="Arial"/>
          <w:sz w:val="22"/>
          <w:szCs w:val="22"/>
        </w:rPr>
        <w:t xml:space="preserve"> </w:t>
      </w:r>
      <w:r w:rsidRPr="582624C7" w:rsidR="7BD08D68">
        <w:rPr>
          <w:rFonts w:ascii="Arial" w:hAnsi="Arial"/>
          <w:sz w:val="22"/>
          <w:szCs w:val="22"/>
        </w:rPr>
        <w:t>F</w:t>
      </w:r>
      <w:r w:rsidRPr="582624C7" w:rsidR="582624C7">
        <w:rPr>
          <w:rFonts w:ascii="Arial" w:hAnsi="Arial"/>
          <w:sz w:val="22"/>
          <w:szCs w:val="22"/>
        </w:rPr>
        <w:t xml:space="preserve">arm is requesting an appropriation of </w:t>
      </w:r>
      <w:r w:rsidRPr="582624C7" w:rsidR="7EEBA298">
        <w:rPr>
          <w:rFonts w:ascii="Arial" w:hAnsi="Arial"/>
          <w:sz w:val="22"/>
          <w:szCs w:val="22"/>
        </w:rPr>
        <w:t>$</w:t>
      </w:r>
      <w:r w:rsidRPr="582624C7" w:rsidR="582624C7">
        <w:rPr>
          <w:rFonts w:ascii="Arial" w:hAnsi="Arial"/>
          <w:sz w:val="22"/>
          <w:szCs w:val="22"/>
        </w:rPr>
        <w:t xml:space="preserve">750,000 from </w:t>
      </w:r>
      <w:r w:rsidRPr="582624C7" w:rsidR="6CA18B12">
        <w:rPr>
          <w:rFonts w:ascii="Arial" w:hAnsi="Arial"/>
          <w:sz w:val="22"/>
          <w:szCs w:val="22"/>
        </w:rPr>
        <w:t>UPFB</w:t>
      </w:r>
      <w:r w:rsidRPr="582624C7" w:rsidR="582624C7">
        <w:rPr>
          <w:rFonts w:ascii="Arial" w:hAnsi="Arial"/>
          <w:sz w:val="22"/>
          <w:szCs w:val="22"/>
        </w:rPr>
        <w:t xml:space="preserve">. To go toward the project total expense of almost 5.7 </w:t>
      </w:r>
      <w:r w:rsidRPr="582624C7" w:rsidR="460717E3">
        <w:rPr>
          <w:rFonts w:ascii="Arial" w:hAnsi="Arial"/>
          <w:sz w:val="22"/>
          <w:szCs w:val="22"/>
        </w:rPr>
        <w:t>million o</w:t>
      </w:r>
      <w:r w:rsidRPr="582624C7" w:rsidR="582624C7">
        <w:rPr>
          <w:rFonts w:ascii="Arial" w:hAnsi="Arial"/>
          <w:sz w:val="22"/>
          <w:szCs w:val="22"/>
        </w:rPr>
        <w:t>n a new building on the farm</w:t>
      </w:r>
      <w:r w:rsidRPr="582624C7" w:rsidR="5AB3C626">
        <w:rPr>
          <w:rFonts w:ascii="Arial" w:hAnsi="Arial"/>
          <w:sz w:val="22"/>
          <w:szCs w:val="22"/>
        </w:rPr>
        <w:t>’s</w:t>
      </w:r>
      <w:r w:rsidRPr="582624C7" w:rsidR="582624C7">
        <w:rPr>
          <w:rFonts w:ascii="Arial" w:hAnsi="Arial"/>
          <w:sz w:val="22"/>
          <w:szCs w:val="22"/>
        </w:rPr>
        <w:t xml:space="preserve"> property this project is coined the </w:t>
      </w:r>
      <w:r w:rsidRPr="582624C7" w:rsidR="68E0F93C">
        <w:rPr>
          <w:rFonts w:ascii="Arial" w:hAnsi="Arial"/>
          <w:sz w:val="22"/>
          <w:szCs w:val="22"/>
        </w:rPr>
        <w:t>Fa</w:t>
      </w:r>
      <w:r w:rsidRPr="582624C7" w:rsidR="582624C7">
        <w:rPr>
          <w:rFonts w:ascii="Arial" w:hAnsi="Arial"/>
          <w:sz w:val="22"/>
          <w:szCs w:val="22"/>
        </w:rPr>
        <w:t xml:space="preserve">rm </w:t>
      </w:r>
      <w:r w:rsidRPr="582624C7" w:rsidR="21C9099F">
        <w:rPr>
          <w:rFonts w:ascii="Arial" w:hAnsi="Arial"/>
          <w:sz w:val="22"/>
          <w:szCs w:val="22"/>
        </w:rPr>
        <w:t>H</w:t>
      </w:r>
      <w:r w:rsidRPr="582624C7" w:rsidR="582624C7">
        <w:rPr>
          <w:rFonts w:ascii="Arial" w:hAnsi="Arial"/>
          <w:sz w:val="22"/>
          <w:szCs w:val="22"/>
        </w:rPr>
        <w:t xml:space="preserve">ub </w:t>
      </w:r>
      <w:r w:rsidRPr="582624C7" w:rsidR="039899E5">
        <w:rPr>
          <w:rFonts w:ascii="Arial" w:hAnsi="Arial"/>
          <w:sz w:val="22"/>
          <w:szCs w:val="22"/>
        </w:rPr>
        <w:t>E</w:t>
      </w:r>
      <w:r w:rsidRPr="582624C7" w:rsidR="582624C7">
        <w:rPr>
          <w:rFonts w:ascii="Arial" w:hAnsi="Arial"/>
          <w:sz w:val="22"/>
          <w:szCs w:val="22"/>
        </w:rPr>
        <w:t xml:space="preserve">ngagement </w:t>
      </w:r>
      <w:r w:rsidRPr="582624C7" w:rsidR="19F116B9">
        <w:rPr>
          <w:rFonts w:ascii="Arial" w:hAnsi="Arial"/>
          <w:sz w:val="22"/>
          <w:szCs w:val="22"/>
        </w:rPr>
        <w:t xml:space="preserve">Space. It includes </w:t>
      </w:r>
      <w:r w:rsidRPr="582624C7" w:rsidR="582624C7">
        <w:rPr>
          <w:rFonts w:ascii="Arial" w:hAnsi="Arial"/>
          <w:sz w:val="22"/>
          <w:szCs w:val="22"/>
        </w:rPr>
        <w:t>five elements of production</w:t>
      </w:r>
      <w:r w:rsidRPr="582624C7" w:rsidR="6F8E14C1">
        <w:rPr>
          <w:rFonts w:ascii="Arial" w:hAnsi="Arial"/>
          <w:sz w:val="22"/>
          <w:szCs w:val="22"/>
        </w:rPr>
        <w:t>,</w:t>
      </w:r>
      <w:r w:rsidRPr="582624C7" w:rsidR="582624C7">
        <w:rPr>
          <w:rFonts w:ascii="Arial" w:hAnsi="Arial"/>
          <w:sz w:val="22"/>
          <w:szCs w:val="22"/>
        </w:rPr>
        <w:t xml:space="preserve"> education</w:t>
      </w:r>
      <w:r w:rsidRPr="582624C7" w:rsidR="2AAF42EE">
        <w:rPr>
          <w:rFonts w:ascii="Arial" w:hAnsi="Arial"/>
          <w:sz w:val="22"/>
          <w:szCs w:val="22"/>
        </w:rPr>
        <w:t xml:space="preserve">, meeting and greeting, </w:t>
      </w:r>
      <w:r w:rsidRPr="582624C7" w:rsidR="582624C7">
        <w:rPr>
          <w:rFonts w:ascii="Arial" w:hAnsi="Arial"/>
          <w:sz w:val="22"/>
          <w:szCs w:val="22"/>
        </w:rPr>
        <w:t>facilities support</w:t>
      </w:r>
      <w:r w:rsidRPr="582624C7" w:rsidR="71F91B3E">
        <w:rPr>
          <w:rFonts w:ascii="Arial" w:hAnsi="Arial"/>
          <w:sz w:val="22"/>
          <w:szCs w:val="22"/>
        </w:rPr>
        <w:t>,</w:t>
      </w:r>
      <w:r w:rsidRPr="582624C7" w:rsidR="582624C7">
        <w:rPr>
          <w:rFonts w:ascii="Arial" w:hAnsi="Arial"/>
          <w:sz w:val="22"/>
          <w:szCs w:val="22"/>
        </w:rPr>
        <w:t xml:space="preserve"> and events.</w:t>
      </w:r>
      <w:r w:rsidRPr="582624C7" w:rsidR="4145457F">
        <w:rPr>
          <w:rFonts w:ascii="Arial" w:hAnsi="Arial"/>
          <w:sz w:val="22"/>
          <w:szCs w:val="22"/>
        </w:rPr>
        <w:t xml:space="preserve"> </w:t>
      </w:r>
      <w:r w:rsidRPr="582624C7" w:rsidR="582624C7">
        <w:rPr>
          <w:rFonts w:ascii="Arial" w:hAnsi="Arial"/>
          <w:sz w:val="22"/>
          <w:szCs w:val="22"/>
        </w:rPr>
        <w:t xml:space="preserve">The </w:t>
      </w:r>
      <w:r w:rsidRPr="582624C7" w:rsidR="2149A299">
        <w:rPr>
          <w:rFonts w:ascii="Arial" w:hAnsi="Arial"/>
          <w:sz w:val="22"/>
          <w:szCs w:val="22"/>
        </w:rPr>
        <w:t>F</w:t>
      </w:r>
      <w:r w:rsidRPr="582624C7" w:rsidR="582624C7">
        <w:rPr>
          <w:rFonts w:ascii="Arial" w:hAnsi="Arial"/>
          <w:sz w:val="22"/>
          <w:szCs w:val="22"/>
        </w:rPr>
        <w:t xml:space="preserve">arm </w:t>
      </w:r>
      <w:r w:rsidRPr="582624C7" w:rsidR="2ED60802">
        <w:rPr>
          <w:rFonts w:ascii="Arial" w:hAnsi="Arial"/>
          <w:sz w:val="22"/>
          <w:szCs w:val="22"/>
        </w:rPr>
        <w:t>Hub Engagement Space</w:t>
      </w:r>
      <w:r w:rsidRPr="582624C7" w:rsidR="582624C7">
        <w:rPr>
          <w:rFonts w:ascii="Arial" w:hAnsi="Arial"/>
          <w:sz w:val="22"/>
          <w:szCs w:val="22"/>
        </w:rPr>
        <w:t xml:space="preserve"> would be the perfect place to hold events like Harvest </w:t>
      </w:r>
      <w:r w:rsidRPr="582624C7" w:rsidR="4EE0875A">
        <w:rPr>
          <w:rFonts w:ascii="Arial" w:hAnsi="Arial"/>
          <w:sz w:val="22"/>
          <w:szCs w:val="22"/>
        </w:rPr>
        <w:t>F</w:t>
      </w:r>
      <w:r w:rsidRPr="582624C7" w:rsidR="582624C7">
        <w:rPr>
          <w:rFonts w:ascii="Arial" w:hAnsi="Arial"/>
          <w:sz w:val="22"/>
          <w:szCs w:val="22"/>
        </w:rPr>
        <w:t>est</w:t>
      </w:r>
      <w:r w:rsidRPr="582624C7" w:rsidR="582624C7">
        <w:rPr>
          <w:rFonts w:ascii="Arial" w:hAnsi="Arial"/>
          <w:sz w:val="22"/>
          <w:szCs w:val="22"/>
        </w:rPr>
        <w:t xml:space="preserve"> which is student farms, large </w:t>
      </w:r>
      <w:r w:rsidRPr="582624C7" w:rsidR="6D3223E5">
        <w:rPr>
          <w:rFonts w:ascii="Arial" w:hAnsi="Arial"/>
          <w:sz w:val="22"/>
          <w:szCs w:val="22"/>
        </w:rPr>
        <w:t>f</w:t>
      </w:r>
      <w:r w:rsidRPr="582624C7" w:rsidR="582624C7">
        <w:rPr>
          <w:rFonts w:ascii="Arial" w:hAnsi="Arial"/>
          <w:sz w:val="22"/>
          <w:szCs w:val="22"/>
        </w:rPr>
        <w:t>all programming event. This w</w:t>
      </w:r>
      <w:r w:rsidRPr="582624C7" w:rsidR="4DC71558">
        <w:rPr>
          <w:rFonts w:ascii="Arial" w:hAnsi="Arial"/>
          <w:sz w:val="22"/>
          <w:szCs w:val="22"/>
        </w:rPr>
        <w:t xml:space="preserve">ould </w:t>
      </w:r>
      <w:r w:rsidRPr="582624C7" w:rsidR="582624C7">
        <w:rPr>
          <w:rFonts w:ascii="Arial" w:hAnsi="Arial"/>
          <w:sz w:val="22"/>
          <w:szCs w:val="22"/>
        </w:rPr>
        <w:t xml:space="preserve">also </w:t>
      </w:r>
      <w:r w:rsidRPr="582624C7" w:rsidR="582624C7">
        <w:rPr>
          <w:rFonts w:ascii="Arial" w:hAnsi="Arial"/>
          <w:sz w:val="22"/>
          <w:szCs w:val="22"/>
        </w:rPr>
        <w:t>included</w:t>
      </w:r>
      <w:r w:rsidRPr="582624C7" w:rsidR="582624C7">
        <w:rPr>
          <w:rFonts w:ascii="Arial" w:hAnsi="Arial"/>
          <w:sz w:val="22"/>
          <w:szCs w:val="22"/>
        </w:rPr>
        <w:t xml:space="preserve"> </w:t>
      </w:r>
      <w:r w:rsidRPr="582624C7" w:rsidR="784218CA">
        <w:rPr>
          <w:rFonts w:ascii="Arial" w:hAnsi="Arial"/>
          <w:sz w:val="22"/>
          <w:szCs w:val="22"/>
        </w:rPr>
        <w:t>a new</w:t>
      </w:r>
      <w:r w:rsidRPr="582624C7" w:rsidR="582624C7">
        <w:rPr>
          <w:rFonts w:ascii="Arial" w:hAnsi="Arial"/>
          <w:sz w:val="22"/>
          <w:szCs w:val="22"/>
        </w:rPr>
        <w:t xml:space="preserve"> coverage system as well as outdoor teaching kitchen</w:t>
      </w:r>
      <w:r w:rsidRPr="582624C7" w:rsidR="160ECF65">
        <w:rPr>
          <w:rFonts w:ascii="Arial" w:hAnsi="Arial"/>
          <w:sz w:val="22"/>
          <w:szCs w:val="22"/>
        </w:rPr>
        <w:t>,</w:t>
      </w:r>
      <w:r w:rsidRPr="582624C7" w:rsidR="582624C7">
        <w:rPr>
          <w:rFonts w:ascii="Arial" w:hAnsi="Arial"/>
          <w:sz w:val="22"/>
          <w:szCs w:val="22"/>
        </w:rPr>
        <w:t xml:space="preserve"> outdoor classrooms for up to</w:t>
      </w:r>
      <w:r w:rsidRPr="582624C7" w:rsidR="582624C7">
        <w:rPr>
          <w:rFonts w:ascii="Arial" w:hAnsi="Arial"/>
          <w:sz w:val="22"/>
          <w:szCs w:val="22"/>
        </w:rPr>
        <w:t xml:space="preserve"> 35 </w:t>
      </w:r>
      <w:r w:rsidRPr="582624C7" w:rsidR="582624C7">
        <w:rPr>
          <w:rFonts w:ascii="Arial" w:hAnsi="Arial"/>
          <w:sz w:val="22"/>
          <w:szCs w:val="22"/>
        </w:rPr>
        <w:t>students</w:t>
      </w:r>
      <w:r w:rsidRPr="582624C7" w:rsidR="5120B1C4">
        <w:rPr>
          <w:rFonts w:ascii="Arial" w:hAnsi="Arial"/>
          <w:sz w:val="22"/>
          <w:szCs w:val="22"/>
        </w:rPr>
        <w:t>,</w:t>
      </w:r>
      <w:r w:rsidRPr="582624C7" w:rsidR="582624C7">
        <w:rPr>
          <w:rFonts w:ascii="Arial" w:hAnsi="Arial"/>
          <w:sz w:val="22"/>
          <w:szCs w:val="22"/>
        </w:rPr>
        <w:t>office</w:t>
      </w:r>
      <w:r w:rsidRPr="582624C7" w:rsidR="582624C7">
        <w:rPr>
          <w:rFonts w:ascii="Arial" w:hAnsi="Arial"/>
          <w:sz w:val="22"/>
          <w:szCs w:val="22"/>
        </w:rPr>
        <w:t xml:space="preserve"> space for administrative materials and welcoming areas, restrooms</w:t>
      </w:r>
      <w:r w:rsidRPr="582624C7" w:rsidR="3F3EF0F2">
        <w:rPr>
          <w:rFonts w:ascii="Arial" w:hAnsi="Arial"/>
          <w:sz w:val="22"/>
          <w:szCs w:val="22"/>
        </w:rPr>
        <w:t>,</w:t>
      </w:r>
      <w:r w:rsidRPr="582624C7" w:rsidR="582624C7">
        <w:rPr>
          <w:rFonts w:ascii="Arial" w:hAnsi="Arial"/>
          <w:sz w:val="22"/>
          <w:szCs w:val="22"/>
        </w:rPr>
        <w:t xml:space="preserve"> changing rooms</w:t>
      </w:r>
      <w:r w:rsidRPr="582624C7" w:rsidR="745A8640">
        <w:rPr>
          <w:rFonts w:ascii="Arial" w:hAnsi="Arial"/>
          <w:sz w:val="22"/>
          <w:szCs w:val="22"/>
        </w:rPr>
        <w:t>,</w:t>
      </w:r>
      <w:r w:rsidRPr="582624C7" w:rsidR="582624C7">
        <w:rPr>
          <w:rFonts w:ascii="Arial" w:hAnsi="Arial"/>
          <w:sz w:val="22"/>
          <w:szCs w:val="22"/>
        </w:rPr>
        <w:t xml:space="preserve"> covered parking for 20</w:t>
      </w:r>
      <w:r w:rsidRPr="582624C7" w:rsidR="13A12660">
        <w:rPr>
          <w:rFonts w:ascii="Arial" w:hAnsi="Arial"/>
          <w:sz w:val="22"/>
          <w:szCs w:val="22"/>
        </w:rPr>
        <w:t xml:space="preserve">+ </w:t>
      </w:r>
      <w:r w:rsidRPr="582624C7" w:rsidR="582624C7">
        <w:rPr>
          <w:rFonts w:ascii="Arial" w:hAnsi="Arial"/>
          <w:sz w:val="22"/>
          <w:szCs w:val="22"/>
        </w:rPr>
        <w:t>bikes, and an event lawn area seen above</w:t>
      </w:r>
      <w:r w:rsidRPr="582624C7" w:rsidR="2E32F9F3">
        <w:rPr>
          <w:rFonts w:ascii="Arial" w:hAnsi="Arial"/>
          <w:sz w:val="22"/>
          <w:szCs w:val="22"/>
        </w:rPr>
        <w:t>,</w:t>
      </w:r>
      <w:r w:rsidRPr="582624C7" w:rsidR="582624C7">
        <w:rPr>
          <w:rFonts w:ascii="Arial" w:hAnsi="Arial"/>
          <w:sz w:val="22"/>
          <w:szCs w:val="22"/>
        </w:rPr>
        <w:t xml:space="preserve"> temporary that tent area</w:t>
      </w:r>
      <w:r w:rsidRPr="582624C7" w:rsidR="2FB504DD">
        <w:rPr>
          <w:rFonts w:ascii="Arial" w:hAnsi="Arial"/>
          <w:sz w:val="22"/>
          <w:szCs w:val="22"/>
        </w:rPr>
        <w:t xml:space="preserve">, </w:t>
      </w:r>
      <w:r w:rsidRPr="582624C7" w:rsidR="582624C7">
        <w:rPr>
          <w:rFonts w:ascii="Arial" w:hAnsi="Arial"/>
          <w:sz w:val="22"/>
          <w:szCs w:val="22"/>
        </w:rPr>
        <w:t>acceptable drop off zones</w:t>
      </w:r>
      <w:r w:rsidRPr="582624C7" w:rsidR="29950F72">
        <w:rPr>
          <w:rFonts w:ascii="Arial" w:hAnsi="Arial"/>
          <w:sz w:val="22"/>
          <w:szCs w:val="22"/>
        </w:rPr>
        <w:t>,</w:t>
      </w:r>
      <w:r w:rsidRPr="582624C7" w:rsidR="582624C7">
        <w:rPr>
          <w:rFonts w:ascii="Arial" w:hAnsi="Arial"/>
          <w:sz w:val="22"/>
          <w:szCs w:val="22"/>
        </w:rPr>
        <w:t xml:space="preserve"> covered </w:t>
      </w:r>
      <w:r w:rsidRPr="582624C7" w:rsidR="582624C7">
        <w:rPr>
          <w:rFonts w:ascii="Arial" w:hAnsi="Arial"/>
          <w:sz w:val="22"/>
          <w:szCs w:val="22"/>
        </w:rPr>
        <w:t>stager</w:t>
      </w:r>
      <w:r w:rsidRPr="582624C7" w:rsidR="582624C7">
        <w:rPr>
          <w:rFonts w:ascii="Arial" w:hAnsi="Arial"/>
          <w:sz w:val="22"/>
          <w:szCs w:val="22"/>
        </w:rPr>
        <w:t xml:space="preserve"> and long amphitheaters. Now as we know student farm that has great collaboration with dozens and dozens of </w:t>
      </w:r>
      <w:r w:rsidRPr="582624C7" w:rsidR="2F3EEC16">
        <w:rPr>
          <w:rFonts w:ascii="Arial" w:hAnsi="Arial"/>
          <w:sz w:val="22"/>
          <w:szCs w:val="22"/>
        </w:rPr>
        <w:t>RSOs</w:t>
      </w:r>
      <w:r w:rsidRPr="582624C7" w:rsidR="582624C7">
        <w:rPr>
          <w:rFonts w:ascii="Arial" w:hAnsi="Arial"/>
          <w:sz w:val="22"/>
          <w:szCs w:val="22"/>
        </w:rPr>
        <w:t xml:space="preserve"> </w:t>
      </w:r>
      <w:r w:rsidRPr="582624C7" w:rsidR="0AD3FC31">
        <w:rPr>
          <w:rFonts w:ascii="Arial" w:hAnsi="Arial"/>
          <w:sz w:val="22"/>
          <w:szCs w:val="22"/>
        </w:rPr>
        <w:t>s</w:t>
      </w:r>
      <w:r w:rsidRPr="582624C7" w:rsidR="582624C7">
        <w:rPr>
          <w:rFonts w:ascii="Arial" w:hAnsi="Arial"/>
          <w:sz w:val="22"/>
          <w:szCs w:val="22"/>
        </w:rPr>
        <w:t>n</w:t>
      </w:r>
      <w:r w:rsidRPr="582624C7" w:rsidR="582624C7">
        <w:rPr>
          <w:rFonts w:ascii="Arial" w:hAnsi="Arial"/>
          <w:sz w:val="22"/>
          <w:szCs w:val="22"/>
        </w:rPr>
        <w:t xml:space="preserve"> campus.</w:t>
      </w:r>
      <w:r w:rsidRPr="582624C7" w:rsidR="736B5B86">
        <w:rPr>
          <w:rFonts w:ascii="Arial" w:hAnsi="Arial"/>
          <w:sz w:val="22"/>
          <w:szCs w:val="22"/>
        </w:rPr>
        <w:t xml:space="preserve"> A</w:t>
      </w:r>
      <w:r w:rsidRPr="582624C7" w:rsidR="582624C7">
        <w:rPr>
          <w:rFonts w:ascii="Arial" w:hAnsi="Arial"/>
          <w:sz w:val="22"/>
          <w:szCs w:val="22"/>
        </w:rPr>
        <w:t xml:space="preserve"> lot of their cost sharing comes from those external RSO. And of that 5.7 million for the total project expanding the </w:t>
      </w:r>
      <w:r w:rsidRPr="582624C7" w:rsidR="6F636615">
        <w:rPr>
          <w:rFonts w:ascii="Arial" w:hAnsi="Arial"/>
          <w:sz w:val="22"/>
          <w:szCs w:val="22"/>
        </w:rPr>
        <w:t>$</w:t>
      </w:r>
      <w:r w:rsidRPr="582624C7" w:rsidR="582624C7">
        <w:rPr>
          <w:rFonts w:ascii="Arial" w:hAnsi="Arial"/>
          <w:sz w:val="22"/>
          <w:szCs w:val="22"/>
        </w:rPr>
        <w:t>750</w:t>
      </w:r>
      <w:r w:rsidRPr="582624C7" w:rsidR="49DC1755">
        <w:rPr>
          <w:rFonts w:ascii="Arial" w:hAnsi="Arial"/>
          <w:sz w:val="22"/>
          <w:szCs w:val="22"/>
        </w:rPr>
        <w:t>,000</w:t>
      </w:r>
      <w:r w:rsidRPr="582624C7" w:rsidR="582624C7">
        <w:rPr>
          <w:rFonts w:ascii="Arial" w:hAnsi="Arial"/>
          <w:sz w:val="22"/>
          <w:szCs w:val="22"/>
        </w:rPr>
        <w:t xml:space="preserve"> from UP</w:t>
      </w:r>
      <w:r w:rsidRPr="582624C7" w:rsidR="193FD9FE">
        <w:rPr>
          <w:rFonts w:ascii="Arial" w:hAnsi="Arial"/>
          <w:sz w:val="22"/>
          <w:szCs w:val="22"/>
        </w:rPr>
        <w:t xml:space="preserve">FB </w:t>
      </w:r>
      <w:r w:rsidRPr="582624C7" w:rsidR="582624C7">
        <w:rPr>
          <w:rFonts w:ascii="Arial" w:hAnsi="Arial"/>
          <w:sz w:val="22"/>
          <w:szCs w:val="22"/>
        </w:rPr>
        <w:t>have not been targeted i</w:t>
      </w:r>
      <w:r w:rsidRPr="582624C7" w:rsidR="582624C7">
        <w:rPr>
          <w:rFonts w:ascii="Arial" w:hAnsi="Arial"/>
          <w:sz w:val="22"/>
          <w:szCs w:val="22"/>
        </w:rPr>
        <w:t xml:space="preserve">n </w:t>
      </w:r>
      <w:r w:rsidRPr="582624C7" w:rsidR="582624C7">
        <w:rPr>
          <w:rFonts w:ascii="Arial" w:hAnsi="Arial"/>
          <w:sz w:val="22"/>
          <w:szCs w:val="22"/>
        </w:rPr>
        <w:t>utilization</w:t>
      </w:r>
      <w:r w:rsidRPr="582624C7" w:rsidR="582624C7">
        <w:rPr>
          <w:rFonts w:ascii="Arial" w:hAnsi="Arial"/>
          <w:sz w:val="22"/>
          <w:szCs w:val="22"/>
        </w:rPr>
        <w:t xml:space="preserve"> as of now.</w:t>
      </w:r>
      <w:r w:rsidRPr="582624C7" w:rsidR="40E28AFD">
        <w:rPr>
          <w:rFonts w:ascii="Arial" w:hAnsi="Arial"/>
          <w:sz w:val="22"/>
          <w:szCs w:val="22"/>
        </w:rPr>
        <w:t xml:space="preserve"> </w:t>
      </w:r>
      <w:r w:rsidRPr="582624C7" w:rsidR="582624C7">
        <w:rPr>
          <w:rFonts w:ascii="Arial" w:hAnsi="Arial"/>
          <w:sz w:val="22"/>
          <w:szCs w:val="22"/>
        </w:rPr>
        <w:t>Most of the funding will be sourced through their donor fundraising and naming opportunities.</w:t>
      </w:r>
      <w:r w:rsidRPr="582624C7" w:rsidR="30467990">
        <w:rPr>
          <w:rFonts w:ascii="Arial" w:hAnsi="Arial"/>
          <w:sz w:val="22"/>
          <w:szCs w:val="22"/>
        </w:rPr>
        <w:t xml:space="preserve"> </w:t>
      </w:r>
      <w:r w:rsidRPr="582624C7" w:rsidR="582624C7">
        <w:rPr>
          <w:rFonts w:ascii="Arial" w:hAnsi="Arial"/>
          <w:sz w:val="22"/>
          <w:szCs w:val="22"/>
        </w:rPr>
        <w:t xml:space="preserve">Please ignore anything under alternative sustainability director </w:t>
      </w:r>
      <w:r w:rsidRPr="582624C7" w:rsidR="1F3281AC">
        <w:rPr>
          <w:rFonts w:ascii="Arial" w:hAnsi="Arial"/>
          <w:sz w:val="22"/>
          <w:szCs w:val="22"/>
        </w:rPr>
        <w:t xml:space="preserve">of </w:t>
      </w:r>
      <w:r w:rsidRPr="582624C7" w:rsidR="582624C7">
        <w:rPr>
          <w:rFonts w:ascii="Arial" w:hAnsi="Arial"/>
          <w:sz w:val="22"/>
          <w:szCs w:val="22"/>
        </w:rPr>
        <w:t xml:space="preserve">operation that is not a part of the requested proposal. And to be frank, I </w:t>
      </w:r>
      <w:r w:rsidRPr="582624C7" w:rsidR="582624C7">
        <w:rPr>
          <w:rFonts w:ascii="Arial" w:hAnsi="Arial"/>
          <w:sz w:val="22"/>
          <w:szCs w:val="22"/>
        </w:rPr>
        <w:t>don't</w:t>
      </w:r>
      <w:r w:rsidRPr="582624C7" w:rsidR="582624C7">
        <w:rPr>
          <w:rFonts w:ascii="Arial" w:hAnsi="Arial"/>
          <w:sz w:val="22"/>
          <w:szCs w:val="22"/>
        </w:rPr>
        <w:t xml:space="preserve"> even know why they </w:t>
      </w:r>
      <w:r w:rsidRPr="582624C7" w:rsidR="582624C7">
        <w:rPr>
          <w:rFonts w:ascii="Arial" w:hAnsi="Arial"/>
          <w:sz w:val="22"/>
          <w:szCs w:val="22"/>
        </w:rPr>
        <w:t>submit</w:t>
      </w:r>
      <w:r w:rsidRPr="582624C7" w:rsidR="582624C7">
        <w:rPr>
          <w:rFonts w:ascii="Arial" w:hAnsi="Arial"/>
          <w:sz w:val="22"/>
          <w:szCs w:val="22"/>
        </w:rPr>
        <w:t xml:space="preserve"> that. But under the top infrastructure and operations</w:t>
      </w:r>
      <w:r w:rsidRPr="582624C7" w:rsidR="2034FD96">
        <w:rPr>
          <w:rFonts w:ascii="Arial" w:hAnsi="Arial"/>
          <w:sz w:val="22"/>
          <w:szCs w:val="22"/>
        </w:rPr>
        <w:t>,</w:t>
      </w:r>
      <w:r w:rsidRPr="582624C7" w:rsidR="582624C7">
        <w:rPr>
          <w:rFonts w:ascii="Arial" w:hAnsi="Arial"/>
          <w:sz w:val="22"/>
          <w:szCs w:val="22"/>
        </w:rPr>
        <w:t xml:space="preserve"> their feasibility study collaborator, as well, as all the design collaborator has broken up this project into four scopes, which would be scope A, B, C, and D. And that kind of encapsulates those five elements of the project that we were going over earlier, more so in </w:t>
      </w:r>
      <w:r w:rsidRPr="582624C7" w:rsidR="582624C7">
        <w:rPr>
          <w:rFonts w:ascii="Arial" w:hAnsi="Arial"/>
          <w:sz w:val="22"/>
          <w:szCs w:val="22"/>
        </w:rPr>
        <w:t>a</w:t>
      </w:r>
      <w:r w:rsidRPr="582624C7" w:rsidR="72C95A87">
        <w:rPr>
          <w:rFonts w:ascii="Arial" w:hAnsi="Arial"/>
          <w:sz w:val="22"/>
          <w:szCs w:val="22"/>
        </w:rPr>
        <w:t>n</w:t>
      </w:r>
      <w:r w:rsidRPr="582624C7" w:rsidR="582624C7">
        <w:rPr>
          <w:rFonts w:ascii="Arial" w:hAnsi="Arial"/>
          <w:sz w:val="22"/>
          <w:szCs w:val="22"/>
        </w:rPr>
        <w:t xml:space="preserve"> infrastructurally and financially based approach from their side, but </w:t>
      </w:r>
      <w:r w:rsidRPr="582624C7" w:rsidR="582624C7">
        <w:rPr>
          <w:rFonts w:ascii="Arial" w:hAnsi="Arial"/>
          <w:sz w:val="22"/>
          <w:szCs w:val="22"/>
        </w:rPr>
        <w:t>they're</w:t>
      </w:r>
      <w:r w:rsidRPr="582624C7" w:rsidR="582624C7">
        <w:rPr>
          <w:rFonts w:ascii="Arial" w:hAnsi="Arial"/>
          <w:sz w:val="22"/>
          <w:szCs w:val="22"/>
        </w:rPr>
        <w:t xml:space="preserve"> how they run business. </w:t>
      </w:r>
      <w:r w:rsidRPr="582624C7" w:rsidR="582624C7">
        <w:rPr>
          <w:rFonts w:ascii="Arial" w:hAnsi="Arial"/>
          <w:sz w:val="22"/>
          <w:szCs w:val="22"/>
        </w:rPr>
        <w:t>So</w:t>
      </w:r>
      <w:r w:rsidRPr="582624C7" w:rsidR="582624C7">
        <w:rPr>
          <w:rFonts w:ascii="Arial" w:hAnsi="Arial"/>
          <w:sz w:val="22"/>
          <w:szCs w:val="22"/>
        </w:rPr>
        <w:t xml:space="preserve"> </w:t>
      </w:r>
      <w:r w:rsidRPr="582624C7" w:rsidR="7B007BC5">
        <w:rPr>
          <w:rFonts w:ascii="Arial" w:hAnsi="Arial"/>
          <w:sz w:val="22"/>
          <w:szCs w:val="22"/>
        </w:rPr>
        <w:t>scope A would be the</w:t>
      </w:r>
      <w:r w:rsidRPr="582624C7" w:rsidR="582624C7">
        <w:rPr>
          <w:rFonts w:ascii="Arial" w:hAnsi="Arial"/>
          <w:sz w:val="22"/>
          <w:szCs w:val="22"/>
        </w:rPr>
        <w:t xml:space="preserve"> </w:t>
      </w:r>
      <w:r w:rsidRPr="582624C7" w:rsidR="0BD06AD5">
        <w:rPr>
          <w:rFonts w:ascii="Arial" w:hAnsi="Arial"/>
          <w:sz w:val="22"/>
          <w:szCs w:val="22"/>
        </w:rPr>
        <w:t xml:space="preserve">washing and </w:t>
      </w:r>
      <w:r w:rsidRPr="582624C7" w:rsidR="582624C7">
        <w:rPr>
          <w:rFonts w:ascii="Arial" w:hAnsi="Arial"/>
          <w:sz w:val="22"/>
          <w:szCs w:val="22"/>
        </w:rPr>
        <w:t>packing office</w:t>
      </w:r>
      <w:r w:rsidRPr="582624C7" w:rsidR="0AE1D336">
        <w:rPr>
          <w:rFonts w:ascii="Arial" w:hAnsi="Arial"/>
          <w:sz w:val="22"/>
          <w:szCs w:val="22"/>
        </w:rPr>
        <w:t xml:space="preserve"> and</w:t>
      </w:r>
      <w:r w:rsidRPr="582624C7" w:rsidR="582624C7">
        <w:rPr>
          <w:rFonts w:ascii="Arial" w:hAnsi="Arial"/>
          <w:sz w:val="22"/>
          <w:szCs w:val="22"/>
        </w:rPr>
        <w:t xml:space="preserve"> event </w:t>
      </w:r>
      <w:r w:rsidRPr="582624C7" w:rsidR="25BF7F33">
        <w:rPr>
          <w:rFonts w:ascii="Arial" w:hAnsi="Arial"/>
          <w:sz w:val="22"/>
          <w:szCs w:val="22"/>
        </w:rPr>
        <w:t xml:space="preserve">coordinator, </w:t>
      </w:r>
      <w:r w:rsidRPr="582624C7" w:rsidR="582624C7">
        <w:rPr>
          <w:rFonts w:ascii="Arial" w:hAnsi="Arial"/>
          <w:sz w:val="22"/>
          <w:szCs w:val="22"/>
        </w:rPr>
        <w:t>scop</w:t>
      </w:r>
      <w:r w:rsidRPr="582624C7" w:rsidR="368E7ED7">
        <w:rPr>
          <w:rFonts w:ascii="Arial" w:hAnsi="Arial"/>
          <w:sz w:val="22"/>
          <w:szCs w:val="22"/>
        </w:rPr>
        <w:t>e B, t</w:t>
      </w:r>
      <w:r w:rsidRPr="582624C7" w:rsidR="582624C7">
        <w:rPr>
          <w:rFonts w:ascii="Arial" w:hAnsi="Arial"/>
          <w:sz w:val="22"/>
          <w:szCs w:val="22"/>
        </w:rPr>
        <w:t xml:space="preserve">he cold </w:t>
      </w:r>
      <w:r w:rsidRPr="582624C7" w:rsidR="582624C7">
        <w:rPr>
          <w:rFonts w:ascii="Arial" w:hAnsi="Arial"/>
          <w:sz w:val="22"/>
          <w:szCs w:val="22"/>
        </w:rPr>
        <w:t>s</w:t>
      </w:r>
      <w:r w:rsidRPr="582624C7" w:rsidR="582624C7">
        <w:rPr>
          <w:rFonts w:ascii="Arial" w:hAnsi="Arial"/>
          <w:sz w:val="22"/>
          <w:szCs w:val="22"/>
        </w:rPr>
        <w:t>torage</w:t>
      </w:r>
      <w:r w:rsidRPr="582624C7" w:rsidR="02A624AB">
        <w:rPr>
          <w:rFonts w:ascii="Arial" w:hAnsi="Arial"/>
          <w:sz w:val="22"/>
          <w:szCs w:val="22"/>
        </w:rPr>
        <w:t xml:space="preserve"> and their </w:t>
      </w:r>
      <w:r w:rsidRPr="582624C7" w:rsidR="582624C7">
        <w:rPr>
          <w:rFonts w:ascii="Arial" w:hAnsi="Arial"/>
          <w:sz w:val="22"/>
          <w:szCs w:val="22"/>
        </w:rPr>
        <w:t>structures that they use</w:t>
      </w:r>
      <w:r w:rsidRPr="582624C7" w:rsidR="6E174B12">
        <w:rPr>
          <w:rFonts w:ascii="Arial" w:hAnsi="Arial"/>
          <w:sz w:val="22"/>
          <w:szCs w:val="22"/>
        </w:rPr>
        <w:t>,</w:t>
      </w:r>
      <w:r w:rsidRPr="582624C7" w:rsidR="582624C7">
        <w:rPr>
          <w:rFonts w:ascii="Arial" w:hAnsi="Arial"/>
          <w:sz w:val="22"/>
          <w:szCs w:val="22"/>
        </w:rPr>
        <w:t xml:space="preserve"> scope </w:t>
      </w:r>
      <w:r w:rsidRPr="582624C7" w:rsidR="2106C0B1">
        <w:rPr>
          <w:rFonts w:ascii="Arial" w:hAnsi="Arial"/>
          <w:sz w:val="22"/>
          <w:szCs w:val="22"/>
        </w:rPr>
        <w:t xml:space="preserve">C, </w:t>
      </w:r>
      <w:r w:rsidRPr="582624C7" w:rsidR="582624C7">
        <w:rPr>
          <w:rFonts w:ascii="Arial" w:hAnsi="Arial"/>
          <w:sz w:val="22"/>
          <w:szCs w:val="22"/>
        </w:rPr>
        <w:t>kitchen</w:t>
      </w:r>
      <w:r w:rsidRPr="582624C7" w:rsidR="582624C7">
        <w:rPr>
          <w:rFonts w:ascii="Arial" w:hAnsi="Arial"/>
          <w:sz w:val="22"/>
          <w:szCs w:val="22"/>
        </w:rPr>
        <w:t xml:space="preserve"> and restroom, as a lot of plumbing issues and renovations in that regard, </w:t>
      </w:r>
      <w:r w:rsidRPr="582624C7" w:rsidR="4835B076">
        <w:rPr>
          <w:rFonts w:ascii="Arial" w:hAnsi="Arial"/>
          <w:sz w:val="22"/>
          <w:szCs w:val="22"/>
        </w:rPr>
        <w:t>and</w:t>
      </w:r>
      <w:r w:rsidRPr="582624C7" w:rsidR="582624C7">
        <w:rPr>
          <w:rFonts w:ascii="Arial" w:hAnsi="Arial"/>
          <w:sz w:val="22"/>
          <w:szCs w:val="22"/>
        </w:rPr>
        <w:t xml:space="preserve"> scope</w:t>
      </w:r>
      <w:r w:rsidRPr="582624C7" w:rsidR="508FB38D">
        <w:rPr>
          <w:rFonts w:ascii="Arial" w:hAnsi="Arial"/>
          <w:sz w:val="22"/>
          <w:szCs w:val="22"/>
        </w:rPr>
        <w:t xml:space="preserve"> D, stormwater remediation,</w:t>
      </w:r>
      <w:r w:rsidRPr="582624C7" w:rsidR="582624C7">
        <w:rPr>
          <w:rFonts w:ascii="Arial" w:hAnsi="Arial"/>
          <w:sz w:val="22"/>
          <w:szCs w:val="22"/>
        </w:rPr>
        <w:t xml:space="preserve"> bringing their total expenses to </w:t>
      </w:r>
      <w:r w:rsidRPr="582624C7" w:rsidR="03000FF6">
        <w:rPr>
          <w:rFonts w:ascii="Arial" w:hAnsi="Arial"/>
          <w:sz w:val="22"/>
          <w:szCs w:val="22"/>
        </w:rPr>
        <w:t>$</w:t>
      </w:r>
      <w:r w:rsidRPr="582624C7" w:rsidR="582624C7">
        <w:rPr>
          <w:rFonts w:ascii="Arial" w:hAnsi="Arial"/>
          <w:sz w:val="22"/>
          <w:szCs w:val="22"/>
        </w:rPr>
        <w:t>5</w:t>
      </w:r>
      <w:r w:rsidRPr="582624C7" w:rsidR="09506A3F">
        <w:rPr>
          <w:rFonts w:ascii="Arial" w:hAnsi="Arial"/>
          <w:sz w:val="22"/>
          <w:szCs w:val="22"/>
        </w:rPr>
        <w:t>,</w:t>
      </w:r>
      <w:r w:rsidRPr="582624C7" w:rsidR="582624C7">
        <w:rPr>
          <w:rFonts w:ascii="Arial" w:hAnsi="Arial"/>
          <w:sz w:val="22"/>
          <w:szCs w:val="22"/>
        </w:rPr>
        <w:t>678</w:t>
      </w:r>
      <w:r w:rsidRPr="582624C7" w:rsidR="1BDE7582">
        <w:rPr>
          <w:rFonts w:ascii="Arial" w:hAnsi="Arial"/>
          <w:sz w:val="22"/>
          <w:szCs w:val="22"/>
        </w:rPr>
        <w:t xml:space="preserve">,000. </w:t>
      </w:r>
      <w:r w:rsidRPr="582624C7" w:rsidR="582624C7">
        <w:rPr>
          <w:rFonts w:ascii="Arial" w:hAnsi="Arial"/>
          <w:sz w:val="22"/>
          <w:szCs w:val="22"/>
        </w:rPr>
        <w:t>Now, the recommended appropriation for the student farm, I have a</w:t>
      </w:r>
      <w:r w:rsidRPr="582624C7" w:rsidR="4F45C354">
        <w:rPr>
          <w:rFonts w:ascii="Arial" w:hAnsi="Arial"/>
          <w:sz w:val="22"/>
          <w:szCs w:val="22"/>
        </w:rPr>
        <w:t>s</w:t>
      </w:r>
      <w:r w:rsidRPr="582624C7" w:rsidR="582624C7">
        <w:rPr>
          <w:rFonts w:ascii="Arial" w:hAnsi="Arial"/>
          <w:sz w:val="22"/>
          <w:szCs w:val="22"/>
        </w:rPr>
        <w:t xml:space="preserve"> </w:t>
      </w:r>
      <w:r w:rsidRPr="582624C7" w:rsidR="5E345FEB">
        <w:rPr>
          <w:rFonts w:ascii="Arial" w:hAnsi="Arial"/>
          <w:sz w:val="22"/>
          <w:szCs w:val="22"/>
        </w:rPr>
        <w:t>$</w:t>
      </w:r>
      <w:r w:rsidRPr="582624C7" w:rsidR="582624C7">
        <w:rPr>
          <w:rFonts w:ascii="Arial" w:hAnsi="Arial"/>
          <w:sz w:val="22"/>
          <w:szCs w:val="22"/>
        </w:rPr>
        <w:t xml:space="preserve">750,000, based on the validity of their expenses to what they are planning to do with that, however, like everything else, </w:t>
      </w:r>
      <w:r w:rsidRPr="582624C7" w:rsidR="3B3E5EC3">
        <w:rPr>
          <w:rFonts w:ascii="Arial" w:hAnsi="Arial"/>
          <w:sz w:val="22"/>
          <w:szCs w:val="22"/>
        </w:rPr>
        <w:t>I</w:t>
      </w:r>
      <w:r w:rsidRPr="582624C7" w:rsidR="582624C7">
        <w:rPr>
          <w:rFonts w:ascii="Arial" w:hAnsi="Arial"/>
          <w:sz w:val="22"/>
          <w:szCs w:val="22"/>
        </w:rPr>
        <w:t>'m</w:t>
      </w:r>
      <w:r w:rsidRPr="582624C7" w:rsidR="582624C7">
        <w:rPr>
          <w:rFonts w:ascii="Arial" w:hAnsi="Arial"/>
          <w:sz w:val="22"/>
          <w:szCs w:val="22"/>
        </w:rPr>
        <w:t xml:space="preserve"> </w:t>
      </w:r>
      <w:r w:rsidRPr="582624C7" w:rsidR="582624C7">
        <w:rPr>
          <w:rFonts w:ascii="Arial" w:hAnsi="Arial"/>
          <w:sz w:val="22"/>
          <w:szCs w:val="22"/>
        </w:rPr>
        <w:t>gonna</w:t>
      </w:r>
      <w:r w:rsidRPr="582624C7" w:rsidR="582624C7">
        <w:rPr>
          <w:rFonts w:ascii="Arial" w:hAnsi="Arial"/>
          <w:sz w:val="22"/>
          <w:szCs w:val="22"/>
        </w:rPr>
        <w:t xml:space="preserve"> throw </w:t>
      </w:r>
      <w:r w:rsidRPr="582624C7" w:rsidR="635A4F31">
        <w:rPr>
          <w:rFonts w:ascii="Arial" w:hAnsi="Arial"/>
          <w:sz w:val="22"/>
          <w:szCs w:val="22"/>
        </w:rPr>
        <w:t xml:space="preserve">it back. </w:t>
      </w:r>
    </w:p>
    <w:p xmlns:wp14="http://schemas.microsoft.com/office/word/2010/wordml" w:rsidP="582624C7" w14:paraId="7D880E96" wp14:textId="2EAB7FA5">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82624C7" w14:paraId="647CFCB6" wp14:textId="629A904B">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635A4F31">
        <w:rPr>
          <w:rFonts w:ascii="Arial" w:hAnsi="Arial"/>
          <w:b w:val="1"/>
          <w:bCs w:val="1"/>
          <w:sz w:val="22"/>
          <w:szCs w:val="22"/>
        </w:rPr>
        <w:t>Chair Rodriguez:</w:t>
      </w:r>
    </w:p>
    <w:p xmlns:wp14="http://schemas.microsoft.com/office/word/2010/wordml" w:rsidP="582624C7" w14:paraId="21BF3730" wp14:textId="52B7FDFB">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635A4F31">
        <w:rPr>
          <w:rFonts w:ascii="Arial" w:hAnsi="Arial"/>
          <w:sz w:val="22"/>
          <w:szCs w:val="22"/>
        </w:rPr>
        <w:t>G</w:t>
      </w:r>
      <w:r w:rsidRPr="582624C7" w:rsidR="582624C7">
        <w:rPr>
          <w:rFonts w:ascii="Arial" w:hAnsi="Arial"/>
          <w:sz w:val="22"/>
          <w:szCs w:val="22"/>
        </w:rPr>
        <w:t>reat</w:t>
      </w:r>
      <w:r w:rsidRPr="582624C7" w:rsidR="2CCE00CF">
        <w:rPr>
          <w:rFonts w:ascii="Arial" w:hAnsi="Arial"/>
          <w:sz w:val="22"/>
          <w:szCs w:val="22"/>
        </w:rPr>
        <w:t>. Q</w:t>
      </w:r>
      <w:r w:rsidRPr="582624C7" w:rsidR="582624C7">
        <w:rPr>
          <w:rFonts w:ascii="Arial" w:hAnsi="Arial"/>
          <w:sz w:val="22"/>
          <w:szCs w:val="22"/>
        </w:rPr>
        <w:t>uestions and discussion.</w:t>
      </w:r>
      <w:r w:rsidRPr="582624C7" w:rsidR="22E724D7">
        <w:rPr>
          <w:rFonts w:ascii="Arial" w:hAnsi="Arial"/>
          <w:sz w:val="22"/>
          <w:szCs w:val="22"/>
        </w:rPr>
        <w:t xml:space="preserve"> Representative Nevil.</w:t>
      </w:r>
    </w:p>
    <w:p xmlns:wp14="http://schemas.microsoft.com/office/word/2010/wordml" w14:paraId="41004F19" wp14:textId="77777777">
      <w:pPr>
        <w:spacing w:after="0"/>
      </w:pPr>
    </w:p>
    <w:p xmlns:wp14="http://schemas.microsoft.com/office/word/2010/wordml" w14:paraId="581E62E3" wp14:textId="77777777">
      <w:pPr>
        <w:spacing w:after="0"/>
      </w:pPr>
      <w:r w:rsidRPr="582624C7" w:rsidR="582624C7">
        <w:rPr>
          <w:rFonts w:ascii="Arial" w:hAnsi="Arial"/>
          <w:color w:val="5D7284"/>
          <w:sz w:val="22"/>
          <w:szCs w:val="22"/>
          <w:highlight w:val="yellow"/>
        </w:rPr>
        <w:t>37:10</w:t>
      </w:r>
    </w:p>
    <w:p w:rsidR="7486758A" w:rsidP="582624C7" w:rsidRDefault="7486758A" w14:paraId="63925A41" w14:textId="7B16619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7486758A">
        <w:rPr>
          <w:rFonts w:ascii="Arial" w:hAnsi="Arial"/>
          <w:b w:val="1"/>
          <w:bCs w:val="1"/>
          <w:sz w:val="22"/>
          <w:szCs w:val="22"/>
        </w:rPr>
        <w:t>Representa</w:t>
      </w:r>
      <w:r w:rsidRPr="582624C7" w:rsidR="7486758A">
        <w:rPr>
          <w:rFonts w:ascii="Arial" w:hAnsi="Arial"/>
          <w:b w:val="1"/>
          <w:bCs w:val="1"/>
          <w:sz w:val="22"/>
          <w:szCs w:val="22"/>
        </w:rPr>
        <w:t>tive Nevil:</w:t>
      </w:r>
    </w:p>
    <w:p xmlns:wp14="http://schemas.microsoft.com/office/word/2010/wordml" w14:paraId="77A55EA4" wp14:textId="49D8132A">
      <w:pPr>
        <w:spacing w:after="0"/>
      </w:pPr>
      <w:r w:rsidRPr="582624C7" w:rsidR="7486758A">
        <w:rPr>
          <w:rFonts w:ascii="Arial" w:hAnsi="Arial"/>
          <w:sz w:val="22"/>
          <w:szCs w:val="22"/>
        </w:rPr>
        <w:t xml:space="preserve">Tim </w:t>
      </w:r>
      <w:r w:rsidRPr="582624C7" w:rsidR="66B89377">
        <w:rPr>
          <w:rFonts w:ascii="Arial" w:hAnsi="Arial"/>
          <w:sz w:val="22"/>
          <w:szCs w:val="22"/>
        </w:rPr>
        <w:t>Nevil</w:t>
      </w:r>
      <w:r w:rsidRPr="582624C7" w:rsidR="582624C7">
        <w:rPr>
          <w:rFonts w:ascii="Arial" w:hAnsi="Arial"/>
          <w:sz w:val="22"/>
          <w:szCs w:val="22"/>
        </w:rPr>
        <w:t xml:space="preserve">, </w:t>
      </w:r>
      <w:r w:rsidRPr="582624C7" w:rsidR="5D4C2A59">
        <w:rPr>
          <w:rFonts w:ascii="Arial" w:hAnsi="Arial"/>
          <w:sz w:val="22"/>
          <w:szCs w:val="22"/>
        </w:rPr>
        <w:t>At-L</w:t>
      </w:r>
      <w:r w:rsidRPr="582624C7" w:rsidR="582624C7">
        <w:rPr>
          <w:rFonts w:ascii="Arial" w:hAnsi="Arial"/>
          <w:sz w:val="22"/>
          <w:szCs w:val="22"/>
        </w:rPr>
        <w:t xml:space="preserve">arge </w:t>
      </w:r>
      <w:r w:rsidRPr="582624C7" w:rsidR="79F37F22">
        <w:rPr>
          <w:rFonts w:ascii="Arial" w:hAnsi="Arial"/>
          <w:sz w:val="22"/>
          <w:szCs w:val="22"/>
        </w:rPr>
        <w:t>R</w:t>
      </w:r>
      <w:r w:rsidRPr="582624C7" w:rsidR="582624C7">
        <w:rPr>
          <w:rFonts w:ascii="Arial" w:hAnsi="Arial"/>
          <w:sz w:val="22"/>
          <w:szCs w:val="22"/>
        </w:rPr>
        <w:t>epresentative</w:t>
      </w:r>
      <w:r w:rsidRPr="582624C7" w:rsidR="18F3469E">
        <w:rPr>
          <w:rFonts w:ascii="Arial" w:hAnsi="Arial"/>
          <w:sz w:val="22"/>
          <w:szCs w:val="22"/>
        </w:rPr>
        <w:t>. D</w:t>
      </w:r>
      <w:r w:rsidRPr="582624C7" w:rsidR="582624C7">
        <w:rPr>
          <w:rFonts w:ascii="Arial" w:hAnsi="Arial"/>
          <w:sz w:val="22"/>
          <w:szCs w:val="22"/>
        </w:rPr>
        <w:t xml:space="preserve">o we know that we plan to make this available for all student organizations? Or is it just </w:t>
      </w:r>
      <w:r w:rsidRPr="582624C7" w:rsidR="582624C7">
        <w:rPr>
          <w:rFonts w:ascii="Arial" w:hAnsi="Arial"/>
          <w:sz w:val="22"/>
          <w:szCs w:val="22"/>
        </w:rPr>
        <w:t xml:space="preserve">the </w:t>
      </w:r>
      <w:r w:rsidRPr="582624C7" w:rsidR="53D8E823">
        <w:rPr>
          <w:rFonts w:ascii="Arial" w:hAnsi="Arial"/>
          <w:sz w:val="22"/>
          <w:szCs w:val="22"/>
        </w:rPr>
        <w:t>ones that are</w:t>
      </w:r>
      <w:r w:rsidRPr="582624C7" w:rsidR="582624C7">
        <w:rPr>
          <w:rFonts w:ascii="Arial" w:hAnsi="Arial"/>
          <w:sz w:val="22"/>
          <w:szCs w:val="22"/>
        </w:rPr>
        <w:t xml:space="preserve"> </w:t>
      </w:r>
      <w:r w:rsidRPr="582624C7" w:rsidR="582624C7">
        <w:rPr>
          <w:rFonts w:ascii="Arial" w:hAnsi="Arial"/>
          <w:sz w:val="22"/>
          <w:szCs w:val="22"/>
        </w:rPr>
        <w:t xml:space="preserve">currently partnered with </w:t>
      </w:r>
      <w:r w:rsidRPr="582624C7" w:rsidR="582624C7">
        <w:rPr>
          <w:rFonts w:ascii="Arial" w:hAnsi="Arial"/>
          <w:sz w:val="22"/>
          <w:szCs w:val="22"/>
        </w:rPr>
        <w:t>they're</w:t>
      </w:r>
      <w:r w:rsidRPr="582624C7" w:rsidR="582624C7">
        <w:rPr>
          <w:rFonts w:ascii="Arial" w:hAnsi="Arial"/>
          <w:sz w:val="22"/>
          <w:szCs w:val="22"/>
        </w:rPr>
        <w:t xml:space="preserve"> using their spaces?</w:t>
      </w:r>
    </w:p>
    <w:p xmlns:wp14="http://schemas.microsoft.com/office/word/2010/wordml" w14:paraId="67C0C651" wp14:textId="77777777">
      <w:pPr>
        <w:spacing w:after="0"/>
      </w:pPr>
    </w:p>
    <w:p xmlns:wp14="http://schemas.microsoft.com/office/word/2010/wordml" w14:paraId="0AE35E92" wp14:textId="77777777">
      <w:pPr>
        <w:spacing w:after="0"/>
      </w:pPr>
      <w:r w:rsidRPr="582624C7" w:rsidR="582624C7">
        <w:rPr>
          <w:rFonts w:ascii="Arial" w:hAnsi="Arial"/>
          <w:color w:val="5D7284"/>
          <w:sz w:val="22"/>
          <w:szCs w:val="22"/>
        </w:rPr>
        <w:t>37:24</w:t>
      </w:r>
    </w:p>
    <w:p w:rsidR="0153A253" w:rsidP="582624C7" w:rsidRDefault="0153A253" w14:paraId="325D926B" w14:textId="72D114D1">
      <w:pPr>
        <w:spacing w:after="0"/>
        <w:rPr>
          <w:rFonts w:ascii="Arial" w:hAnsi="Arial"/>
          <w:b w:val="1"/>
          <w:bCs w:val="1"/>
          <w:sz w:val="22"/>
          <w:szCs w:val="22"/>
        </w:rPr>
      </w:pPr>
      <w:r w:rsidRPr="582624C7" w:rsidR="0153A253">
        <w:rPr>
          <w:rFonts w:ascii="Arial" w:hAnsi="Arial"/>
          <w:b w:val="1"/>
          <w:bCs w:val="1"/>
          <w:sz w:val="22"/>
          <w:szCs w:val="22"/>
        </w:rPr>
        <w:t>AL Bram:</w:t>
      </w:r>
    </w:p>
    <w:p w:rsidR="582624C7" w:rsidP="582624C7" w:rsidRDefault="582624C7" w14:paraId="32B7D62E" w14:textId="3428A7A4">
      <w:pPr>
        <w:pStyle w:val="Normal"/>
        <w:suppressLineNumbers w:val="0"/>
        <w:bidi w:val="0"/>
        <w:spacing w:before="0" w:beforeAutospacing="off" w:after="0" w:afterAutospacing="off" w:line="276" w:lineRule="auto"/>
        <w:ind w:left="0" w:right="0"/>
        <w:jc w:val="left"/>
      </w:pPr>
      <w:r w:rsidRPr="582624C7" w:rsidR="582624C7">
        <w:rPr>
          <w:rFonts w:ascii="Arial" w:hAnsi="Arial"/>
          <w:sz w:val="22"/>
          <w:szCs w:val="22"/>
        </w:rPr>
        <w:t>Yeah, they have to make it available for a studen</w:t>
      </w:r>
      <w:r w:rsidRPr="582624C7" w:rsidR="3CB04D76">
        <w:rPr>
          <w:rFonts w:ascii="Arial" w:hAnsi="Arial"/>
          <w:sz w:val="22"/>
          <w:szCs w:val="22"/>
        </w:rPr>
        <w:t>t organizations.</w:t>
      </w:r>
    </w:p>
    <w:p xmlns:wp14="http://schemas.microsoft.com/office/word/2010/wordml" w14:paraId="797E50C6" wp14:textId="77777777">
      <w:pPr>
        <w:spacing w:after="0"/>
      </w:pPr>
    </w:p>
    <w:p xmlns:wp14="http://schemas.microsoft.com/office/word/2010/wordml" w14:paraId="340205EF" wp14:textId="77777777">
      <w:pPr>
        <w:spacing w:after="0"/>
      </w:pPr>
      <w:r>
        <w:rPr>
          <w:rFonts w:ascii="Arial" w:hAnsi="Arial"/>
          <w:color w:val="5D7284"/>
          <w:sz w:val="22"/>
        </w:rPr>
        <w:t>37:41</w:t>
      </w:r>
    </w:p>
    <w:p xmlns:wp14="http://schemas.microsoft.com/office/word/2010/wordml" w14:paraId="0494FD0B" wp14:textId="032A7088">
      <w:pPr>
        <w:spacing w:after="0"/>
      </w:pPr>
      <w:r w:rsidRPr="582624C7" w:rsidR="2AA4FC26">
        <w:rPr>
          <w:rFonts w:ascii="Arial" w:hAnsi="Arial"/>
          <w:sz w:val="22"/>
          <w:szCs w:val="22"/>
        </w:rPr>
        <w:t>Representative Nevil:</w:t>
      </w:r>
    </w:p>
    <w:p xmlns:wp14="http://schemas.microsoft.com/office/word/2010/wordml" w:rsidP="582624C7" w14:paraId="377D4046" wp14:textId="0D367C7A">
      <w:pPr>
        <w:spacing w:after="0"/>
        <w:rPr>
          <w:rFonts w:ascii="Arial" w:hAnsi="Arial"/>
          <w:sz w:val="22"/>
          <w:szCs w:val="22"/>
        </w:rPr>
      </w:pPr>
      <w:r w:rsidRPr="582624C7" w:rsidR="2AA4FC26">
        <w:rPr>
          <w:rFonts w:ascii="Arial" w:hAnsi="Arial"/>
          <w:sz w:val="22"/>
          <w:szCs w:val="22"/>
        </w:rPr>
        <w:t xml:space="preserve">Tim Nevil, At-Large </w:t>
      </w:r>
      <w:r w:rsidRPr="582624C7" w:rsidR="582624C7">
        <w:rPr>
          <w:rFonts w:ascii="Arial" w:hAnsi="Arial"/>
          <w:sz w:val="22"/>
          <w:szCs w:val="22"/>
        </w:rPr>
        <w:t>Representative</w:t>
      </w:r>
      <w:r w:rsidRPr="582624C7" w:rsidR="2EA4094B">
        <w:rPr>
          <w:rFonts w:ascii="Arial" w:hAnsi="Arial"/>
          <w:sz w:val="22"/>
          <w:szCs w:val="22"/>
        </w:rPr>
        <w:t xml:space="preserve">. Would the spaces </w:t>
      </w:r>
      <w:r w:rsidRPr="582624C7" w:rsidR="582624C7">
        <w:rPr>
          <w:rFonts w:ascii="Arial" w:hAnsi="Arial"/>
          <w:sz w:val="22"/>
          <w:szCs w:val="22"/>
        </w:rPr>
        <w:t xml:space="preserve">like the outdoor </w:t>
      </w:r>
      <w:r w:rsidRPr="582624C7" w:rsidR="45DAEBC6">
        <w:rPr>
          <w:rFonts w:ascii="Arial" w:hAnsi="Arial"/>
          <w:sz w:val="22"/>
          <w:szCs w:val="22"/>
        </w:rPr>
        <w:t xml:space="preserve">teaching </w:t>
      </w:r>
      <w:r w:rsidRPr="582624C7" w:rsidR="582624C7">
        <w:rPr>
          <w:rFonts w:ascii="Arial" w:hAnsi="Arial"/>
          <w:sz w:val="22"/>
          <w:szCs w:val="22"/>
        </w:rPr>
        <w:t xml:space="preserve">kitchen and that type of stuff, be also available, </w:t>
      </w:r>
      <w:r w:rsidRPr="582624C7" w:rsidR="6C4FCA19">
        <w:rPr>
          <w:rFonts w:ascii="Arial" w:hAnsi="Arial"/>
          <w:sz w:val="22"/>
          <w:szCs w:val="22"/>
        </w:rPr>
        <w:t>if t</w:t>
      </w:r>
      <w:r w:rsidRPr="582624C7" w:rsidR="582624C7">
        <w:rPr>
          <w:rFonts w:ascii="Arial" w:hAnsi="Arial"/>
          <w:sz w:val="22"/>
          <w:szCs w:val="22"/>
        </w:rPr>
        <w:t xml:space="preserve">hey could turn it into potentially rental spot for outside organizations like State College organizations, if they want to come in and do something there that they could like, potentially also make some income </w:t>
      </w:r>
      <w:r w:rsidRPr="582624C7" w:rsidR="582624C7">
        <w:rPr>
          <w:rFonts w:ascii="Arial" w:hAnsi="Arial"/>
          <w:sz w:val="22"/>
          <w:szCs w:val="22"/>
        </w:rPr>
        <w:t>off of</w:t>
      </w:r>
      <w:r w:rsidRPr="582624C7" w:rsidR="582624C7">
        <w:rPr>
          <w:rFonts w:ascii="Arial" w:hAnsi="Arial"/>
          <w:sz w:val="22"/>
          <w:szCs w:val="22"/>
        </w:rPr>
        <w:t xml:space="preserve"> this. Is that in the plan? Do we know anything about that?</w:t>
      </w:r>
    </w:p>
    <w:p xmlns:wp14="http://schemas.microsoft.com/office/word/2010/wordml" w14:paraId="7B04FA47" wp14:textId="77777777">
      <w:pPr>
        <w:spacing w:after="0"/>
      </w:pPr>
    </w:p>
    <w:p xmlns:wp14="http://schemas.microsoft.com/office/word/2010/wordml" w14:paraId="713314AA" wp14:textId="77777777">
      <w:pPr>
        <w:spacing w:after="0"/>
      </w:pPr>
      <w:r>
        <w:rPr>
          <w:rFonts w:ascii="Arial" w:hAnsi="Arial"/>
          <w:color w:val="5D7284"/>
          <w:sz w:val="22"/>
        </w:rPr>
        <w:t>38:07</w:t>
      </w:r>
    </w:p>
    <w:p xmlns:wp14="http://schemas.microsoft.com/office/word/2010/wordml" w:rsidP="582624C7" w14:paraId="5EF30D25" wp14:textId="306EE4A4">
      <w:pPr>
        <w:spacing w:after="0"/>
        <w:rPr>
          <w:rFonts w:ascii="Arial" w:hAnsi="Arial"/>
          <w:b w:val="1"/>
          <w:bCs w:val="1"/>
          <w:sz w:val="22"/>
          <w:szCs w:val="22"/>
        </w:rPr>
      </w:pPr>
      <w:r w:rsidRPr="582624C7" w:rsidR="0A8590C7">
        <w:rPr>
          <w:rFonts w:ascii="Arial" w:hAnsi="Arial"/>
          <w:b w:val="1"/>
          <w:bCs w:val="1"/>
          <w:sz w:val="22"/>
          <w:szCs w:val="22"/>
        </w:rPr>
        <w:t>CPBE Kurtz:</w:t>
      </w:r>
    </w:p>
    <w:p xmlns:wp14="http://schemas.microsoft.com/office/word/2010/wordml" w14:paraId="1E255944" wp14:textId="7271F9E7">
      <w:pPr>
        <w:spacing w:after="0"/>
      </w:pPr>
      <w:r w:rsidRPr="582624C7" w:rsidR="582624C7">
        <w:rPr>
          <w:rFonts w:ascii="Arial" w:hAnsi="Arial"/>
          <w:sz w:val="22"/>
          <w:szCs w:val="22"/>
        </w:rPr>
        <w:t xml:space="preserve">I mean, that </w:t>
      </w:r>
      <w:r w:rsidRPr="582624C7" w:rsidR="582624C7">
        <w:rPr>
          <w:rFonts w:ascii="Arial" w:hAnsi="Arial"/>
          <w:sz w:val="22"/>
          <w:szCs w:val="22"/>
        </w:rPr>
        <w:t>wasn't</w:t>
      </w:r>
      <w:r w:rsidRPr="582624C7" w:rsidR="582624C7">
        <w:rPr>
          <w:rFonts w:ascii="Arial" w:hAnsi="Arial"/>
          <w:sz w:val="22"/>
          <w:szCs w:val="22"/>
        </w:rPr>
        <w:t xml:space="preserve"> specified in the proposal, but I could assume given the facility</w:t>
      </w:r>
      <w:r w:rsidRPr="582624C7" w:rsidR="71D03FED">
        <w:rPr>
          <w:rFonts w:ascii="Arial" w:hAnsi="Arial"/>
          <w:sz w:val="22"/>
          <w:szCs w:val="22"/>
        </w:rPr>
        <w:t xml:space="preserve"> </w:t>
      </w:r>
      <w:r w:rsidRPr="582624C7" w:rsidR="582624C7">
        <w:rPr>
          <w:rFonts w:ascii="Arial" w:hAnsi="Arial"/>
          <w:sz w:val="22"/>
          <w:szCs w:val="22"/>
        </w:rPr>
        <w:t>services, I would come to the conclusion that that's definitely feasible.</w:t>
      </w:r>
      <w:r w:rsidRPr="582624C7" w:rsidR="582624C7">
        <w:rPr>
          <w:rFonts w:ascii="Arial" w:hAnsi="Arial"/>
          <w:sz w:val="22"/>
          <w:szCs w:val="22"/>
        </w:rPr>
        <w:t xml:space="preserve"> </w:t>
      </w:r>
    </w:p>
    <w:p xmlns:wp14="http://schemas.microsoft.com/office/word/2010/wordml" w:rsidP="582624C7" w14:paraId="612A794B" wp14:textId="4A6BDA04">
      <w:pPr>
        <w:spacing w:after="0"/>
        <w:rPr>
          <w:rFonts w:ascii="Arial" w:hAnsi="Arial"/>
          <w:sz w:val="22"/>
          <w:szCs w:val="22"/>
        </w:rPr>
      </w:pPr>
    </w:p>
    <w:p xmlns:wp14="http://schemas.microsoft.com/office/word/2010/wordml" w:rsidP="582624C7" w14:paraId="19F39D50" wp14:textId="1E4F4893">
      <w:pPr>
        <w:spacing w:after="0"/>
        <w:rPr>
          <w:rFonts w:ascii="Arial" w:hAnsi="Arial"/>
          <w:b w:val="1"/>
          <w:bCs w:val="1"/>
          <w:sz w:val="22"/>
          <w:szCs w:val="22"/>
        </w:rPr>
      </w:pPr>
      <w:r w:rsidRPr="582624C7" w:rsidR="1F4AFA1D">
        <w:rPr>
          <w:rFonts w:ascii="Arial" w:hAnsi="Arial"/>
          <w:b w:val="1"/>
          <w:bCs w:val="1"/>
          <w:sz w:val="22"/>
          <w:szCs w:val="22"/>
        </w:rPr>
        <w:t>AL Bram:</w:t>
      </w:r>
    </w:p>
    <w:p xmlns:wp14="http://schemas.microsoft.com/office/word/2010/wordml" w14:paraId="50459A9A" wp14:textId="1EA1E89B">
      <w:pPr>
        <w:spacing w:after="0"/>
      </w:pPr>
      <w:r w:rsidRPr="582624C7" w:rsidR="1F4AFA1D">
        <w:rPr>
          <w:rFonts w:ascii="Arial" w:hAnsi="Arial"/>
          <w:sz w:val="22"/>
          <w:szCs w:val="22"/>
        </w:rPr>
        <w:t>Y</w:t>
      </w:r>
      <w:r w:rsidRPr="582624C7" w:rsidR="582624C7">
        <w:rPr>
          <w:rFonts w:ascii="Arial" w:hAnsi="Arial"/>
          <w:sz w:val="22"/>
          <w:szCs w:val="22"/>
        </w:rPr>
        <w:t xml:space="preserve">eah, I mean, I think </w:t>
      </w:r>
      <w:r w:rsidRPr="582624C7" w:rsidR="582624C7">
        <w:rPr>
          <w:rFonts w:ascii="Arial" w:hAnsi="Arial"/>
          <w:sz w:val="22"/>
          <w:szCs w:val="22"/>
        </w:rPr>
        <w:t>that's</w:t>
      </w:r>
      <w:r w:rsidRPr="582624C7" w:rsidR="582624C7">
        <w:rPr>
          <w:rFonts w:ascii="Arial" w:hAnsi="Arial"/>
          <w:sz w:val="22"/>
          <w:szCs w:val="22"/>
        </w:rPr>
        <w:t xml:space="preserve"> been part of some discussions that have</w:t>
      </w:r>
      <w:r w:rsidRPr="582624C7" w:rsidR="0438F05D">
        <w:rPr>
          <w:rFonts w:ascii="Arial" w:hAnsi="Arial"/>
          <w:sz w:val="22"/>
          <w:szCs w:val="22"/>
        </w:rPr>
        <w:t xml:space="preserve"> </w:t>
      </w:r>
      <w:r w:rsidRPr="582624C7" w:rsidR="582624C7">
        <w:rPr>
          <w:rFonts w:ascii="Arial" w:hAnsi="Arial"/>
          <w:sz w:val="22"/>
          <w:szCs w:val="22"/>
        </w:rPr>
        <w:t>they would need to think about the structure, but they are they are</w:t>
      </w:r>
      <w:r w:rsidRPr="582624C7" w:rsidR="3E0EEA73">
        <w:rPr>
          <w:rFonts w:ascii="Arial" w:hAnsi="Arial"/>
          <w:sz w:val="22"/>
          <w:szCs w:val="22"/>
        </w:rPr>
        <w:t xml:space="preserve"> </w:t>
      </w:r>
      <w:r w:rsidRPr="582624C7" w:rsidR="582624C7">
        <w:rPr>
          <w:rFonts w:ascii="Arial" w:hAnsi="Arial"/>
          <w:sz w:val="22"/>
          <w:szCs w:val="22"/>
        </w:rPr>
        <w:t>going to</w:t>
      </w:r>
      <w:r w:rsidRPr="582624C7" w:rsidR="539A832D">
        <w:rPr>
          <w:rFonts w:ascii="Arial" w:hAnsi="Arial"/>
          <w:sz w:val="22"/>
          <w:szCs w:val="22"/>
        </w:rPr>
        <w:t xml:space="preserve"> </w:t>
      </w:r>
      <w:r w:rsidRPr="582624C7" w:rsidR="582624C7">
        <w:rPr>
          <w:rFonts w:ascii="Arial" w:hAnsi="Arial"/>
          <w:sz w:val="22"/>
          <w:szCs w:val="22"/>
        </w:rPr>
        <w:t xml:space="preserve">that would be an </w:t>
      </w:r>
      <w:r w:rsidRPr="582624C7" w:rsidR="582624C7">
        <w:rPr>
          <w:rFonts w:ascii="Arial" w:hAnsi="Arial"/>
          <w:sz w:val="22"/>
          <w:szCs w:val="22"/>
        </w:rPr>
        <w:t>ones</w:t>
      </w:r>
      <w:r w:rsidRPr="582624C7" w:rsidR="582624C7">
        <w:rPr>
          <w:rFonts w:ascii="Arial" w:hAnsi="Arial"/>
          <w:sz w:val="22"/>
          <w:szCs w:val="22"/>
        </w:rPr>
        <w:t xml:space="preserve"> that this group attempt to figure out.</w:t>
      </w:r>
    </w:p>
    <w:p xmlns:wp14="http://schemas.microsoft.com/office/word/2010/wordml" w14:paraId="36AF6883" wp14:textId="77777777">
      <w:pPr>
        <w:spacing w:after="0"/>
      </w:pPr>
    </w:p>
    <w:p xmlns:wp14="http://schemas.microsoft.com/office/word/2010/wordml" w14:paraId="7FF16336" wp14:textId="77777777">
      <w:pPr>
        <w:spacing w:after="0"/>
      </w:pPr>
      <w:r>
        <w:rPr>
          <w:rFonts w:ascii="Arial" w:hAnsi="Arial"/>
          <w:color w:val="5D7284"/>
          <w:sz w:val="22"/>
        </w:rPr>
        <w:t>38:45</w:t>
      </w:r>
    </w:p>
    <w:p xmlns:wp14="http://schemas.microsoft.com/office/word/2010/wordml" w:rsidP="582624C7" w14:paraId="64C851B4" wp14:textId="154086C4">
      <w:pPr>
        <w:spacing w:after="0"/>
        <w:rPr>
          <w:rFonts w:ascii="Arial" w:hAnsi="Arial"/>
          <w:b w:val="1"/>
          <w:bCs w:val="1"/>
          <w:sz w:val="22"/>
          <w:szCs w:val="22"/>
        </w:rPr>
      </w:pPr>
      <w:r w:rsidRPr="582624C7" w:rsidR="6550E25D">
        <w:rPr>
          <w:rFonts w:ascii="Arial" w:hAnsi="Arial"/>
          <w:b w:val="1"/>
          <w:bCs w:val="1"/>
          <w:sz w:val="22"/>
          <w:szCs w:val="22"/>
        </w:rPr>
        <w:t xml:space="preserve">Representative </w:t>
      </w:r>
      <w:r w:rsidRPr="582624C7" w:rsidR="6550E25D">
        <w:rPr>
          <w:rFonts w:ascii="Arial" w:hAnsi="Arial"/>
          <w:b w:val="1"/>
          <w:bCs w:val="1"/>
          <w:sz w:val="22"/>
          <w:szCs w:val="22"/>
        </w:rPr>
        <w:t>D’Elena</w:t>
      </w:r>
      <w:r w:rsidRPr="582624C7" w:rsidR="6550E25D">
        <w:rPr>
          <w:rFonts w:ascii="Arial" w:hAnsi="Arial"/>
          <w:b w:val="1"/>
          <w:bCs w:val="1"/>
          <w:sz w:val="22"/>
          <w:szCs w:val="22"/>
        </w:rPr>
        <w:t>:</w:t>
      </w:r>
    </w:p>
    <w:p xmlns:wp14="http://schemas.microsoft.com/office/word/2010/wordml" w:rsidP="582624C7" w14:paraId="11473110" wp14:textId="68DB321E">
      <w:pPr>
        <w:spacing w:after="0"/>
        <w:rPr>
          <w:rFonts w:ascii="Arial" w:hAnsi="Arial"/>
          <w:sz w:val="22"/>
          <w:szCs w:val="22"/>
        </w:rPr>
      </w:pPr>
      <w:r w:rsidRPr="582624C7" w:rsidR="6550E25D">
        <w:rPr>
          <w:rFonts w:ascii="Arial" w:hAnsi="Arial"/>
          <w:sz w:val="22"/>
          <w:szCs w:val="22"/>
        </w:rPr>
        <w:t xml:space="preserve">Hayden </w:t>
      </w:r>
      <w:r w:rsidRPr="582624C7" w:rsidR="6550E25D">
        <w:rPr>
          <w:rFonts w:ascii="Arial" w:hAnsi="Arial"/>
          <w:sz w:val="22"/>
          <w:szCs w:val="22"/>
        </w:rPr>
        <w:t>D’Elena</w:t>
      </w:r>
      <w:r w:rsidRPr="582624C7" w:rsidR="6550E25D">
        <w:rPr>
          <w:rFonts w:ascii="Arial" w:hAnsi="Arial"/>
          <w:sz w:val="22"/>
          <w:szCs w:val="22"/>
        </w:rPr>
        <w:t xml:space="preserve">, UPUA Appointee. Representative </w:t>
      </w:r>
      <w:r w:rsidRPr="582624C7" w:rsidR="582624C7">
        <w:rPr>
          <w:rFonts w:ascii="Arial" w:hAnsi="Arial"/>
          <w:sz w:val="22"/>
          <w:szCs w:val="22"/>
        </w:rPr>
        <w:t>Nev</w:t>
      </w:r>
      <w:r w:rsidRPr="582624C7" w:rsidR="3075251F">
        <w:rPr>
          <w:rFonts w:ascii="Arial" w:hAnsi="Arial"/>
          <w:sz w:val="22"/>
          <w:szCs w:val="22"/>
        </w:rPr>
        <w:t xml:space="preserve">il’s </w:t>
      </w:r>
      <w:r w:rsidRPr="582624C7" w:rsidR="582624C7">
        <w:rPr>
          <w:rFonts w:ascii="Arial" w:hAnsi="Arial"/>
          <w:sz w:val="22"/>
          <w:szCs w:val="22"/>
        </w:rPr>
        <w:t>question about, you know, opening us up to the broader student population. It's possible you're kind of in addition to the what they're currently doing, you know, community farming projects, gardening nights and stuff like that, just to kind of not only build a sense of community, but also just allow students to have like a more hands on ritualistic type of project in terms of farming and stuff like that getting literally involved.</w:t>
      </w:r>
    </w:p>
    <w:p xmlns:wp14="http://schemas.microsoft.com/office/word/2010/wordml" w:rsidP="582624C7" w14:paraId="1C0157D6" wp14:textId="228F6D9A">
      <w:pPr>
        <w:pStyle w:val="Normal"/>
        <w:spacing w:after="0"/>
      </w:pPr>
    </w:p>
    <w:p xmlns:wp14="http://schemas.microsoft.com/office/word/2010/wordml" w14:paraId="73C8B633" wp14:textId="77777777">
      <w:pPr>
        <w:spacing w:after="0"/>
      </w:pPr>
      <w:r>
        <w:rPr>
          <w:rFonts w:ascii="Arial" w:hAnsi="Arial"/>
          <w:color w:val="5D7284"/>
          <w:sz w:val="22"/>
        </w:rPr>
        <w:t>39:20</w:t>
      </w:r>
    </w:p>
    <w:p xmlns:wp14="http://schemas.microsoft.com/office/word/2010/wordml" w:rsidP="582624C7" w14:paraId="273A82BE" wp14:textId="3712624F">
      <w:pPr>
        <w:spacing w:after="0"/>
        <w:rPr>
          <w:rFonts w:ascii="Arial" w:hAnsi="Arial"/>
          <w:b w:val="1"/>
          <w:bCs w:val="1"/>
          <w:sz w:val="22"/>
          <w:szCs w:val="22"/>
        </w:rPr>
      </w:pPr>
      <w:r w:rsidRPr="582624C7" w:rsidR="28598D04">
        <w:rPr>
          <w:rFonts w:ascii="Arial" w:hAnsi="Arial"/>
          <w:b w:val="1"/>
          <w:bCs w:val="1"/>
          <w:sz w:val="22"/>
          <w:szCs w:val="22"/>
        </w:rPr>
        <w:t>CPBE</w:t>
      </w:r>
      <w:r w:rsidRPr="582624C7" w:rsidR="28598D04">
        <w:rPr>
          <w:rFonts w:ascii="Arial" w:hAnsi="Arial"/>
          <w:b w:val="1"/>
          <w:bCs w:val="1"/>
          <w:sz w:val="22"/>
          <w:szCs w:val="22"/>
        </w:rPr>
        <w:t xml:space="preserve"> Kurtz:</w:t>
      </w:r>
    </w:p>
    <w:p xmlns:wp14="http://schemas.microsoft.com/office/word/2010/wordml" w:rsidP="582624C7" w14:paraId="6248F1EC" wp14:textId="7771A69D">
      <w:pPr>
        <w:spacing w:after="0"/>
        <w:rPr>
          <w:rFonts w:ascii="Arial" w:hAnsi="Arial"/>
          <w:sz w:val="22"/>
          <w:szCs w:val="22"/>
        </w:rPr>
      </w:pPr>
      <w:r w:rsidRPr="582624C7" w:rsidR="582624C7">
        <w:rPr>
          <w:rFonts w:ascii="Arial" w:hAnsi="Arial"/>
          <w:sz w:val="22"/>
          <w:szCs w:val="22"/>
        </w:rPr>
        <w:t xml:space="preserve">I mean, I think, given the extension that this would provide the student </w:t>
      </w:r>
      <w:r w:rsidRPr="582624C7" w:rsidR="6377E9A9">
        <w:rPr>
          <w:rFonts w:ascii="Arial" w:hAnsi="Arial"/>
          <w:sz w:val="22"/>
          <w:szCs w:val="22"/>
        </w:rPr>
        <w:t>farm</w:t>
      </w:r>
      <w:r w:rsidRPr="582624C7" w:rsidR="582624C7">
        <w:rPr>
          <w:rFonts w:ascii="Arial" w:hAnsi="Arial"/>
          <w:sz w:val="22"/>
          <w:szCs w:val="22"/>
        </w:rPr>
        <w:t>, I think,</w:t>
      </w:r>
      <w:r w:rsidRPr="582624C7" w:rsidR="7DD013B4">
        <w:rPr>
          <w:rFonts w:ascii="Arial" w:hAnsi="Arial"/>
          <w:sz w:val="22"/>
          <w:szCs w:val="22"/>
        </w:rPr>
        <w:t xml:space="preserve"> </w:t>
      </w:r>
      <w:r w:rsidRPr="582624C7" w:rsidR="582624C7">
        <w:rPr>
          <w:rFonts w:ascii="Arial" w:hAnsi="Arial"/>
          <w:sz w:val="22"/>
          <w:szCs w:val="22"/>
        </w:rPr>
        <w:t xml:space="preserve">on top of their already stated operations for in a multitude of the services they provide and then I think </w:t>
      </w:r>
      <w:r w:rsidRPr="582624C7" w:rsidR="79DAED48">
        <w:rPr>
          <w:rFonts w:ascii="Arial" w:hAnsi="Arial"/>
          <w:sz w:val="22"/>
          <w:szCs w:val="22"/>
        </w:rPr>
        <w:t xml:space="preserve">anything is possible. </w:t>
      </w:r>
    </w:p>
    <w:p xmlns:wp14="http://schemas.microsoft.com/office/word/2010/wordml" w:rsidP="582624C7" w14:paraId="75650E2E" wp14:textId="1DBAD133">
      <w:pPr>
        <w:spacing w:after="0"/>
        <w:rPr>
          <w:rFonts w:ascii="Arial" w:hAnsi="Arial"/>
          <w:sz w:val="22"/>
          <w:szCs w:val="22"/>
        </w:rPr>
      </w:pPr>
    </w:p>
    <w:p xmlns:wp14="http://schemas.microsoft.com/office/word/2010/wordml" w:rsidP="582624C7" w14:paraId="402C1C22" wp14:textId="5FE03459">
      <w:pPr>
        <w:spacing w:after="0"/>
        <w:rPr>
          <w:rFonts w:ascii="Arial" w:hAnsi="Arial"/>
          <w:b w:val="1"/>
          <w:bCs w:val="1"/>
          <w:sz w:val="22"/>
          <w:szCs w:val="22"/>
        </w:rPr>
      </w:pPr>
      <w:r w:rsidRPr="582624C7" w:rsidR="79DAED48">
        <w:rPr>
          <w:rFonts w:ascii="Arial" w:hAnsi="Arial"/>
          <w:b w:val="1"/>
          <w:bCs w:val="1"/>
          <w:sz w:val="22"/>
          <w:szCs w:val="22"/>
        </w:rPr>
        <w:t>Chair Rodriguez:</w:t>
      </w:r>
    </w:p>
    <w:p xmlns:wp14="http://schemas.microsoft.com/office/word/2010/wordml" w:rsidP="582624C7" w14:paraId="4441F934" wp14:textId="28390B37">
      <w:pPr>
        <w:spacing w:after="0"/>
        <w:rPr>
          <w:rFonts w:ascii="Arial" w:hAnsi="Arial"/>
          <w:sz w:val="22"/>
          <w:szCs w:val="22"/>
        </w:rPr>
      </w:pPr>
      <w:r w:rsidRPr="582624C7" w:rsidR="79DAED48">
        <w:rPr>
          <w:rFonts w:ascii="Arial" w:hAnsi="Arial"/>
          <w:sz w:val="22"/>
          <w:szCs w:val="22"/>
        </w:rPr>
        <w:t>S</w:t>
      </w:r>
      <w:r w:rsidRPr="582624C7" w:rsidR="582624C7">
        <w:rPr>
          <w:rFonts w:ascii="Arial" w:hAnsi="Arial"/>
          <w:sz w:val="22"/>
          <w:szCs w:val="22"/>
        </w:rPr>
        <w:t>e</w:t>
      </w:r>
      <w:r w:rsidRPr="582624C7" w:rsidR="7B6304F6">
        <w:rPr>
          <w:rFonts w:ascii="Arial" w:hAnsi="Arial"/>
          <w:sz w:val="22"/>
          <w:szCs w:val="22"/>
        </w:rPr>
        <w:t>eing</w:t>
      </w:r>
      <w:r w:rsidRPr="582624C7" w:rsidR="582624C7">
        <w:rPr>
          <w:rFonts w:ascii="Arial" w:hAnsi="Arial"/>
          <w:sz w:val="22"/>
          <w:szCs w:val="22"/>
        </w:rPr>
        <w:t xml:space="preserve"> no further questions. </w:t>
      </w:r>
      <w:r w:rsidRPr="582624C7" w:rsidR="582624C7">
        <w:rPr>
          <w:rFonts w:ascii="Arial" w:hAnsi="Arial"/>
          <w:sz w:val="22"/>
          <w:szCs w:val="22"/>
        </w:rPr>
        <w:t>We'll</w:t>
      </w:r>
      <w:r w:rsidRPr="582624C7" w:rsidR="582624C7">
        <w:rPr>
          <w:rFonts w:ascii="Arial" w:hAnsi="Arial"/>
          <w:sz w:val="22"/>
          <w:szCs w:val="22"/>
        </w:rPr>
        <w:t xml:space="preserve"> now move into discussion. Is there any discussion on this?</w:t>
      </w:r>
      <w:r w:rsidRPr="582624C7" w:rsidR="506532EA">
        <w:rPr>
          <w:rFonts w:ascii="Arial" w:hAnsi="Arial"/>
          <w:sz w:val="22"/>
          <w:szCs w:val="22"/>
        </w:rPr>
        <w:t xml:space="preserve"> Seeming </w:t>
      </w:r>
      <w:r w:rsidRPr="582624C7" w:rsidR="582624C7">
        <w:rPr>
          <w:rFonts w:ascii="Arial" w:hAnsi="Arial"/>
          <w:sz w:val="22"/>
          <w:szCs w:val="22"/>
        </w:rPr>
        <w:t xml:space="preserve">no discussion on this proposal. </w:t>
      </w:r>
      <w:r w:rsidRPr="582624C7" w:rsidR="582624C7">
        <w:rPr>
          <w:rFonts w:ascii="Arial" w:hAnsi="Arial"/>
          <w:sz w:val="22"/>
          <w:szCs w:val="22"/>
        </w:rPr>
        <w:t>We'll</w:t>
      </w:r>
      <w:r w:rsidRPr="582624C7" w:rsidR="582624C7">
        <w:rPr>
          <w:rFonts w:ascii="Arial" w:hAnsi="Arial"/>
          <w:sz w:val="22"/>
          <w:szCs w:val="22"/>
        </w:rPr>
        <w:t xml:space="preserve"> now move into our last new infrastructure and </w:t>
      </w:r>
      <w:r w:rsidRPr="582624C7" w:rsidR="7580A0B4">
        <w:rPr>
          <w:rFonts w:ascii="Arial" w:hAnsi="Arial"/>
          <w:sz w:val="22"/>
          <w:szCs w:val="22"/>
        </w:rPr>
        <w:t xml:space="preserve">facilities </w:t>
      </w:r>
      <w:r w:rsidRPr="582624C7" w:rsidR="582624C7">
        <w:rPr>
          <w:rFonts w:ascii="Arial" w:hAnsi="Arial"/>
          <w:sz w:val="22"/>
          <w:szCs w:val="22"/>
        </w:rPr>
        <w:t>proposal which is</w:t>
      </w:r>
      <w:r w:rsidRPr="582624C7" w:rsidR="25CB7830">
        <w:rPr>
          <w:rFonts w:ascii="Arial" w:hAnsi="Arial"/>
          <w:sz w:val="22"/>
          <w:szCs w:val="22"/>
        </w:rPr>
        <w:t xml:space="preserve"> Penn State</w:t>
      </w:r>
      <w:r w:rsidRPr="582624C7" w:rsidR="582624C7">
        <w:rPr>
          <w:rFonts w:ascii="Arial" w:hAnsi="Arial"/>
          <w:sz w:val="22"/>
          <w:szCs w:val="22"/>
        </w:rPr>
        <w:t xml:space="preserve"> </w:t>
      </w:r>
      <w:r w:rsidRPr="582624C7" w:rsidR="6268640D">
        <w:rPr>
          <w:rFonts w:ascii="Arial" w:hAnsi="Arial"/>
          <w:sz w:val="22"/>
          <w:szCs w:val="22"/>
        </w:rPr>
        <w:t>S</w:t>
      </w:r>
      <w:r w:rsidRPr="582624C7" w:rsidR="582624C7">
        <w:rPr>
          <w:rFonts w:ascii="Arial" w:hAnsi="Arial"/>
          <w:sz w:val="22"/>
          <w:szCs w:val="22"/>
        </w:rPr>
        <w:t>ustainability portfolio package</w:t>
      </w:r>
      <w:r w:rsidRPr="582624C7" w:rsidR="4C325E92">
        <w:rPr>
          <w:rFonts w:ascii="Arial" w:hAnsi="Arial"/>
          <w:sz w:val="22"/>
          <w:szCs w:val="22"/>
        </w:rPr>
        <w:t xml:space="preserve">, </w:t>
      </w:r>
      <w:r w:rsidRPr="582624C7" w:rsidR="582624C7">
        <w:rPr>
          <w:rFonts w:ascii="Arial" w:hAnsi="Arial"/>
          <w:sz w:val="22"/>
          <w:szCs w:val="22"/>
        </w:rPr>
        <w:t>and just a</w:t>
      </w:r>
      <w:r w:rsidRPr="582624C7" w:rsidR="3623B7AB">
        <w:rPr>
          <w:rFonts w:ascii="Arial" w:hAnsi="Arial"/>
          <w:sz w:val="22"/>
          <w:szCs w:val="22"/>
        </w:rPr>
        <w:t>s</w:t>
      </w:r>
      <w:r w:rsidRPr="582624C7" w:rsidR="582624C7">
        <w:rPr>
          <w:rFonts w:ascii="Arial" w:hAnsi="Arial"/>
          <w:sz w:val="22"/>
          <w:szCs w:val="22"/>
        </w:rPr>
        <w:t xml:space="preserve"> some context to introduce, </w:t>
      </w:r>
      <w:r w:rsidRPr="582624C7" w:rsidR="582624C7">
        <w:rPr>
          <w:rFonts w:ascii="Arial" w:hAnsi="Arial"/>
          <w:sz w:val="22"/>
          <w:szCs w:val="22"/>
        </w:rPr>
        <w:t>essentially</w:t>
      </w:r>
      <w:r w:rsidRPr="582624C7" w:rsidR="582624C7">
        <w:rPr>
          <w:rFonts w:ascii="Arial" w:hAnsi="Arial"/>
          <w:sz w:val="22"/>
          <w:szCs w:val="22"/>
        </w:rPr>
        <w:t xml:space="preserve"> they were going to introduce individualized projects so separate ones for each one, I informed them no</w:t>
      </w:r>
      <w:r w:rsidRPr="582624C7" w:rsidR="418B75C2">
        <w:rPr>
          <w:rFonts w:ascii="Arial" w:hAnsi="Arial"/>
          <w:sz w:val="22"/>
          <w:szCs w:val="22"/>
        </w:rPr>
        <w:t>,</w:t>
      </w:r>
      <w:r w:rsidRPr="582624C7" w:rsidR="582624C7">
        <w:rPr>
          <w:rFonts w:ascii="Arial" w:hAnsi="Arial"/>
          <w:sz w:val="22"/>
          <w:szCs w:val="22"/>
        </w:rPr>
        <w:t xml:space="preserve"> just include a holistic project portfolio package recommendation that we can look over. And we would make choices and decisions based on what would be most relevant to the </w:t>
      </w:r>
      <w:r w:rsidRPr="582624C7" w:rsidR="582624C7">
        <w:rPr>
          <w:rFonts w:ascii="Arial" w:hAnsi="Arial"/>
          <w:sz w:val="22"/>
          <w:szCs w:val="22"/>
        </w:rPr>
        <w:t>student</w:t>
      </w:r>
      <w:r w:rsidRPr="582624C7" w:rsidR="582624C7">
        <w:rPr>
          <w:rFonts w:ascii="Arial" w:hAnsi="Arial"/>
          <w:sz w:val="22"/>
          <w:szCs w:val="22"/>
        </w:rPr>
        <w:t xml:space="preserve"> experience and also practically fulfilling our objectives and goals. </w:t>
      </w:r>
      <w:r w:rsidRPr="582624C7" w:rsidR="582624C7">
        <w:rPr>
          <w:rFonts w:ascii="Arial" w:hAnsi="Arial"/>
          <w:sz w:val="22"/>
          <w:szCs w:val="22"/>
        </w:rPr>
        <w:t>That being said, we'll</w:t>
      </w:r>
      <w:r w:rsidRPr="582624C7" w:rsidR="582624C7">
        <w:rPr>
          <w:rFonts w:ascii="Arial" w:hAnsi="Arial"/>
          <w:sz w:val="22"/>
          <w:szCs w:val="22"/>
        </w:rPr>
        <w:t xml:space="preserve"> now throw it over to Chief </w:t>
      </w:r>
      <w:r w:rsidRPr="582624C7" w:rsidR="611C0DF3">
        <w:rPr>
          <w:rFonts w:ascii="Arial" w:hAnsi="Arial"/>
          <w:sz w:val="22"/>
          <w:szCs w:val="22"/>
        </w:rPr>
        <w:t>Bu</w:t>
      </w:r>
      <w:r w:rsidRPr="582624C7" w:rsidR="582624C7">
        <w:rPr>
          <w:rFonts w:ascii="Arial" w:hAnsi="Arial"/>
          <w:sz w:val="22"/>
          <w:szCs w:val="22"/>
        </w:rPr>
        <w:t xml:space="preserve">dget and </w:t>
      </w:r>
      <w:r w:rsidRPr="582624C7" w:rsidR="3DE3F0E4">
        <w:rPr>
          <w:rFonts w:ascii="Arial" w:hAnsi="Arial"/>
          <w:sz w:val="22"/>
          <w:szCs w:val="22"/>
        </w:rPr>
        <w:t>P</w:t>
      </w:r>
      <w:r w:rsidRPr="582624C7" w:rsidR="582624C7">
        <w:rPr>
          <w:rFonts w:ascii="Arial" w:hAnsi="Arial"/>
          <w:sz w:val="22"/>
          <w:szCs w:val="22"/>
        </w:rPr>
        <w:t xml:space="preserve">lanning </w:t>
      </w:r>
      <w:r w:rsidRPr="582624C7" w:rsidR="0D27677B">
        <w:rPr>
          <w:rFonts w:ascii="Arial" w:hAnsi="Arial"/>
          <w:sz w:val="22"/>
          <w:szCs w:val="22"/>
        </w:rPr>
        <w:t>E</w:t>
      </w:r>
      <w:r w:rsidRPr="582624C7" w:rsidR="582624C7">
        <w:rPr>
          <w:rFonts w:ascii="Arial" w:hAnsi="Arial"/>
          <w:sz w:val="22"/>
          <w:szCs w:val="22"/>
        </w:rPr>
        <w:t>xecutive K</w:t>
      </w:r>
      <w:r w:rsidRPr="582624C7" w:rsidR="02AE0569">
        <w:rPr>
          <w:rFonts w:ascii="Arial" w:hAnsi="Arial"/>
          <w:sz w:val="22"/>
          <w:szCs w:val="22"/>
        </w:rPr>
        <w:t>urtz.</w:t>
      </w:r>
    </w:p>
    <w:p xmlns:wp14="http://schemas.microsoft.com/office/word/2010/wordml" w14:paraId="135E58C4" wp14:textId="77777777">
      <w:pPr>
        <w:spacing w:after="0"/>
      </w:pPr>
    </w:p>
    <w:p xmlns:wp14="http://schemas.microsoft.com/office/word/2010/wordml" w14:paraId="3E4E5B08" wp14:textId="77777777">
      <w:pPr>
        <w:spacing w:after="0"/>
      </w:pPr>
      <w:r>
        <w:rPr>
          <w:rFonts w:ascii="Arial" w:hAnsi="Arial"/>
          <w:color w:val="5D7284"/>
          <w:sz w:val="22"/>
        </w:rPr>
        <w:t>40:45</w:t>
      </w:r>
    </w:p>
    <w:p xmlns:wp14="http://schemas.microsoft.com/office/word/2010/wordml" w:rsidP="582624C7" w14:paraId="0E6617DF" wp14:textId="126A98CE">
      <w:pPr>
        <w:spacing w:after="0"/>
        <w:rPr>
          <w:rFonts w:ascii="Arial" w:hAnsi="Arial"/>
          <w:b w:val="1"/>
          <w:bCs w:val="1"/>
          <w:sz w:val="22"/>
          <w:szCs w:val="22"/>
        </w:rPr>
      </w:pPr>
      <w:r w:rsidRPr="582624C7" w:rsidR="36894691">
        <w:rPr>
          <w:rFonts w:ascii="Arial" w:hAnsi="Arial"/>
          <w:b w:val="1"/>
          <w:bCs w:val="1"/>
          <w:sz w:val="22"/>
          <w:szCs w:val="22"/>
        </w:rPr>
        <w:t>CPBE Kurtz:</w:t>
      </w:r>
    </w:p>
    <w:p xmlns:wp14="http://schemas.microsoft.com/office/word/2010/wordml" w14:paraId="477A3D3F" wp14:textId="26AF22C4">
      <w:pPr>
        <w:spacing w:after="0"/>
      </w:pPr>
      <w:r w:rsidRPr="582624C7" w:rsidR="36894691">
        <w:rPr>
          <w:rFonts w:ascii="Arial" w:hAnsi="Arial"/>
          <w:sz w:val="22"/>
          <w:szCs w:val="22"/>
        </w:rPr>
        <w:t>T</w:t>
      </w:r>
      <w:r w:rsidRPr="582624C7" w:rsidR="582624C7">
        <w:rPr>
          <w:rFonts w:ascii="Arial" w:hAnsi="Arial"/>
          <w:sz w:val="22"/>
          <w:szCs w:val="22"/>
        </w:rPr>
        <w:t>his one is a little bit dense so please bear with me on th</w:t>
      </w:r>
      <w:r w:rsidRPr="582624C7" w:rsidR="582624C7">
        <w:rPr>
          <w:rFonts w:ascii="Arial" w:hAnsi="Arial"/>
          <w:sz w:val="22"/>
          <w:szCs w:val="22"/>
        </w:rPr>
        <w:t xml:space="preserve">is. </w:t>
      </w:r>
      <w:r w:rsidRPr="582624C7" w:rsidR="55B9B373">
        <w:rPr>
          <w:rFonts w:ascii="Arial" w:hAnsi="Arial"/>
          <w:sz w:val="22"/>
          <w:szCs w:val="22"/>
        </w:rPr>
        <w:t>Penn State Sustainability</w:t>
      </w:r>
      <w:r w:rsidRPr="582624C7" w:rsidR="582624C7">
        <w:rPr>
          <w:rFonts w:ascii="Arial" w:hAnsi="Arial"/>
          <w:sz w:val="22"/>
          <w:szCs w:val="22"/>
        </w:rPr>
        <w:t xml:space="preserve"> </w:t>
      </w:r>
      <w:r w:rsidRPr="582624C7" w:rsidR="406E808C">
        <w:rPr>
          <w:rFonts w:ascii="Arial" w:hAnsi="Arial"/>
          <w:sz w:val="22"/>
          <w:szCs w:val="22"/>
        </w:rPr>
        <w:t>h</w:t>
      </w:r>
      <w:r w:rsidRPr="582624C7" w:rsidR="582624C7">
        <w:rPr>
          <w:rFonts w:ascii="Arial" w:hAnsi="Arial"/>
          <w:sz w:val="22"/>
          <w:szCs w:val="22"/>
        </w:rPr>
        <w:t xml:space="preserve">as proposed </w:t>
      </w:r>
      <w:r w:rsidRPr="582624C7" w:rsidR="0066D1DC">
        <w:rPr>
          <w:rFonts w:ascii="Arial" w:hAnsi="Arial"/>
          <w:sz w:val="22"/>
          <w:szCs w:val="22"/>
        </w:rPr>
        <w:t xml:space="preserve">four </w:t>
      </w:r>
      <w:r w:rsidRPr="582624C7" w:rsidR="582624C7">
        <w:rPr>
          <w:rFonts w:ascii="Arial" w:hAnsi="Arial"/>
          <w:sz w:val="22"/>
          <w:szCs w:val="22"/>
        </w:rPr>
        <w:t xml:space="preserve">branches of a new infrastructure projects </w:t>
      </w:r>
      <w:r w:rsidRPr="582624C7" w:rsidR="68F56194">
        <w:rPr>
          <w:rFonts w:ascii="Arial" w:hAnsi="Arial"/>
          <w:sz w:val="22"/>
          <w:szCs w:val="22"/>
        </w:rPr>
        <w:t xml:space="preserve">four </w:t>
      </w:r>
      <w:r w:rsidRPr="582624C7" w:rsidR="582624C7">
        <w:rPr>
          <w:rFonts w:ascii="Arial" w:hAnsi="Arial"/>
          <w:sz w:val="22"/>
          <w:szCs w:val="22"/>
        </w:rPr>
        <w:t xml:space="preserve">being </w:t>
      </w:r>
      <w:r w:rsidRPr="582624C7" w:rsidR="39AAD8B4">
        <w:rPr>
          <w:rFonts w:ascii="Arial" w:hAnsi="Arial"/>
          <w:sz w:val="22"/>
          <w:szCs w:val="22"/>
        </w:rPr>
        <w:t>their</w:t>
      </w:r>
      <w:r w:rsidRPr="582624C7" w:rsidR="582624C7">
        <w:rPr>
          <w:rFonts w:ascii="Arial" w:hAnsi="Arial"/>
          <w:sz w:val="22"/>
          <w:szCs w:val="22"/>
        </w:rPr>
        <w:t xml:space="preserve"> </w:t>
      </w:r>
      <w:r w:rsidRPr="582624C7" w:rsidR="1377F87F">
        <w:rPr>
          <w:rFonts w:ascii="Arial" w:hAnsi="Arial"/>
          <w:sz w:val="22"/>
          <w:szCs w:val="22"/>
        </w:rPr>
        <w:t>R</w:t>
      </w:r>
      <w:r w:rsidRPr="582624C7" w:rsidR="2B4E735D">
        <w:rPr>
          <w:rFonts w:ascii="Arial" w:hAnsi="Arial"/>
          <w:sz w:val="22"/>
          <w:szCs w:val="22"/>
        </w:rPr>
        <w:t xml:space="preserve">euse </w:t>
      </w:r>
      <w:r w:rsidRPr="582624C7" w:rsidR="6D541B16">
        <w:rPr>
          <w:rFonts w:ascii="Arial" w:hAnsi="Arial"/>
          <w:sz w:val="22"/>
          <w:szCs w:val="22"/>
        </w:rPr>
        <w:t>W</w:t>
      </w:r>
      <w:r w:rsidRPr="582624C7" w:rsidR="582624C7">
        <w:rPr>
          <w:rFonts w:ascii="Arial" w:hAnsi="Arial"/>
          <w:sz w:val="22"/>
          <w:szCs w:val="22"/>
        </w:rPr>
        <w:t xml:space="preserve">ater </w:t>
      </w:r>
      <w:r w:rsidRPr="582624C7" w:rsidR="75D2525A">
        <w:rPr>
          <w:rFonts w:ascii="Arial" w:hAnsi="Arial"/>
          <w:sz w:val="22"/>
          <w:szCs w:val="22"/>
        </w:rPr>
        <w:t>I</w:t>
      </w:r>
      <w:r w:rsidRPr="582624C7" w:rsidR="582624C7">
        <w:rPr>
          <w:rFonts w:ascii="Arial" w:hAnsi="Arial"/>
          <w:sz w:val="22"/>
          <w:szCs w:val="22"/>
        </w:rPr>
        <w:t>nitiative</w:t>
      </w:r>
      <w:r w:rsidRPr="582624C7" w:rsidR="7157FADA">
        <w:rPr>
          <w:rFonts w:ascii="Arial" w:hAnsi="Arial"/>
          <w:sz w:val="22"/>
          <w:szCs w:val="22"/>
        </w:rPr>
        <w:t xml:space="preserve">, </w:t>
      </w:r>
      <w:r w:rsidRPr="582624C7" w:rsidR="7128D874">
        <w:rPr>
          <w:rFonts w:ascii="Arial" w:hAnsi="Arial"/>
          <w:sz w:val="22"/>
          <w:szCs w:val="22"/>
        </w:rPr>
        <w:t>S</w:t>
      </w:r>
      <w:r w:rsidRPr="582624C7" w:rsidR="582624C7">
        <w:rPr>
          <w:rFonts w:ascii="Arial" w:hAnsi="Arial"/>
          <w:sz w:val="22"/>
          <w:szCs w:val="22"/>
        </w:rPr>
        <w:t xml:space="preserve">ustainability </w:t>
      </w:r>
      <w:r w:rsidRPr="582624C7" w:rsidR="14733E0F">
        <w:rPr>
          <w:rFonts w:ascii="Arial" w:hAnsi="Arial"/>
          <w:sz w:val="22"/>
          <w:szCs w:val="22"/>
        </w:rPr>
        <w:t>E</w:t>
      </w:r>
      <w:r w:rsidRPr="582624C7" w:rsidR="582624C7">
        <w:rPr>
          <w:rFonts w:ascii="Arial" w:hAnsi="Arial"/>
          <w:sz w:val="22"/>
          <w:szCs w:val="22"/>
        </w:rPr>
        <w:t>xperience Center</w:t>
      </w:r>
      <w:r w:rsidRPr="582624C7" w:rsidR="286B7309">
        <w:rPr>
          <w:rFonts w:ascii="Arial" w:hAnsi="Arial"/>
          <w:sz w:val="22"/>
          <w:szCs w:val="22"/>
        </w:rPr>
        <w:t>, their S</w:t>
      </w:r>
      <w:r w:rsidRPr="582624C7" w:rsidR="582624C7">
        <w:rPr>
          <w:rFonts w:ascii="Arial" w:hAnsi="Arial"/>
          <w:sz w:val="22"/>
          <w:szCs w:val="22"/>
        </w:rPr>
        <w:t xml:space="preserve">ustainable </w:t>
      </w:r>
      <w:r w:rsidRPr="582624C7" w:rsidR="5ACD6859">
        <w:rPr>
          <w:rFonts w:ascii="Arial" w:hAnsi="Arial"/>
          <w:sz w:val="22"/>
          <w:szCs w:val="22"/>
        </w:rPr>
        <w:t xml:space="preserve">Labs, </w:t>
      </w:r>
      <w:r w:rsidRPr="582624C7" w:rsidR="582624C7">
        <w:rPr>
          <w:rFonts w:ascii="Arial" w:hAnsi="Arial"/>
          <w:sz w:val="22"/>
          <w:szCs w:val="22"/>
        </w:rPr>
        <w:t xml:space="preserve">and their </w:t>
      </w:r>
      <w:r w:rsidRPr="582624C7" w:rsidR="2A59A682">
        <w:rPr>
          <w:rFonts w:ascii="Arial" w:hAnsi="Arial"/>
          <w:sz w:val="22"/>
          <w:szCs w:val="22"/>
        </w:rPr>
        <w:t>Solar EV Charging S</w:t>
      </w:r>
      <w:r w:rsidRPr="582624C7" w:rsidR="582624C7">
        <w:rPr>
          <w:rFonts w:ascii="Arial" w:hAnsi="Arial"/>
          <w:sz w:val="22"/>
          <w:szCs w:val="22"/>
        </w:rPr>
        <w:t>tation. Now I think it would be best for me to just read off straight through their proposal what each of these are as I did not want to</w:t>
      </w:r>
      <w:r w:rsidRPr="582624C7" w:rsidR="19DE8EE3">
        <w:rPr>
          <w:rFonts w:ascii="Arial" w:hAnsi="Arial"/>
          <w:sz w:val="22"/>
          <w:szCs w:val="22"/>
        </w:rPr>
        <w:t xml:space="preserve"> </w:t>
      </w:r>
      <w:r w:rsidRPr="582624C7" w:rsidR="582624C7">
        <w:rPr>
          <w:rFonts w:ascii="Arial" w:hAnsi="Arial"/>
          <w:sz w:val="22"/>
          <w:szCs w:val="22"/>
        </w:rPr>
        <w:t>mess up any of these</w:t>
      </w:r>
      <w:r w:rsidRPr="582624C7" w:rsidR="184FF813">
        <w:rPr>
          <w:rFonts w:ascii="Arial" w:hAnsi="Arial"/>
          <w:sz w:val="22"/>
          <w:szCs w:val="22"/>
        </w:rPr>
        <w:t>.</w:t>
      </w:r>
      <w:r w:rsidRPr="582624C7" w:rsidR="1C7EBB41">
        <w:rPr>
          <w:rFonts w:ascii="Arial" w:hAnsi="Arial"/>
          <w:sz w:val="22"/>
          <w:szCs w:val="22"/>
        </w:rPr>
        <w:t xml:space="preserve"> </w:t>
      </w:r>
      <w:r w:rsidRPr="582624C7" w:rsidR="582624C7">
        <w:rPr>
          <w:rFonts w:ascii="Arial" w:hAnsi="Arial"/>
          <w:sz w:val="22"/>
          <w:szCs w:val="22"/>
        </w:rPr>
        <w:t>So let me get a summarized version of these.</w:t>
      </w:r>
      <w:r w:rsidRPr="582624C7" w:rsidR="0B811D89">
        <w:rPr>
          <w:rFonts w:ascii="Arial" w:hAnsi="Arial"/>
          <w:sz w:val="22"/>
          <w:szCs w:val="22"/>
        </w:rPr>
        <w:t xml:space="preserve"> </w:t>
      </w:r>
    </w:p>
    <w:p xmlns:wp14="http://schemas.microsoft.com/office/word/2010/wordml" w:rsidP="582624C7" w14:paraId="24E783E7" wp14:textId="2113C834">
      <w:pPr>
        <w:spacing w:after="0"/>
        <w:rPr>
          <w:rFonts w:ascii="Arial" w:hAnsi="Arial"/>
          <w:sz w:val="22"/>
          <w:szCs w:val="22"/>
        </w:rPr>
      </w:pPr>
    </w:p>
    <w:p xmlns:wp14="http://schemas.microsoft.com/office/word/2010/wordml" w:rsidP="582624C7" w14:paraId="1D6E7CC5" wp14:textId="669883EB">
      <w:pPr>
        <w:spacing w:after="0"/>
        <w:rPr>
          <w:rFonts w:ascii="Arial" w:hAnsi="Arial"/>
          <w:b w:val="1"/>
          <w:bCs w:val="1"/>
          <w:sz w:val="22"/>
          <w:szCs w:val="22"/>
        </w:rPr>
      </w:pPr>
      <w:r w:rsidRPr="582624C7" w:rsidR="0B7A48BD">
        <w:rPr>
          <w:rFonts w:ascii="Arial" w:hAnsi="Arial"/>
          <w:b w:val="1"/>
          <w:bCs w:val="1"/>
          <w:sz w:val="22"/>
          <w:szCs w:val="22"/>
        </w:rPr>
        <w:t>Chair Rodriguez:</w:t>
      </w:r>
    </w:p>
    <w:p xmlns:wp14="http://schemas.microsoft.com/office/word/2010/wordml" w14:paraId="2CBD0786" wp14:textId="1CC2D5A8">
      <w:pPr>
        <w:spacing w:after="0"/>
      </w:pPr>
      <w:r w:rsidRPr="582624C7" w:rsidR="582624C7">
        <w:rPr>
          <w:rFonts w:ascii="Arial" w:hAnsi="Arial"/>
          <w:sz w:val="22"/>
          <w:szCs w:val="22"/>
        </w:rPr>
        <w:t xml:space="preserve">I recommend opening the </w:t>
      </w:r>
      <w:r w:rsidRPr="582624C7" w:rsidR="103D90C0">
        <w:rPr>
          <w:rFonts w:ascii="Arial" w:hAnsi="Arial"/>
          <w:sz w:val="22"/>
          <w:szCs w:val="22"/>
        </w:rPr>
        <w:t>m</w:t>
      </w:r>
      <w:r w:rsidRPr="582624C7" w:rsidR="582624C7">
        <w:rPr>
          <w:rFonts w:ascii="Arial" w:hAnsi="Arial"/>
          <w:sz w:val="22"/>
          <w:szCs w:val="22"/>
        </w:rPr>
        <w:t>aterials folder as well too.</w:t>
      </w:r>
      <w:r w:rsidRPr="582624C7" w:rsidR="35175CD4">
        <w:rPr>
          <w:rFonts w:ascii="Arial" w:hAnsi="Arial"/>
          <w:sz w:val="22"/>
          <w:szCs w:val="22"/>
        </w:rPr>
        <w:t xml:space="preserve"> </w:t>
      </w:r>
    </w:p>
    <w:p xmlns:wp14="http://schemas.microsoft.com/office/word/2010/wordml" w:rsidP="582624C7" w14:paraId="79CB83AE" wp14:textId="25BCFC95">
      <w:pPr>
        <w:spacing w:after="0"/>
        <w:rPr>
          <w:rFonts w:ascii="Arial" w:hAnsi="Arial"/>
          <w:sz w:val="22"/>
          <w:szCs w:val="22"/>
        </w:rPr>
      </w:pPr>
    </w:p>
    <w:p xmlns:wp14="http://schemas.microsoft.com/office/word/2010/wordml" w:rsidP="582624C7" w14:paraId="3A26C7DF" wp14:textId="57D8F675">
      <w:pPr>
        <w:spacing w:after="0"/>
        <w:rPr>
          <w:rFonts w:ascii="Arial" w:hAnsi="Arial"/>
          <w:b w:val="1"/>
          <w:bCs w:val="1"/>
          <w:sz w:val="22"/>
          <w:szCs w:val="22"/>
        </w:rPr>
      </w:pPr>
      <w:r w:rsidRPr="582624C7" w:rsidR="582624C7">
        <w:rPr>
          <w:rFonts w:ascii="Arial" w:hAnsi="Arial"/>
          <w:b w:val="1"/>
          <w:bCs w:val="1"/>
          <w:sz w:val="22"/>
          <w:szCs w:val="22"/>
        </w:rPr>
        <w:t>C</w:t>
      </w:r>
      <w:r w:rsidRPr="582624C7" w:rsidR="76FD7CB8">
        <w:rPr>
          <w:rFonts w:ascii="Arial" w:hAnsi="Arial"/>
          <w:b w:val="1"/>
          <w:bCs w:val="1"/>
          <w:sz w:val="22"/>
          <w:szCs w:val="22"/>
        </w:rPr>
        <w:t>PBE Kurtz:</w:t>
      </w:r>
    </w:p>
    <w:p xmlns:wp14="http://schemas.microsoft.com/office/word/2010/wordml" w:rsidP="582624C7" w14:paraId="03DA7AC1" wp14:textId="06134C4D">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2624C7">
        <w:rPr>
          <w:rFonts w:ascii="Arial" w:hAnsi="Arial"/>
          <w:sz w:val="22"/>
          <w:szCs w:val="22"/>
        </w:rPr>
        <w:t xml:space="preserve">The water use project benefits </w:t>
      </w:r>
      <w:r w:rsidRPr="582624C7" w:rsidR="316F5049">
        <w:rPr>
          <w:rFonts w:ascii="Arial" w:hAnsi="Arial"/>
          <w:sz w:val="22"/>
          <w:szCs w:val="22"/>
        </w:rPr>
        <w:t>units</w:t>
      </w:r>
      <w:r w:rsidRPr="582624C7" w:rsidR="582624C7">
        <w:rPr>
          <w:rFonts w:ascii="Arial" w:hAnsi="Arial"/>
          <w:sz w:val="22"/>
          <w:szCs w:val="22"/>
        </w:rPr>
        <w:t xml:space="preserve"> reliant on groundwater </w:t>
      </w:r>
      <w:r w:rsidRPr="582624C7" w:rsidR="34DCBDFD">
        <w:rPr>
          <w:rFonts w:ascii="Arial" w:hAnsi="Arial"/>
          <w:sz w:val="22"/>
          <w:szCs w:val="22"/>
        </w:rPr>
        <w:t xml:space="preserve">here at </w:t>
      </w:r>
      <w:r w:rsidRPr="582624C7" w:rsidR="582624C7">
        <w:rPr>
          <w:rFonts w:ascii="Arial" w:hAnsi="Arial"/>
          <w:sz w:val="22"/>
          <w:szCs w:val="22"/>
        </w:rPr>
        <w:t>University Park</w:t>
      </w:r>
      <w:r w:rsidRPr="582624C7" w:rsidR="093C40A8">
        <w:rPr>
          <w:rFonts w:ascii="Arial" w:hAnsi="Arial"/>
          <w:sz w:val="22"/>
          <w:szCs w:val="22"/>
        </w:rPr>
        <w:t xml:space="preserve">. </w:t>
      </w:r>
      <w:r w:rsidRPr="582624C7" w:rsidR="582624C7">
        <w:rPr>
          <w:rFonts w:ascii="Arial" w:hAnsi="Arial"/>
          <w:sz w:val="22"/>
          <w:szCs w:val="22"/>
        </w:rPr>
        <w:t>Penn State takes a one water approach to holistically manage shared water resources and take staff</w:t>
      </w:r>
      <w:r w:rsidRPr="582624C7" w:rsidR="0E888F09">
        <w:rPr>
          <w:rFonts w:ascii="Arial" w:hAnsi="Arial"/>
          <w:sz w:val="22"/>
          <w:szCs w:val="22"/>
        </w:rPr>
        <w:t xml:space="preserve"> water</w:t>
      </w:r>
      <w:r w:rsidRPr="582624C7" w:rsidR="582624C7">
        <w:rPr>
          <w:rFonts w:ascii="Arial" w:hAnsi="Arial"/>
          <w:sz w:val="22"/>
          <w:szCs w:val="22"/>
        </w:rPr>
        <w:t xml:space="preserve">, water, </w:t>
      </w:r>
      <w:r w:rsidRPr="582624C7" w:rsidR="582624C7">
        <w:rPr>
          <w:rFonts w:ascii="Arial" w:hAnsi="Arial"/>
          <w:sz w:val="22"/>
          <w:szCs w:val="22"/>
        </w:rPr>
        <w:t>wastewater</w:t>
      </w:r>
      <w:r w:rsidRPr="582624C7" w:rsidR="582624C7">
        <w:rPr>
          <w:rFonts w:ascii="Arial" w:hAnsi="Arial"/>
          <w:sz w:val="22"/>
          <w:szCs w:val="22"/>
        </w:rPr>
        <w:t xml:space="preserve"> and stormwater work collaboratively to manage water resources from extraction and consumption to treatment and recharge so that campus communities do not have to worry about the safety or accessibility of safe water.</w:t>
      </w:r>
      <w:r w:rsidRPr="582624C7" w:rsidR="0FA76A14">
        <w:rPr>
          <w:rFonts w:ascii="Arial" w:hAnsi="Arial"/>
          <w:sz w:val="22"/>
          <w:szCs w:val="22"/>
        </w:rPr>
        <w:t xml:space="preserve"> T</w:t>
      </w:r>
      <w:r w:rsidRPr="582624C7" w:rsidR="582624C7">
        <w:rPr>
          <w:rFonts w:ascii="Arial" w:hAnsi="Arial"/>
          <w:sz w:val="22"/>
          <w:szCs w:val="22"/>
        </w:rPr>
        <w:t xml:space="preserve">his keeps water clean and protects our wellfield regional groundwater and surface water resources and improves resiliency and drought and climate change impacts. Now the reuse water project is implicit on the Susquehanna River </w:t>
      </w:r>
      <w:r w:rsidRPr="582624C7" w:rsidR="06FEE7F0">
        <w:rPr>
          <w:rFonts w:ascii="Arial" w:hAnsi="Arial"/>
          <w:sz w:val="22"/>
          <w:szCs w:val="22"/>
        </w:rPr>
        <w:t>B</w:t>
      </w:r>
      <w:r w:rsidRPr="582624C7" w:rsidR="582624C7">
        <w:rPr>
          <w:rFonts w:ascii="Arial" w:hAnsi="Arial"/>
          <w:sz w:val="22"/>
          <w:szCs w:val="22"/>
        </w:rPr>
        <w:t xml:space="preserve">asins Commission's to pass their grant program giving </w:t>
      </w:r>
      <w:r w:rsidRPr="582624C7" w:rsidR="683D2E7A">
        <w:rPr>
          <w:rFonts w:ascii="Arial" w:hAnsi="Arial"/>
          <w:sz w:val="22"/>
          <w:szCs w:val="22"/>
        </w:rPr>
        <w:t xml:space="preserve">Penn State Sustainability </w:t>
      </w:r>
      <w:r w:rsidRPr="582624C7" w:rsidR="683D2E7A">
        <w:rPr>
          <w:rFonts w:ascii="Arial" w:hAnsi="Arial"/>
          <w:sz w:val="22"/>
          <w:szCs w:val="22"/>
        </w:rPr>
        <w:t>t</w:t>
      </w:r>
      <w:r w:rsidRPr="582624C7" w:rsidR="582624C7">
        <w:rPr>
          <w:rFonts w:ascii="Arial" w:hAnsi="Arial"/>
          <w:sz w:val="22"/>
          <w:szCs w:val="22"/>
        </w:rPr>
        <w:t>he majority of</w:t>
      </w:r>
      <w:r w:rsidRPr="582624C7" w:rsidR="582624C7">
        <w:rPr>
          <w:rFonts w:ascii="Arial" w:hAnsi="Arial"/>
          <w:sz w:val="22"/>
          <w:szCs w:val="22"/>
        </w:rPr>
        <w:t xml:space="preserve"> their funding anyways, but </w:t>
      </w:r>
      <w:r w:rsidRPr="582624C7" w:rsidR="582624C7">
        <w:rPr>
          <w:rFonts w:ascii="Arial" w:hAnsi="Arial"/>
          <w:sz w:val="22"/>
          <w:szCs w:val="22"/>
        </w:rPr>
        <w:t>in the event that</w:t>
      </w:r>
      <w:r w:rsidRPr="582624C7" w:rsidR="582624C7">
        <w:rPr>
          <w:rFonts w:ascii="Arial" w:hAnsi="Arial"/>
          <w:sz w:val="22"/>
          <w:szCs w:val="22"/>
        </w:rPr>
        <w:t xml:space="preserve"> they that grant does get accepted, this is the price it would cost. As for the </w:t>
      </w:r>
      <w:r w:rsidRPr="582624C7" w:rsidR="490011AF">
        <w:rPr>
          <w:rFonts w:ascii="Arial" w:hAnsi="Arial"/>
          <w:sz w:val="22"/>
          <w:szCs w:val="22"/>
        </w:rPr>
        <w:t>S</w:t>
      </w:r>
      <w:r w:rsidRPr="582624C7" w:rsidR="582624C7">
        <w:rPr>
          <w:rFonts w:ascii="Arial" w:hAnsi="Arial"/>
          <w:sz w:val="22"/>
          <w:szCs w:val="22"/>
        </w:rPr>
        <w:t>ustainability Experience Center, coined the S</w:t>
      </w:r>
      <w:r w:rsidRPr="582624C7" w:rsidR="516983E7">
        <w:rPr>
          <w:rFonts w:ascii="Arial" w:hAnsi="Arial"/>
          <w:sz w:val="22"/>
          <w:szCs w:val="22"/>
        </w:rPr>
        <w:t>E</w:t>
      </w:r>
      <w:r w:rsidRPr="582624C7" w:rsidR="582624C7">
        <w:rPr>
          <w:rFonts w:ascii="Arial" w:hAnsi="Arial"/>
          <w:sz w:val="22"/>
          <w:szCs w:val="22"/>
        </w:rPr>
        <w:t>C this project w</w:t>
      </w:r>
      <w:r w:rsidRPr="582624C7" w:rsidR="75F9C60E">
        <w:rPr>
          <w:rFonts w:ascii="Arial" w:hAnsi="Arial"/>
          <w:sz w:val="22"/>
          <w:szCs w:val="22"/>
        </w:rPr>
        <w:t xml:space="preserve">ill enhance </w:t>
      </w:r>
      <w:r w:rsidRPr="582624C7" w:rsidR="582624C7">
        <w:rPr>
          <w:rFonts w:ascii="Arial" w:hAnsi="Arial"/>
          <w:sz w:val="22"/>
          <w:szCs w:val="22"/>
        </w:rPr>
        <w:t>accessibility to a key site risk, thereby quote unquote broadening its appeal for students seeking recreation, exercise</w:t>
      </w:r>
      <w:r w:rsidRPr="582624C7" w:rsidR="20BD8725">
        <w:rPr>
          <w:rFonts w:ascii="Arial" w:hAnsi="Arial"/>
          <w:sz w:val="22"/>
          <w:szCs w:val="22"/>
        </w:rPr>
        <w:t>,</w:t>
      </w:r>
      <w:r w:rsidRPr="582624C7" w:rsidR="582624C7">
        <w:rPr>
          <w:rFonts w:ascii="Arial" w:hAnsi="Arial"/>
          <w:sz w:val="22"/>
          <w:szCs w:val="22"/>
        </w:rPr>
        <w:t xml:space="preserve"> retreats</w:t>
      </w:r>
      <w:r w:rsidRPr="582624C7" w:rsidR="5A0B4028">
        <w:rPr>
          <w:rFonts w:ascii="Arial" w:hAnsi="Arial"/>
          <w:sz w:val="22"/>
          <w:szCs w:val="22"/>
        </w:rPr>
        <w:t>,</w:t>
      </w:r>
      <w:r w:rsidRPr="582624C7" w:rsidR="582624C7">
        <w:rPr>
          <w:rFonts w:ascii="Arial" w:hAnsi="Arial"/>
          <w:sz w:val="22"/>
          <w:szCs w:val="22"/>
        </w:rPr>
        <w:t xml:space="preserve"> meetings</w:t>
      </w:r>
      <w:r w:rsidRPr="582624C7" w:rsidR="697F83CB">
        <w:rPr>
          <w:rFonts w:ascii="Arial" w:hAnsi="Arial"/>
          <w:sz w:val="22"/>
          <w:szCs w:val="22"/>
        </w:rPr>
        <w:t>,</w:t>
      </w:r>
      <w:r w:rsidRPr="582624C7" w:rsidR="582624C7">
        <w:rPr>
          <w:rFonts w:ascii="Arial" w:hAnsi="Arial"/>
          <w:sz w:val="22"/>
          <w:szCs w:val="22"/>
        </w:rPr>
        <w:t xml:space="preserve"> or simply a serene spot for outdoor rejuvenation. Currently, the site encompasses two research </w:t>
      </w:r>
      <w:r w:rsidRPr="582624C7" w:rsidR="4EF6CEC2">
        <w:rPr>
          <w:rFonts w:ascii="Arial" w:hAnsi="Arial"/>
          <w:sz w:val="22"/>
          <w:szCs w:val="22"/>
        </w:rPr>
        <w:t>forest</w:t>
      </w:r>
      <w:r w:rsidRPr="582624C7" w:rsidR="4EF6CEC2">
        <w:rPr>
          <w:rFonts w:ascii="Arial" w:hAnsi="Arial"/>
          <w:sz w:val="22"/>
          <w:szCs w:val="22"/>
        </w:rPr>
        <w:t xml:space="preserve"> </w:t>
      </w:r>
      <w:r w:rsidRPr="582624C7" w:rsidR="582624C7">
        <w:rPr>
          <w:rFonts w:ascii="Arial" w:hAnsi="Arial"/>
          <w:sz w:val="22"/>
          <w:szCs w:val="22"/>
        </w:rPr>
        <w:t>with sweet gum and black walnut trees. The community garden</w:t>
      </w:r>
      <w:r w:rsidRPr="582624C7" w:rsidR="5340AA5B">
        <w:rPr>
          <w:rFonts w:ascii="Arial" w:hAnsi="Arial"/>
          <w:sz w:val="22"/>
          <w:szCs w:val="22"/>
        </w:rPr>
        <w:t xml:space="preserve">, </w:t>
      </w:r>
      <w:r w:rsidRPr="582624C7" w:rsidR="582624C7">
        <w:rPr>
          <w:rFonts w:ascii="Arial" w:hAnsi="Arial"/>
          <w:sz w:val="22"/>
          <w:szCs w:val="22"/>
        </w:rPr>
        <w:t>Morningstar hous</w:t>
      </w:r>
      <w:r w:rsidRPr="582624C7" w:rsidR="349B7EEE">
        <w:rPr>
          <w:rFonts w:ascii="Arial" w:hAnsi="Arial"/>
          <w:sz w:val="22"/>
          <w:szCs w:val="22"/>
        </w:rPr>
        <w:t>e,</w:t>
      </w:r>
      <w:r w:rsidRPr="582624C7" w:rsidR="582624C7">
        <w:rPr>
          <w:rFonts w:ascii="Arial" w:hAnsi="Arial"/>
          <w:sz w:val="22"/>
          <w:szCs w:val="22"/>
        </w:rPr>
        <w:t xml:space="preserve"> the innovative eco machine</w:t>
      </w:r>
      <w:r w:rsidRPr="582624C7" w:rsidR="6981FC95">
        <w:rPr>
          <w:rFonts w:ascii="Arial" w:hAnsi="Arial"/>
          <w:sz w:val="22"/>
          <w:szCs w:val="22"/>
        </w:rPr>
        <w:t xml:space="preserve">, and two </w:t>
      </w:r>
      <w:r w:rsidRPr="582624C7" w:rsidR="582624C7">
        <w:rPr>
          <w:rFonts w:ascii="Arial" w:hAnsi="Arial"/>
          <w:sz w:val="22"/>
          <w:szCs w:val="22"/>
        </w:rPr>
        <w:t xml:space="preserve">function in wind turbines. The proposed enhancement includes the addition of an accessible pathway and </w:t>
      </w:r>
      <w:r w:rsidRPr="582624C7" w:rsidR="20B8C97C">
        <w:rPr>
          <w:rFonts w:ascii="Arial" w:hAnsi="Arial"/>
          <w:sz w:val="22"/>
          <w:szCs w:val="22"/>
        </w:rPr>
        <w:t xml:space="preserve">0.5 </w:t>
      </w:r>
      <w:r w:rsidRPr="582624C7" w:rsidR="582624C7">
        <w:rPr>
          <w:rFonts w:ascii="Arial" w:hAnsi="Arial"/>
          <w:sz w:val="22"/>
          <w:szCs w:val="22"/>
        </w:rPr>
        <w:t>mile running</w:t>
      </w:r>
      <w:r w:rsidRPr="582624C7" w:rsidR="57392DFB">
        <w:rPr>
          <w:rFonts w:ascii="Arial" w:hAnsi="Arial"/>
          <w:sz w:val="22"/>
          <w:szCs w:val="22"/>
        </w:rPr>
        <w:t>/walking route</w:t>
      </w:r>
      <w:r w:rsidRPr="582624C7" w:rsidR="582624C7">
        <w:rPr>
          <w:rFonts w:ascii="Arial" w:hAnsi="Arial"/>
          <w:sz w:val="22"/>
          <w:szCs w:val="22"/>
        </w:rPr>
        <w:t>, enriching the quote unquote wellness opportunities for students. The Sustainable Labs is the next line it</w:t>
      </w:r>
      <w:r w:rsidRPr="582624C7" w:rsidR="582624C7">
        <w:rPr>
          <w:rFonts w:ascii="Arial" w:hAnsi="Arial"/>
          <w:sz w:val="22"/>
          <w:szCs w:val="22"/>
        </w:rPr>
        <w:t>em</w:t>
      </w:r>
      <w:r w:rsidRPr="582624C7" w:rsidR="582624C7">
        <w:rPr>
          <w:rFonts w:ascii="Arial" w:hAnsi="Arial"/>
          <w:sz w:val="22"/>
          <w:szCs w:val="22"/>
        </w:rPr>
        <w:t xml:space="preserve">. </w:t>
      </w:r>
      <w:r w:rsidRPr="582624C7" w:rsidR="582624C7">
        <w:rPr>
          <w:rFonts w:ascii="Arial" w:hAnsi="Arial"/>
          <w:sz w:val="22"/>
          <w:szCs w:val="22"/>
        </w:rPr>
        <w:t xml:space="preserve">This </w:t>
      </w:r>
      <w:r w:rsidRPr="582624C7" w:rsidR="5A70CF0E">
        <w:rPr>
          <w:rFonts w:ascii="Arial" w:hAnsi="Arial"/>
          <w:sz w:val="22"/>
          <w:szCs w:val="22"/>
        </w:rPr>
        <w:t>S</w:t>
      </w:r>
      <w:r w:rsidRPr="582624C7" w:rsidR="582624C7">
        <w:rPr>
          <w:rFonts w:ascii="Arial" w:hAnsi="Arial"/>
          <w:sz w:val="22"/>
          <w:szCs w:val="22"/>
        </w:rPr>
        <w:t xml:space="preserve">ustainable </w:t>
      </w:r>
      <w:r w:rsidRPr="582624C7" w:rsidR="7DADC17C">
        <w:rPr>
          <w:rFonts w:ascii="Arial" w:hAnsi="Arial"/>
          <w:sz w:val="22"/>
          <w:szCs w:val="22"/>
        </w:rPr>
        <w:t>L</w:t>
      </w:r>
      <w:r w:rsidRPr="582624C7" w:rsidR="582624C7">
        <w:rPr>
          <w:rFonts w:ascii="Arial" w:hAnsi="Arial"/>
          <w:sz w:val="22"/>
          <w:szCs w:val="22"/>
        </w:rPr>
        <w:t xml:space="preserve">abs project has the potential to save energy </w:t>
      </w:r>
      <w:r w:rsidRPr="582624C7" w:rsidR="45CA4B8A">
        <w:rPr>
          <w:rFonts w:ascii="Arial" w:hAnsi="Arial"/>
          <w:sz w:val="22"/>
          <w:szCs w:val="22"/>
        </w:rPr>
        <w:t xml:space="preserve">and thus </w:t>
      </w:r>
      <w:r w:rsidRPr="582624C7" w:rsidR="582624C7">
        <w:rPr>
          <w:rFonts w:ascii="Arial" w:hAnsi="Arial"/>
          <w:sz w:val="22"/>
          <w:szCs w:val="22"/>
        </w:rPr>
        <w:t xml:space="preserve">greenhouse gas </w:t>
      </w:r>
      <w:r w:rsidRPr="582624C7" w:rsidR="582624C7">
        <w:rPr>
          <w:rFonts w:ascii="Arial" w:hAnsi="Arial"/>
          <w:sz w:val="22"/>
          <w:szCs w:val="22"/>
        </w:rPr>
        <w:t xml:space="preserve">emissions every year, which affects all students and all community members by quote unquote reducing our combined climate impact. In a greener </w:t>
      </w:r>
      <w:r w:rsidRPr="582624C7" w:rsidR="2EB91AAC">
        <w:rPr>
          <w:rFonts w:ascii="Arial" w:hAnsi="Arial"/>
          <w:sz w:val="22"/>
          <w:szCs w:val="22"/>
        </w:rPr>
        <w:t>c</w:t>
      </w:r>
      <w:r w:rsidRPr="582624C7" w:rsidR="582624C7">
        <w:rPr>
          <w:rFonts w:ascii="Arial" w:hAnsi="Arial"/>
          <w:sz w:val="22"/>
          <w:szCs w:val="22"/>
        </w:rPr>
        <w:t xml:space="preserve">hallenge program run at University of Alabama Birmingham, over 1 million kWh </w:t>
      </w:r>
      <w:r w:rsidRPr="582624C7" w:rsidR="3EE841DB">
        <w:rPr>
          <w:rFonts w:ascii="Arial" w:hAnsi="Arial"/>
          <w:sz w:val="22"/>
          <w:szCs w:val="22"/>
        </w:rPr>
        <w:t>was</w:t>
      </w:r>
      <w:r w:rsidRPr="582624C7" w:rsidR="582624C7">
        <w:rPr>
          <w:rFonts w:ascii="Arial" w:hAnsi="Arial"/>
          <w:sz w:val="22"/>
          <w:szCs w:val="22"/>
        </w:rPr>
        <w:t xml:space="preserve"> saved in one year due to maintenance of their </w:t>
      </w:r>
      <w:r w:rsidRPr="582624C7" w:rsidR="582624C7">
        <w:rPr>
          <w:rFonts w:ascii="Arial" w:hAnsi="Arial"/>
          <w:sz w:val="22"/>
          <w:szCs w:val="22"/>
        </w:rPr>
        <w:t>ultra low</w:t>
      </w:r>
      <w:r w:rsidRPr="582624C7" w:rsidR="582624C7">
        <w:rPr>
          <w:rFonts w:ascii="Arial" w:hAnsi="Arial"/>
          <w:sz w:val="22"/>
          <w:szCs w:val="22"/>
        </w:rPr>
        <w:t xml:space="preserve"> temperature freezers. </w:t>
      </w:r>
      <w:r w:rsidRPr="582624C7" w:rsidR="7874290E">
        <w:rPr>
          <w:rFonts w:ascii="Arial" w:hAnsi="Arial"/>
          <w:sz w:val="22"/>
          <w:szCs w:val="22"/>
        </w:rPr>
        <w:t>Penn State Sustainability Labs</w:t>
      </w:r>
      <w:r w:rsidRPr="582624C7" w:rsidR="582624C7">
        <w:rPr>
          <w:rFonts w:ascii="Arial" w:hAnsi="Arial"/>
          <w:sz w:val="22"/>
          <w:szCs w:val="22"/>
        </w:rPr>
        <w:t xml:space="preserve"> </w:t>
      </w:r>
      <w:r w:rsidRPr="582624C7" w:rsidR="582624C7">
        <w:rPr>
          <w:rFonts w:ascii="Arial" w:hAnsi="Arial"/>
          <w:sz w:val="22"/>
          <w:szCs w:val="22"/>
        </w:rPr>
        <w:t xml:space="preserve">plan to mirror these operations. This reduction is enough electricity to power 133 </w:t>
      </w:r>
      <w:r w:rsidRPr="582624C7" w:rsidR="72129F84">
        <w:rPr>
          <w:rFonts w:ascii="Arial" w:hAnsi="Arial"/>
          <w:sz w:val="22"/>
          <w:szCs w:val="22"/>
        </w:rPr>
        <w:t xml:space="preserve">homes </w:t>
      </w:r>
      <w:r w:rsidRPr="582624C7" w:rsidR="582624C7">
        <w:rPr>
          <w:rFonts w:ascii="Arial" w:hAnsi="Arial"/>
          <w:sz w:val="22"/>
          <w:szCs w:val="22"/>
        </w:rPr>
        <w:t>equivalent 685 metric tons of carbon dioxide this project will train students that the operations of the laboratories are important alongside the researc</w:t>
      </w:r>
      <w:r w:rsidRPr="582624C7" w:rsidR="582624C7">
        <w:rPr>
          <w:rFonts w:ascii="Arial" w:hAnsi="Arial"/>
          <w:sz w:val="22"/>
          <w:szCs w:val="22"/>
        </w:rPr>
        <w:t xml:space="preserve">h </w:t>
      </w:r>
      <w:r w:rsidRPr="582624C7" w:rsidR="582624C7">
        <w:rPr>
          <w:rFonts w:ascii="Arial" w:hAnsi="Arial"/>
          <w:sz w:val="22"/>
          <w:szCs w:val="22"/>
        </w:rPr>
        <w:t>basically implementing</w:t>
      </w:r>
      <w:r w:rsidRPr="582624C7" w:rsidR="582624C7">
        <w:rPr>
          <w:rFonts w:ascii="Arial" w:hAnsi="Arial"/>
          <w:sz w:val="22"/>
          <w:szCs w:val="22"/>
        </w:rPr>
        <w:t xml:space="preserve"> sustainable research practices i</w:t>
      </w:r>
      <w:r w:rsidRPr="582624C7" w:rsidR="7340641F">
        <w:rPr>
          <w:rFonts w:ascii="Arial" w:hAnsi="Arial"/>
          <w:sz w:val="22"/>
          <w:szCs w:val="22"/>
        </w:rPr>
        <w:t xml:space="preserve">nto Penn State </w:t>
      </w:r>
      <w:r w:rsidRPr="582624C7" w:rsidR="582624C7">
        <w:rPr>
          <w:rFonts w:ascii="Arial" w:hAnsi="Arial"/>
          <w:sz w:val="22"/>
          <w:szCs w:val="22"/>
        </w:rPr>
        <w:t xml:space="preserve">laboratories. And lastly the </w:t>
      </w:r>
      <w:r w:rsidRPr="582624C7" w:rsidR="6E87BE84">
        <w:rPr>
          <w:rFonts w:ascii="Arial" w:hAnsi="Arial"/>
          <w:sz w:val="22"/>
          <w:szCs w:val="22"/>
        </w:rPr>
        <w:t>S</w:t>
      </w:r>
      <w:r w:rsidRPr="582624C7" w:rsidR="582624C7">
        <w:rPr>
          <w:rFonts w:ascii="Arial" w:hAnsi="Arial"/>
          <w:sz w:val="22"/>
          <w:szCs w:val="22"/>
        </w:rPr>
        <w:t>olar E</w:t>
      </w:r>
      <w:r w:rsidRPr="582624C7" w:rsidR="5854BDAF">
        <w:rPr>
          <w:rFonts w:ascii="Arial" w:hAnsi="Arial"/>
          <w:sz w:val="22"/>
          <w:szCs w:val="22"/>
        </w:rPr>
        <w:t xml:space="preserve">V </w:t>
      </w:r>
      <w:r w:rsidRPr="582624C7" w:rsidR="4532D492">
        <w:rPr>
          <w:rFonts w:ascii="Arial" w:hAnsi="Arial"/>
          <w:sz w:val="22"/>
          <w:szCs w:val="22"/>
        </w:rPr>
        <w:t>C</w:t>
      </w:r>
      <w:r w:rsidRPr="582624C7" w:rsidR="582624C7">
        <w:rPr>
          <w:rFonts w:ascii="Arial" w:hAnsi="Arial"/>
          <w:sz w:val="22"/>
          <w:szCs w:val="22"/>
        </w:rPr>
        <w:t xml:space="preserve">harging </w:t>
      </w:r>
      <w:r w:rsidRPr="582624C7" w:rsidR="43FB28A6">
        <w:rPr>
          <w:rFonts w:ascii="Arial" w:hAnsi="Arial"/>
          <w:sz w:val="22"/>
          <w:szCs w:val="22"/>
        </w:rPr>
        <w:t>S</w:t>
      </w:r>
      <w:r w:rsidRPr="582624C7" w:rsidR="582624C7">
        <w:rPr>
          <w:rFonts w:ascii="Arial" w:hAnsi="Arial"/>
          <w:sz w:val="22"/>
          <w:szCs w:val="22"/>
        </w:rPr>
        <w:t xml:space="preserve">tation </w:t>
      </w:r>
      <w:r w:rsidRPr="582624C7" w:rsidR="582624C7">
        <w:rPr>
          <w:rFonts w:ascii="Arial" w:hAnsi="Arial"/>
          <w:sz w:val="22"/>
          <w:szCs w:val="22"/>
        </w:rPr>
        <w:t>quote unquote</w:t>
      </w:r>
      <w:r w:rsidRPr="582624C7" w:rsidR="582624C7">
        <w:rPr>
          <w:rFonts w:ascii="Arial" w:hAnsi="Arial"/>
          <w:sz w:val="22"/>
          <w:szCs w:val="22"/>
        </w:rPr>
        <w:t xml:space="preserve"> a visually striking statement of a commitment to clean energy and growing the E</w:t>
      </w:r>
      <w:r w:rsidRPr="582624C7" w:rsidR="42431501">
        <w:rPr>
          <w:rFonts w:ascii="Arial" w:hAnsi="Arial"/>
          <w:sz w:val="22"/>
          <w:szCs w:val="22"/>
        </w:rPr>
        <w:t xml:space="preserve">V </w:t>
      </w:r>
      <w:r w:rsidRPr="582624C7" w:rsidR="582624C7">
        <w:rPr>
          <w:rFonts w:ascii="Arial" w:hAnsi="Arial"/>
          <w:sz w:val="22"/>
          <w:szCs w:val="22"/>
        </w:rPr>
        <w:t>charging network</w:t>
      </w:r>
      <w:r w:rsidRPr="582624C7" w:rsidR="261335D1">
        <w:rPr>
          <w:rFonts w:ascii="Arial" w:hAnsi="Arial"/>
          <w:sz w:val="22"/>
          <w:szCs w:val="22"/>
        </w:rPr>
        <w:t>.</w:t>
      </w:r>
      <w:r w:rsidRPr="582624C7" w:rsidR="582624C7">
        <w:rPr>
          <w:rFonts w:ascii="Arial" w:hAnsi="Arial"/>
          <w:sz w:val="22"/>
          <w:szCs w:val="22"/>
        </w:rPr>
        <w:t xml:space="preserve"> </w:t>
      </w:r>
      <w:r w:rsidRPr="582624C7" w:rsidR="5292D6B8">
        <w:rPr>
          <w:rFonts w:ascii="Arial" w:hAnsi="Arial"/>
          <w:sz w:val="22"/>
          <w:szCs w:val="22"/>
        </w:rPr>
        <w:t>P</w:t>
      </w:r>
      <w:r w:rsidRPr="582624C7" w:rsidR="582624C7">
        <w:rPr>
          <w:rFonts w:ascii="Arial" w:hAnsi="Arial"/>
          <w:sz w:val="22"/>
          <w:szCs w:val="22"/>
        </w:rPr>
        <w:t xml:space="preserve">urchasing portable chargers would allow flexibility with where and when </w:t>
      </w:r>
      <w:r w:rsidRPr="582624C7" w:rsidR="310A9F7C">
        <w:rPr>
          <w:rFonts w:ascii="Arial" w:hAnsi="Arial"/>
          <w:sz w:val="22"/>
          <w:szCs w:val="22"/>
        </w:rPr>
        <w:t>EV</w:t>
      </w:r>
      <w:r w:rsidRPr="582624C7" w:rsidR="582624C7">
        <w:rPr>
          <w:rFonts w:ascii="Arial" w:hAnsi="Arial"/>
          <w:sz w:val="22"/>
          <w:szCs w:val="22"/>
        </w:rPr>
        <w:t xml:space="preserve"> chargers are placed. The potential benefits of portable stations include providing renewable energy for E</w:t>
      </w:r>
      <w:r w:rsidRPr="582624C7" w:rsidR="3422B7C9">
        <w:rPr>
          <w:rFonts w:ascii="Arial" w:hAnsi="Arial"/>
          <w:sz w:val="22"/>
          <w:szCs w:val="22"/>
        </w:rPr>
        <w:t xml:space="preserve">V </w:t>
      </w:r>
      <w:r w:rsidRPr="582624C7" w:rsidR="582624C7">
        <w:rPr>
          <w:rFonts w:ascii="Arial" w:hAnsi="Arial"/>
          <w:sz w:val="22"/>
          <w:szCs w:val="22"/>
        </w:rPr>
        <w:t>charging, bypassing the conservative impact in the landscape and available parking spaces</w:t>
      </w:r>
      <w:r w:rsidRPr="582624C7" w:rsidR="7C2FA7DD">
        <w:rPr>
          <w:rFonts w:ascii="Arial" w:hAnsi="Arial"/>
          <w:sz w:val="22"/>
          <w:szCs w:val="22"/>
        </w:rPr>
        <w:t>,</w:t>
      </w:r>
      <w:r w:rsidRPr="582624C7" w:rsidR="582624C7">
        <w:rPr>
          <w:rFonts w:ascii="Arial" w:hAnsi="Arial"/>
          <w:sz w:val="22"/>
          <w:szCs w:val="22"/>
        </w:rPr>
        <w:t xml:space="preserve"> and making it possible to provide chargers </w:t>
      </w:r>
      <w:r w:rsidRPr="582624C7" w:rsidR="38C05572">
        <w:rPr>
          <w:rFonts w:ascii="Arial" w:hAnsi="Arial"/>
          <w:sz w:val="22"/>
          <w:szCs w:val="22"/>
        </w:rPr>
        <w:t>w</w:t>
      </w:r>
      <w:r w:rsidRPr="582624C7" w:rsidR="582624C7">
        <w:rPr>
          <w:rFonts w:ascii="Arial" w:hAnsi="Arial"/>
          <w:sz w:val="22"/>
          <w:szCs w:val="22"/>
        </w:rPr>
        <w:t xml:space="preserve">here access does not exist. </w:t>
      </w:r>
      <w:r w:rsidRPr="582624C7" w:rsidR="648DBEC3">
        <w:rPr>
          <w:rFonts w:ascii="Arial" w:hAnsi="Arial"/>
          <w:sz w:val="22"/>
          <w:szCs w:val="22"/>
        </w:rPr>
        <w:t>L</w:t>
      </w:r>
      <w:r w:rsidRPr="582624C7" w:rsidR="582624C7">
        <w:rPr>
          <w:rFonts w:ascii="Arial" w:hAnsi="Arial"/>
          <w:sz w:val="22"/>
          <w:szCs w:val="22"/>
        </w:rPr>
        <w:t>ocations could be at places like the SEC which was the</w:t>
      </w:r>
      <w:r w:rsidRPr="582624C7" w:rsidR="5637AAF4">
        <w:rPr>
          <w:rFonts w:ascii="Arial" w:hAnsi="Arial"/>
          <w:sz w:val="22"/>
          <w:szCs w:val="22"/>
        </w:rPr>
        <w:t>ir Sustainability</w:t>
      </w:r>
      <w:r w:rsidRPr="582624C7" w:rsidR="582624C7">
        <w:rPr>
          <w:rFonts w:ascii="Arial" w:hAnsi="Arial"/>
          <w:sz w:val="22"/>
          <w:szCs w:val="22"/>
        </w:rPr>
        <w:t xml:space="preserve"> Experience Center</w:t>
      </w:r>
      <w:r w:rsidRPr="582624C7" w:rsidR="142F58AB">
        <w:rPr>
          <w:rFonts w:ascii="Arial" w:hAnsi="Arial"/>
          <w:sz w:val="22"/>
          <w:szCs w:val="22"/>
        </w:rPr>
        <w:t xml:space="preserve">, and </w:t>
      </w:r>
      <w:r w:rsidRPr="582624C7" w:rsidR="582624C7">
        <w:rPr>
          <w:rFonts w:ascii="Arial" w:hAnsi="Arial"/>
          <w:sz w:val="22"/>
          <w:szCs w:val="22"/>
        </w:rPr>
        <w:t xml:space="preserve">the </w:t>
      </w:r>
      <w:r w:rsidRPr="582624C7" w:rsidR="58F96D1C">
        <w:rPr>
          <w:rFonts w:ascii="Arial" w:hAnsi="Arial"/>
          <w:sz w:val="22"/>
          <w:szCs w:val="22"/>
        </w:rPr>
        <w:t xml:space="preserve">arboretum </w:t>
      </w:r>
      <w:r w:rsidRPr="582624C7" w:rsidR="582624C7">
        <w:rPr>
          <w:rFonts w:ascii="Arial" w:hAnsi="Arial"/>
          <w:sz w:val="22"/>
          <w:szCs w:val="22"/>
        </w:rPr>
        <w:t>parking lot</w:t>
      </w:r>
      <w:r w:rsidRPr="582624C7" w:rsidR="5C067C78">
        <w:rPr>
          <w:rFonts w:ascii="Arial" w:hAnsi="Arial"/>
          <w:sz w:val="22"/>
          <w:szCs w:val="22"/>
        </w:rPr>
        <w:t xml:space="preserve">. </w:t>
      </w:r>
      <w:r w:rsidRPr="582624C7" w:rsidR="5C067C78">
        <w:rPr>
          <w:rFonts w:ascii="Arial" w:hAnsi="Arial"/>
          <w:sz w:val="22"/>
          <w:szCs w:val="22"/>
        </w:rPr>
        <w:t>S</w:t>
      </w:r>
      <w:r w:rsidRPr="582624C7" w:rsidR="582624C7">
        <w:rPr>
          <w:rFonts w:ascii="Arial" w:hAnsi="Arial"/>
          <w:sz w:val="22"/>
          <w:szCs w:val="22"/>
        </w:rPr>
        <w:t xml:space="preserve">tudents who have electric vehicles will be able to chart their vehicles knowing that energy is directly derived </w:t>
      </w:r>
      <w:r w:rsidRPr="582624C7" w:rsidR="582624C7">
        <w:rPr>
          <w:rFonts w:ascii="Arial" w:hAnsi="Arial"/>
          <w:sz w:val="22"/>
          <w:szCs w:val="22"/>
        </w:rPr>
        <w:t>from the sun.</w:t>
      </w:r>
      <w:r w:rsidRPr="582624C7" w:rsidR="582624C7">
        <w:rPr>
          <w:rFonts w:ascii="Arial" w:hAnsi="Arial"/>
          <w:sz w:val="22"/>
          <w:szCs w:val="22"/>
        </w:rPr>
        <w:t xml:space="preserve"> </w:t>
      </w:r>
      <w:r w:rsidRPr="582624C7" w:rsidR="582624C7">
        <w:rPr>
          <w:rFonts w:ascii="Arial" w:hAnsi="Arial"/>
          <w:sz w:val="22"/>
          <w:szCs w:val="22"/>
        </w:rPr>
        <w:t>As you can see above, all of these products have a rough estimation and note they do not add up together if you add them all together for fringe and a couple other various off costs.</w:t>
      </w:r>
      <w:r w:rsidRPr="582624C7" w:rsidR="582624C7">
        <w:rPr>
          <w:rFonts w:ascii="Arial" w:hAnsi="Arial"/>
          <w:sz w:val="22"/>
          <w:szCs w:val="22"/>
        </w:rPr>
        <w:t xml:space="preserve"> As expected, our recommended appropriation did go into the validity of some of these projects, and they did not provide the most extensive budget sheet. But the recommended appropriation above does remove the </w:t>
      </w:r>
      <w:r w:rsidRPr="582624C7" w:rsidR="04EEC144">
        <w:rPr>
          <w:rFonts w:ascii="Arial" w:hAnsi="Arial"/>
          <w:sz w:val="22"/>
          <w:szCs w:val="22"/>
        </w:rPr>
        <w:t>S</w:t>
      </w:r>
      <w:r w:rsidRPr="582624C7" w:rsidR="582624C7">
        <w:rPr>
          <w:rFonts w:ascii="Arial" w:hAnsi="Arial"/>
          <w:sz w:val="22"/>
          <w:szCs w:val="22"/>
        </w:rPr>
        <w:t xml:space="preserve">ustainability Experience Center and the </w:t>
      </w:r>
      <w:r w:rsidRPr="582624C7" w:rsidR="607AC9B4">
        <w:rPr>
          <w:rFonts w:ascii="Arial" w:hAnsi="Arial"/>
          <w:sz w:val="22"/>
          <w:szCs w:val="22"/>
        </w:rPr>
        <w:t>S</w:t>
      </w:r>
      <w:r w:rsidRPr="582624C7" w:rsidR="582624C7">
        <w:rPr>
          <w:rFonts w:ascii="Arial" w:hAnsi="Arial"/>
          <w:sz w:val="22"/>
          <w:szCs w:val="22"/>
        </w:rPr>
        <w:t xml:space="preserve">olar </w:t>
      </w:r>
      <w:r w:rsidRPr="582624C7" w:rsidR="1CCDA2A9">
        <w:rPr>
          <w:rFonts w:ascii="Arial" w:hAnsi="Arial"/>
          <w:sz w:val="22"/>
          <w:szCs w:val="22"/>
        </w:rPr>
        <w:t>EV C</w:t>
      </w:r>
      <w:r w:rsidRPr="582624C7" w:rsidR="582624C7">
        <w:rPr>
          <w:rFonts w:ascii="Arial" w:hAnsi="Arial"/>
          <w:sz w:val="22"/>
          <w:szCs w:val="22"/>
        </w:rPr>
        <w:t xml:space="preserve">harging </w:t>
      </w:r>
      <w:r w:rsidRPr="582624C7" w:rsidR="6AAA7AE9">
        <w:rPr>
          <w:rFonts w:ascii="Arial" w:hAnsi="Arial"/>
          <w:sz w:val="22"/>
          <w:szCs w:val="22"/>
        </w:rPr>
        <w:t>S</w:t>
      </w:r>
      <w:r w:rsidRPr="582624C7" w:rsidR="582624C7">
        <w:rPr>
          <w:rFonts w:ascii="Arial" w:hAnsi="Arial"/>
          <w:sz w:val="22"/>
          <w:szCs w:val="22"/>
        </w:rPr>
        <w:t>tation</w:t>
      </w:r>
      <w:r w:rsidRPr="582624C7" w:rsidR="16AA4CF0">
        <w:rPr>
          <w:rFonts w:ascii="Arial" w:hAnsi="Arial"/>
          <w:sz w:val="22"/>
          <w:szCs w:val="22"/>
        </w:rPr>
        <w:t>,</w:t>
      </w:r>
      <w:r w:rsidRPr="582624C7" w:rsidR="582624C7">
        <w:rPr>
          <w:rFonts w:ascii="Arial" w:hAnsi="Arial"/>
          <w:sz w:val="22"/>
          <w:szCs w:val="22"/>
        </w:rPr>
        <w:t xml:space="preserve"> leaving the </w:t>
      </w:r>
      <w:r w:rsidRPr="582624C7" w:rsidR="373F7E59">
        <w:rPr>
          <w:rFonts w:ascii="Arial" w:hAnsi="Arial"/>
          <w:sz w:val="22"/>
          <w:szCs w:val="22"/>
        </w:rPr>
        <w:t>R</w:t>
      </w:r>
      <w:r w:rsidRPr="582624C7" w:rsidR="582624C7">
        <w:rPr>
          <w:rFonts w:ascii="Arial" w:hAnsi="Arial"/>
          <w:sz w:val="22"/>
          <w:szCs w:val="22"/>
        </w:rPr>
        <w:t xml:space="preserve">euse </w:t>
      </w:r>
      <w:r w:rsidRPr="582624C7" w:rsidR="6FD18D96">
        <w:rPr>
          <w:rFonts w:ascii="Arial" w:hAnsi="Arial"/>
          <w:sz w:val="22"/>
          <w:szCs w:val="22"/>
        </w:rPr>
        <w:t>W</w:t>
      </w:r>
      <w:r w:rsidRPr="582624C7" w:rsidR="582624C7">
        <w:rPr>
          <w:rFonts w:ascii="Arial" w:hAnsi="Arial"/>
          <w:sz w:val="22"/>
          <w:szCs w:val="22"/>
        </w:rPr>
        <w:t>ater</w:t>
      </w:r>
      <w:r w:rsidRPr="582624C7" w:rsidR="544A10D7">
        <w:rPr>
          <w:rFonts w:ascii="Arial" w:hAnsi="Arial"/>
          <w:sz w:val="22"/>
          <w:szCs w:val="22"/>
        </w:rPr>
        <w:t xml:space="preserve"> I</w:t>
      </w:r>
      <w:r w:rsidRPr="582624C7" w:rsidR="582624C7">
        <w:rPr>
          <w:rFonts w:ascii="Arial" w:hAnsi="Arial"/>
          <w:sz w:val="22"/>
          <w:szCs w:val="22"/>
        </w:rPr>
        <w:t xml:space="preserve">nitiative and </w:t>
      </w:r>
      <w:r w:rsidRPr="582624C7" w:rsidR="7C8982C7">
        <w:rPr>
          <w:rFonts w:ascii="Arial" w:hAnsi="Arial"/>
          <w:sz w:val="22"/>
          <w:szCs w:val="22"/>
        </w:rPr>
        <w:t>S</w:t>
      </w:r>
      <w:r w:rsidRPr="582624C7" w:rsidR="582624C7">
        <w:rPr>
          <w:rFonts w:ascii="Arial" w:hAnsi="Arial"/>
          <w:sz w:val="22"/>
          <w:szCs w:val="22"/>
        </w:rPr>
        <w:t xml:space="preserve">ustainable </w:t>
      </w:r>
      <w:r w:rsidRPr="582624C7" w:rsidR="35227260">
        <w:rPr>
          <w:rFonts w:ascii="Arial" w:hAnsi="Arial"/>
          <w:sz w:val="22"/>
          <w:szCs w:val="22"/>
        </w:rPr>
        <w:t>L</w:t>
      </w:r>
      <w:r w:rsidRPr="582624C7" w:rsidR="582624C7">
        <w:rPr>
          <w:rFonts w:ascii="Arial" w:hAnsi="Arial"/>
          <w:sz w:val="22"/>
          <w:szCs w:val="22"/>
        </w:rPr>
        <w:t xml:space="preserve">abs </w:t>
      </w:r>
      <w:r w:rsidRPr="582624C7" w:rsidR="6A0DEA2F">
        <w:rPr>
          <w:rFonts w:ascii="Arial" w:hAnsi="Arial"/>
          <w:sz w:val="22"/>
          <w:szCs w:val="22"/>
        </w:rPr>
        <w:t>I</w:t>
      </w:r>
      <w:r w:rsidRPr="582624C7" w:rsidR="582624C7">
        <w:rPr>
          <w:rFonts w:ascii="Arial" w:hAnsi="Arial"/>
          <w:sz w:val="22"/>
          <w:szCs w:val="22"/>
        </w:rPr>
        <w:t>nitiative included in that appropriation plus the remaining soft costs that were not clarified in the proposal.</w:t>
      </w:r>
    </w:p>
    <w:p xmlns:wp14="http://schemas.microsoft.com/office/word/2010/wordml" w14:paraId="7818863E" wp14:textId="77777777">
      <w:pPr>
        <w:spacing w:after="0"/>
      </w:pPr>
    </w:p>
    <w:p xmlns:wp14="http://schemas.microsoft.com/office/word/2010/wordml" w14:paraId="4B5F9EBC" wp14:textId="77777777">
      <w:pPr>
        <w:spacing w:after="0"/>
      </w:pPr>
      <w:r>
        <w:rPr>
          <w:rFonts w:ascii="Arial" w:hAnsi="Arial"/>
          <w:color w:val="5D7284"/>
          <w:sz w:val="22"/>
        </w:rPr>
        <w:t>45:53</w:t>
      </w:r>
    </w:p>
    <w:p xmlns:wp14="http://schemas.microsoft.com/office/word/2010/wordml" w:rsidP="582624C7" w14:paraId="46D2FDB2" wp14:textId="059867F0">
      <w:pPr>
        <w:spacing w:after="0"/>
        <w:rPr>
          <w:rFonts w:ascii="Arial" w:hAnsi="Arial"/>
          <w:b w:val="1"/>
          <w:bCs w:val="1"/>
          <w:sz w:val="22"/>
          <w:szCs w:val="22"/>
        </w:rPr>
      </w:pPr>
      <w:r w:rsidRPr="582624C7" w:rsidR="5DAA53D2">
        <w:rPr>
          <w:rFonts w:ascii="Arial" w:hAnsi="Arial"/>
          <w:b w:val="1"/>
          <w:bCs w:val="1"/>
          <w:sz w:val="22"/>
          <w:szCs w:val="22"/>
        </w:rPr>
        <w:t>Chair Rodriguez:</w:t>
      </w:r>
    </w:p>
    <w:p xmlns:wp14="http://schemas.microsoft.com/office/word/2010/wordml" w14:paraId="7265651C" wp14:textId="0FEF11DC">
      <w:pPr>
        <w:spacing w:after="0"/>
      </w:pPr>
      <w:r w:rsidRPr="582624C7" w:rsidR="582624C7">
        <w:rPr>
          <w:rFonts w:ascii="Arial" w:hAnsi="Arial"/>
          <w:sz w:val="22"/>
          <w:szCs w:val="22"/>
        </w:rPr>
        <w:t>Thank you</w:t>
      </w:r>
      <w:r w:rsidRPr="582624C7" w:rsidR="4393A675">
        <w:rPr>
          <w:rFonts w:ascii="Arial" w:hAnsi="Arial"/>
          <w:sz w:val="22"/>
          <w:szCs w:val="22"/>
        </w:rPr>
        <w:t>,</w:t>
      </w:r>
      <w:r w:rsidRPr="582624C7" w:rsidR="582624C7">
        <w:rPr>
          <w:rFonts w:ascii="Arial" w:hAnsi="Arial"/>
          <w:sz w:val="22"/>
          <w:szCs w:val="22"/>
        </w:rPr>
        <w:t xml:space="preserve"> Chief </w:t>
      </w:r>
      <w:r w:rsidRPr="582624C7" w:rsidR="7CD32928">
        <w:rPr>
          <w:rFonts w:ascii="Arial" w:hAnsi="Arial"/>
          <w:sz w:val="22"/>
          <w:szCs w:val="22"/>
        </w:rPr>
        <w:t>B</w:t>
      </w:r>
      <w:r w:rsidRPr="582624C7" w:rsidR="582624C7">
        <w:rPr>
          <w:rFonts w:ascii="Arial" w:hAnsi="Arial"/>
          <w:sz w:val="22"/>
          <w:szCs w:val="22"/>
        </w:rPr>
        <w:t>udget</w:t>
      </w:r>
      <w:r w:rsidRPr="582624C7" w:rsidR="582624C7">
        <w:rPr>
          <w:rFonts w:ascii="Arial" w:hAnsi="Arial"/>
          <w:sz w:val="22"/>
          <w:szCs w:val="22"/>
        </w:rPr>
        <w:t xml:space="preserve"> </w:t>
      </w:r>
      <w:r w:rsidRPr="582624C7" w:rsidR="4E28DA19">
        <w:rPr>
          <w:rFonts w:ascii="Arial" w:hAnsi="Arial"/>
          <w:sz w:val="22"/>
          <w:szCs w:val="22"/>
        </w:rPr>
        <w:t>and Planning E</w:t>
      </w:r>
      <w:r w:rsidRPr="582624C7" w:rsidR="582624C7">
        <w:rPr>
          <w:rFonts w:ascii="Arial" w:hAnsi="Arial"/>
          <w:sz w:val="22"/>
          <w:szCs w:val="22"/>
        </w:rPr>
        <w:t>xecutive Kurtz</w:t>
      </w:r>
      <w:r w:rsidRPr="582624C7" w:rsidR="167DAF6A">
        <w:rPr>
          <w:rFonts w:ascii="Arial" w:hAnsi="Arial"/>
          <w:sz w:val="22"/>
          <w:szCs w:val="22"/>
        </w:rPr>
        <w:t>. W</w:t>
      </w:r>
      <w:r w:rsidRPr="582624C7" w:rsidR="582624C7">
        <w:rPr>
          <w:rFonts w:ascii="Arial" w:hAnsi="Arial"/>
          <w:sz w:val="22"/>
          <w:szCs w:val="22"/>
        </w:rPr>
        <w:t xml:space="preserve">e will now </w:t>
      </w:r>
      <w:r w:rsidRPr="582624C7" w:rsidR="582624C7">
        <w:rPr>
          <w:rFonts w:ascii="Arial" w:hAnsi="Arial"/>
          <w:sz w:val="22"/>
          <w:szCs w:val="22"/>
        </w:rPr>
        <w:t>open up</w:t>
      </w:r>
      <w:r w:rsidRPr="582624C7" w:rsidR="582624C7">
        <w:rPr>
          <w:rFonts w:ascii="Arial" w:hAnsi="Arial"/>
          <w:sz w:val="22"/>
          <w:szCs w:val="22"/>
        </w:rPr>
        <w:t xml:space="preserve"> this package for questions. </w:t>
      </w:r>
      <w:r w:rsidRPr="582624C7" w:rsidR="582624C7">
        <w:rPr>
          <w:rFonts w:ascii="Arial" w:hAnsi="Arial"/>
          <w:sz w:val="22"/>
          <w:szCs w:val="22"/>
        </w:rPr>
        <w:t>We'll</w:t>
      </w:r>
      <w:r w:rsidRPr="582624C7" w:rsidR="582624C7">
        <w:rPr>
          <w:rFonts w:ascii="Arial" w:hAnsi="Arial"/>
          <w:sz w:val="22"/>
          <w:szCs w:val="22"/>
        </w:rPr>
        <w:t xml:space="preserve"> begin with Representative Nevi</w:t>
      </w:r>
      <w:r w:rsidRPr="582624C7" w:rsidR="1463EA8F">
        <w:rPr>
          <w:rFonts w:ascii="Arial" w:hAnsi="Arial"/>
          <w:sz w:val="22"/>
          <w:szCs w:val="22"/>
        </w:rPr>
        <w:t>l</w:t>
      </w:r>
    </w:p>
    <w:p xmlns:wp14="http://schemas.microsoft.com/office/word/2010/wordml" w:rsidP="582624C7" w14:paraId="5A9F044E" wp14:textId="7324265B">
      <w:pPr>
        <w:spacing w:after="0"/>
        <w:rPr>
          <w:rFonts w:ascii="Arial" w:hAnsi="Arial"/>
          <w:sz w:val="22"/>
          <w:szCs w:val="22"/>
        </w:rPr>
      </w:pPr>
    </w:p>
    <w:p xmlns:wp14="http://schemas.microsoft.com/office/word/2010/wordml" w:rsidP="582624C7" w14:paraId="5C341785" wp14:textId="2698B5AA">
      <w:pPr>
        <w:spacing w:after="0"/>
        <w:rPr>
          <w:rFonts w:ascii="Arial" w:hAnsi="Arial"/>
          <w:b w:val="1"/>
          <w:bCs w:val="1"/>
          <w:sz w:val="22"/>
          <w:szCs w:val="22"/>
        </w:rPr>
      </w:pPr>
      <w:r w:rsidRPr="582624C7" w:rsidR="1463EA8F">
        <w:rPr>
          <w:rFonts w:ascii="Arial" w:hAnsi="Arial"/>
          <w:b w:val="1"/>
          <w:bCs w:val="1"/>
          <w:sz w:val="22"/>
          <w:szCs w:val="22"/>
        </w:rPr>
        <w:t>Representative Nevil:</w:t>
      </w:r>
    </w:p>
    <w:p xmlns:wp14="http://schemas.microsoft.com/office/word/2010/wordml" w:rsidP="582624C7" w14:paraId="79F597CC" wp14:textId="5E84F1C3">
      <w:pPr>
        <w:spacing w:after="0"/>
        <w:rPr>
          <w:rFonts w:ascii="Arial" w:hAnsi="Arial"/>
          <w:sz w:val="22"/>
          <w:szCs w:val="22"/>
        </w:rPr>
      </w:pPr>
      <w:r w:rsidRPr="582624C7" w:rsidR="1463EA8F">
        <w:rPr>
          <w:rFonts w:ascii="Arial" w:hAnsi="Arial"/>
          <w:sz w:val="22"/>
          <w:szCs w:val="22"/>
        </w:rPr>
        <w:t xml:space="preserve">Tim Nevil, At-Large Representative. </w:t>
      </w:r>
      <w:r w:rsidRPr="582624C7" w:rsidR="582624C7">
        <w:rPr>
          <w:rFonts w:ascii="Arial" w:hAnsi="Arial"/>
          <w:sz w:val="22"/>
          <w:szCs w:val="22"/>
        </w:rPr>
        <w:t xml:space="preserve">I </w:t>
      </w:r>
      <w:r w:rsidRPr="582624C7" w:rsidR="582624C7">
        <w:rPr>
          <w:rFonts w:ascii="Arial" w:hAnsi="Arial"/>
          <w:sz w:val="22"/>
          <w:szCs w:val="22"/>
        </w:rPr>
        <w:t>got</w:t>
      </w:r>
      <w:r w:rsidRPr="582624C7" w:rsidR="582624C7">
        <w:rPr>
          <w:rFonts w:ascii="Arial" w:hAnsi="Arial"/>
          <w:sz w:val="22"/>
          <w:szCs w:val="22"/>
        </w:rPr>
        <w:t xml:space="preserve"> a handful of questions here. </w:t>
      </w:r>
      <w:r w:rsidRPr="582624C7" w:rsidR="582624C7">
        <w:rPr>
          <w:rFonts w:ascii="Arial" w:hAnsi="Arial"/>
          <w:sz w:val="22"/>
          <w:szCs w:val="22"/>
        </w:rPr>
        <w:t>So</w:t>
      </w:r>
      <w:r w:rsidRPr="582624C7" w:rsidR="582624C7">
        <w:rPr>
          <w:rFonts w:ascii="Arial" w:hAnsi="Arial"/>
          <w:sz w:val="22"/>
          <w:szCs w:val="22"/>
        </w:rPr>
        <w:t xml:space="preserve"> this </w:t>
      </w:r>
      <w:r w:rsidRPr="582624C7" w:rsidR="6AB5A003">
        <w:rPr>
          <w:rFonts w:ascii="Arial" w:hAnsi="Arial"/>
          <w:sz w:val="22"/>
          <w:szCs w:val="22"/>
        </w:rPr>
        <w:t>S</w:t>
      </w:r>
      <w:r w:rsidRPr="582624C7" w:rsidR="582624C7">
        <w:rPr>
          <w:rFonts w:ascii="Arial" w:hAnsi="Arial"/>
          <w:sz w:val="22"/>
          <w:szCs w:val="22"/>
        </w:rPr>
        <w:t>olar E</w:t>
      </w:r>
      <w:r w:rsidRPr="582624C7" w:rsidR="033B34D1">
        <w:rPr>
          <w:rFonts w:ascii="Arial" w:hAnsi="Arial"/>
          <w:sz w:val="22"/>
          <w:szCs w:val="22"/>
        </w:rPr>
        <w:t>V</w:t>
      </w:r>
      <w:r w:rsidRPr="582624C7" w:rsidR="582624C7">
        <w:rPr>
          <w:rFonts w:ascii="Arial" w:hAnsi="Arial"/>
          <w:sz w:val="22"/>
          <w:szCs w:val="22"/>
        </w:rPr>
        <w:t xml:space="preserve"> </w:t>
      </w:r>
      <w:r w:rsidRPr="582624C7" w:rsidR="2B432A19">
        <w:rPr>
          <w:rFonts w:ascii="Arial" w:hAnsi="Arial"/>
          <w:sz w:val="22"/>
          <w:szCs w:val="22"/>
        </w:rPr>
        <w:t>C</w:t>
      </w:r>
      <w:r w:rsidRPr="582624C7" w:rsidR="582624C7">
        <w:rPr>
          <w:rFonts w:ascii="Arial" w:hAnsi="Arial"/>
          <w:sz w:val="22"/>
          <w:szCs w:val="22"/>
        </w:rPr>
        <w:t xml:space="preserve">harging </w:t>
      </w:r>
      <w:r w:rsidRPr="582624C7" w:rsidR="09F8B9A6">
        <w:rPr>
          <w:rFonts w:ascii="Arial" w:hAnsi="Arial"/>
          <w:sz w:val="22"/>
          <w:szCs w:val="22"/>
        </w:rPr>
        <w:t>St</w:t>
      </w:r>
      <w:r w:rsidRPr="582624C7" w:rsidR="582624C7">
        <w:rPr>
          <w:rFonts w:ascii="Arial" w:hAnsi="Arial"/>
          <w:sz w:val="22"/>
          <w:szCs w:val="22"/>
        </w:rPr>
        <w:t xml:space="preserve">ation, is that going to be free </w:t>
      </w:r>
      <w:r w:rsidRPr="582624C7" w:rsidR="582624C7">
        <w:rPr>
          <w:rFonts w:ascii="Arial" w:hAnsi="Arial"/>
          <w:sz w:val="22"/>
          <w:szCs w:val="22"/>
        </w:rPr>
        <w:t>for</w:t>
      </w:r>
      <w:r w:rsidRPr="582624C7" w:rsidR="582624C7">
        <w:rPr>
          <w:rFonts w:ascii="Arial" w:hAnsi="Arial"/>
          <w:sz w:val="22"/>
          <w:szCs w:val="22"/>
        </w:rPr>
        <w:t xml:space="preserve"> use? Will people have to pay to use that</w:t>
      </w:r>
      <w:r w:rsidRPr="582624C7" w:rsidR="17856375">
        <w:rPr>
          <w:rFonts w:ascii="Arial" w:hAnsi="Arial"/>
          <w:sz w:val="22"/>
          <w:szCs w:val="22"/>
        </w:rPr>
        <w:t xml:space="preserve">? Is </w:t>
      </w:r>
      <w:r w:rsidRPr="582624C7" w:rsidR="582624C7">
        <w:rPr>
          <w:rFonts w:ascii="Arial" w:hAnsi="Arial"/>
          <w:sz w:val="22"/>
          <w:szCs w:val="22"/>
        </w:rPr>
        <w:t xml:space="preserve">it going to be free for </w:t>
      </w:r>
      <w:r w:rsidRPr="582624C7" w:rsidR="582624C7">
        <w:rPr>
          <w:rFonts w:ascii="Arial" w:hAnsi="Arial"/>
          <w:sz w:val="22"/>
          <w:szCs w:val="22"/>
        </w:rPr>
        <w:t>non</w:t>
      </w:r>
      <w:r w:rsidRPr="582624C7" w:rsidR="11101902">
        <w:rPr>
          <w:rFonts w:ascii="Arial" w:hAnsi="Arial"/>
          <w:sz w:val="22"/>
          <w:szCs w:val="22"/>
        </w:rPr>
        <w:t>-</w:t>
      </w:r>
      <w:r w:rsidRPr="582624C7" w:rsidR="582624C7">
        <w:rPr>
          <w:rFonts w:ascii="Arial" w:hAnsi="Arial"/>
          <w:sz w:val="22"/>
          <w:szCs w:val="22"/>
        </w:rPr>
        <w:t>students</w:t>
      </w:r>
      <w:r w:rsidRPr="582624C7" w:rsidR="582624C7">
        <w:rPr>
          <w:rFonts w:ascii="Arial" w:hAnsi="Arial"/>
          <w:sz w:val="22"/>
          <w:szCs w:val="22"/>
        </w:rPr>
        <w:t xml:space="preserve"> as well?</w:t>
      </w:r>
      <w:r w:rsidRPr="582624C7" w:rsidR="27137B99">
        <w:rPr>
          <w:rFonts w:ascii="Arial" w:hAnsi="Arial"/>
          <w:sz w:val="22"/>
          <w:szCs w:val="22"/>
        </w:rPr>
        <w:t xml:space="preserve"> </w:t>
      </w:r>
      <w:r w:rsidRPr="582624C7" w:rsidR="582624C7">
        <w:rPr>
          <w:rFonts w:ascii="Arial" w:hAnsi="Arial"/>
          <w:sz w:val="22"/>
          <w:szCs w:val="22"/>
        </w:rPr>
        <w:t xml:space="preserve">Or is it only </w:t>
      </w:r>
      <w:r w:rsidRPr="582624C7" w:rsidR="582624C7">
        <w:rPr>
          <w:rFonts w:ascii="Arial" w:hAnsi="Arial"/>
          <w:sz w:val="22"/>
          <w:szCs w:val="22"/>
        </w:rPr>
        <w:t>free</w:t>
      </w:r>
      <w:r w:rsidRPr="582624C7" w:rsidR="582624C7">
        <w:rPr>
          <w:rFonts w:ascii="Arial" w:hAnsi="Arial"/>
          <w:sz w:val="22"/>
          <w:szCs w:val="22"/>
        </w:rPr>
        <w:t xml:space="preserve"> to students? </w:t>
      </w:r>
    </w:p>
    <w:p xmlns:wp14="http://schemas.microsoft.com/office/word/2010/wordml" w:rsidP="582624C7" w14:paraId="5360B8DC" wp14:textId="5CE32E50">
      <w:pPr>
        <w:spacing w:after="0"/>
        <w:rPr>
          <w:rFonts w:ascii="Arial" w:hAnsi="Arial"/>
          <w:sz w:val="22"/>
          <w:szCs w:val="22"/>
        </w:rPr>
      </w:pPr>
    </w:p>
    <w:p xmlns:wp14="http://schemas.microsoft.com/office/word/2010/wordml" w:rsidP="582624C7" w14:paraId="39DE9C5E" wp14:textId="5349F75B">
      <w:pPr>
        <w:spacing w:after="0"/>
        <w:rPr>
          <w:rFonts w:ascii="Arial" w:hAnsi="Arial"/>
          <w:b w:val="1"/>
          <w:bCs w:val="1"/>
          <w:sz w:val="22"/>
          <w:szCs w:val="22"/>
        </w:rPr>
      </w:pPr>
      <w:r w:rsidRPr="582624C7" w:rsidR="6B4714B6">
        <w:rPr>
          <w:rFonts w:ascii="Arial" w:hAnsi="Arial"/>
          <w:b w:val="1"/>
          <w:bCs w:val="1"/>
          <w:sz w:val="22"/>
          <w:szCs w:val="22"/>
        </w:rPr>
        <w:t>CP</w:t>
      </w:r>
      <w:r w:rsidRPr="582624C7" w:rsidR="6B4714B6">
        <w:rPr>
          <w:rFonts w:ascii="Arial" w:hAnsi="Arial"/>
          <w:b w:val="1"/>
          <w:bCs w:val="1"/>
          <w:sz w:val="22"/>
          <w:szCs w:val="22"/>
        </w:rPr>
        <w:t>BE Ku</w:t>
      </w:r>
      <w:r w:rsidRPr="582624C7" w:rsidR="6B4714B6">
        <w:rPr>
          <w:rFonts w:ascii="Arial" w:hAnsi="Arial"/>
          <w:b w:val="1"/>
          <w:bCs w:val="1"/>
          <w:sz w:val="22"/>
          <w:szCs w:val="22"/>
        </w:rPr>
        <w:t>rtz:</w:t>
      </w:r>
    </w:p>
    <w:p xmlns:wp14="http://schemas.microsoft.com/office/word/2010/wordml" w:rsidP="582624C7" w14:paraId="3BF00E5A" wp14:textId="133D4BE7">
      <w:pPr>
        <w:spacing w:after="0"/>
        <w:rPr>
          <w:rFonts w:ascii="Arial" w:hAnsi="Arial"/>
          <w:sz w:val="22"/>
          <w:szCs w:val="22"/>
        </w:rPr>
      </w:pPr>
      <w:r w:rsidRPr="582624C7" w:rsidR="582624C7">
        <w:rPr>
          <w:rFonts w:ascii="Arial" w:hAnsi="Arial"/>
          <w:sz w:val="22"/>
          <w:szCs w:val="22"/>
        </w:rPr>
        <w:t xml:space="preserve">I </w:t>
      </w:r>
      <w:r w:rsidRPr="582624C7" w:rsidR="582624C7">
        <w:rPr>
          <w:rFonts w:ascii="Arial" w:hAnsi="Arial"/>
          <w:sz w:val="22"/>
          <w:szCs w:val="22"/>
        </w:rPr>
        <w:t>can't clarify. But I would assume that t</w:t>
      </w:r>
      <w:r w:rsidRPr="582624C7" w:rsidR="582624C7">
        <w:rPr>
          <w:rFonts w:ascii="Arial" w:hAnsi="Arial"/>
          <w:sz w:val="22"/>
          <w:szCs w:val="22"/>
        </w:rPr>
        <w:t>here wou</w:t>
      </w:r>
      <w:r w:rsidRPr="582624C7" w:rsidR="582624C7">
        <w:rPr>
          <w:rFonts w:ascii="Arial" w:hAnsi="Arial"/>
          <w:sz w:val="22"/>
          <w:szCs w:val="22"/>
        </w:rPr>
        <w:t>ldn't be any service that would be that would be a confirmation of students sa</w:t>
      </w:r>
      <w:r w:rsidRPr="582624C7" w:rsidR="582624C7">
        <w:rPr>
          <w:rFonts w:ascii="Arial" w:hAnsi="Arial"/>
          <w:sz w:val="22"/>
          <w:szCs w:val="22"/>
        </w:rPr>
        <w:t xml:space="preserve">ying </w:t>
      </w:r>
      <w:r w:rsidRPr="582624C7" w:rsidR="582624C7">
        <w:rPr>
          <w:rFonts w:ascii="Arial" w:hAnsi="Arial"/>
          <w:sz w:val="22"/>
          <w:szCs w:val="22"/>
        </w:rPr>
        <w:t>that, that makes sense.</w:t>
      </w:r>
    </w:p>
    <w:p xmlns:wp14="http://schemas.microsoft.com/office/word/2010/wordml" w14:paraId="5F07D11E" wp14:textId="77777777">
      <w:pPr>
        <w:spacing w:after="0"/>
      </w:pPr>
    </w:p>
    <w:p xmlns:wp14="http://schemas.microsoft.com/office/word/2010/wordml" w14:paraId="26CC67CE" wp14:textId="77777777">
      <w:pPr>
        <w:spacing w:after="0"/>
      </w:pPr>
      <w:r>
        <w:rPr>
          <w:rFonts w:ascii="Arial" w:hAnsi="Arial"/>
          <w:color w:val="5D7284"/>
          <w:sz w:val="22"/>
        </w:rPr>
        <w:t>46:32</w:t>
      </w:r>
    </w:p>
    <w:p xmlns:wp14="http://schemas.microsoft.com/office/word/2010/wordml" w:rsidP="582624C7" w14:paraId="55CF7CE9" wp14:textId="2EC2FBF3">
      <w:pPr>
        <w:spacing w:after="0"/>
        <w:rPr>
          <w:rFonts w:ascii="Arial" w:hAnsi="Arial"/>
          <w:b w:val="1"/>
          <w:bCs w:val="1"/>
          <w:sz w:val="22"/>
          <w:szCs w:val="22"/>
        </w:rPr>
      </w:pPr>
      <w:r w:rsidRPr="582624C7" w:rsidR="78D8A70A">
        <w:rPr>
          <w:rFonts w:ascii="Arial" w:hAnsi="Arial"/>
          <w:b w:val="1"/>
          <w:bCs w:val="1"/>
          <w:sz w:val="22"/>
          <w:szCs w:val="22"/>
        </w:rPr>
        <w:t>Chair Rodriguez:</w:t>
      </w:r>
    </w:p>
    <w:p xmlns:wp14="http://schemas.microsoft.com/office/word/2010/wordml" w:rsidP="582624C7" w14:paraId="6562803E" wp14:textId="18F7281A">
      <w:pPr>
        <w:spacing w:after="0"/>
        <w:rPr>
          <w:rFonts w:ascii="Arial" w:hAnsi="Arial"/>
          <w:sz w:val="22"/>
          <w:szCs w:val="22"/>
        </w:rPr>
      </w:pPr>
      <w:r w:rsidRPr="582624C7" w:rsidR="582624C7">
        <w:rPr>
          <w:rFonts w:ascii="Arial" w:hAnsi="Arial"/>
          <w:sz w:val="22"/>
          <w:szCs w:val="22"/>
        </w:rPr>
        <w:t>Yeah,</w:t>
      </w:r>
      <w:r w:rsidRPr="582624C7" w:rsidR="451A42B8">
        <w:rPr>
          <w:rFonts w:ascii="Arial" w:hAnsi="Arial"/>
          <w:sz w:val="22"/>
          <w:szCs w:val="22"/>
        </w:rPr>
        <w:t xml:space="preserve"> </w:t>
      </w:r>
      <w:r w:rsidRPr="582624C7" w:rsidR="582624C7">
        <w:rPr>
          <w:rFonts w:ascii="Arial" w:hAnsi="Arial"/>
          <w:sz w:val="22"/>
          <w:szCs w:val="22"/>
        </w:rPr>
        <w:t>a point of privilege</w:t>
      </w:r>
      <w:r w:rsidRPr="582624C7" w:rsidR="0CA0266E">
        <w:rPr>
          <w:rFonts w:ascii="Arial" w:hAnsi="Arial"/>
          <w:sz w:val="22"/>
          <w:szCs w:val="22"/>
        </w:rPr>
        <w:t>, Administrative Liaison Bram</w:t>
      </w:r>
      <w:r w:rsidRPr="582624C7" w:rsidR="582624C7">
        <w:rPr>
          <w:rFonts w:ascii="Arial" w:hAnsi="Arial"/>
          <w:sz w:val="22"/>
          <w:szCs w:val="22"/>
        </w:rPr>
        <w:t>, can you provide context as to other entities or projects that are accessible to other populations outside of students, because of hypothetically, E</w:t>
      </w:r>
      <w:r w:rsidRPr="582624C7" w:rsidR="0665EE32">
        <w:rPr>
          <w:rFonts w:ascii="Arial" w:hAnsi="Arial"/>
          <w:sz w:val="22"/>
          <w:szCs w:val="22"/>
        </w:rPr>
        <w:t>V C</w:t>
      </w:r>
      <w:r w:rsidRPr="582624C7" w:rsidR="582624C7">
        <w:rPr>
          <w:rFonts w:ascii="Arial" w:hAnsi="Arial"/>
          <w:sz w:val="22"/>
          <w:szCs w:val="22"/>
        </w:rPr>
        <w:t xml:space="preserve">harging </w:t>
      </w:r>
      <w:r w:rsidRPr="582624C7" w:rsidR="2DC9F5AE">
        <w:rPr>
          <w:rFonts w:ascii="Arial" w:hAnsi="Arial"/>
          <w:sz w:val="22"/>
          <w:szCs w:val="22"/>
        </w:rPr>
        <w:t>S</w:t>
      </w:r>
      <w:r w:rsidRPr="582624C7" w:rsidR="582624C7">
        <w:rPr>
          <w:rFonts w:ascii="Arial" w:hAnsi="Arial"/>
          <w:sz w:val="22"/>
          <w:szCs w:val="22"/>
        </w:rPr>
        <w:t xml:space="preserve">tation obviously would have direct impact on students if they were to push more </w:t>
      </w:r>
      <w:r w:rsidRPr="582624C7" w:rsidR="54A6A124">
        <w:rPr>
          <w:rFonts w:ascii="Arial" w:hAnsi="Arial"/>
          <w:sz w:val="22"/>
          <w:szCs w:val="22"/>
        </w:rPr>
        <w:t>EV</w:t>
      </w:r>
      <w:r w:rsidRPr="582624C7" w:rsidR="582624C7">
        <w:rPr>
          <w:rFonts w:ascii="Arial" w:hAnsi="Arial"/>
          <w:sz w:val="22"/>
          <w:szCs w:val="22"/>
        </w:rPr>
        <w:t xml:space="preserve"> </w:t>
      </w:r>
      <w:r w:rsidRPr="582624C7" w:rsidR="54A6A124">
        <w:rPr>
          <w:rFonts w:ascii="Arial" w:hAnsi="Arial"/>
          <w:sz w:val="22"/>
          <w:szCs w:val="22"/>
        </w:rPr>
        <w:t xml:space="preserve">and </w:t>
      </w:r>
      <w:r w:rsidRPr="582624C7" w:rsidR="582624C7">
        <w:rPr>
          <w:rFonts w:ascii="Arial" w:hAnsi="Arial"/>
          <w:sz w:val="22"/>
          <w:szCs w:val="22"/>
        </w:rPr>
        <w:t>everything like that, but I don't see any logistical way in which they could ensure that it's only relegated to students, which is fair and reasonable, I guess.</w:t>
      </w:r>
    </w:p>
    <w:p xmlns:wp14="http://schemas.microsoft.com/office/word/2010/wordml" w14:paraId="41508A3C" wp14:textId="77777777">
      <w:pPr>
        <w:spacing w:after="0"/>
      </w:pPr>
    </w:p>
    <w:p xmlns:wp14="http://schemas.microsoft.com/office/word/2010/wordml" w14:paraId="19F79990" wp14:textId="77777777">
      <w:pPr>
        <w:spacing w:after="0"/>
      </w:pPr>
      <w:r>
        <w:rPr>
          <w:rFonts w:ascii="Arial" w:hAnsi="Arial"/>
          <w:color w:val="5D7284"/>
          <w:sz w:val="22"/>
        </w:rPr>
        <w:t>47:14</w:t>
      </w:r>
    </w:p>
    <w:p xmlns:wp14="http://schemas.microsoft.com/office/word/2010/wordml" w:rsidP="582624C7" w14:paraId="323C0A84" wp14:textId="64DB1C39">
      <w:pPr>
        <w:spacing w:after="0"/>
        <w:rPr>
          <w:rFonts w:ascii="Arial" w:hAnsi="Arial"/>
          <w:b w:val="1"/>
          <w:bCs w:val="1"/>
          <w:sz w:val="22"/>
          <w:szCs w:val="22"/>
        </w:rPr>
      </w:pPr>
      <w:r w:rsidRPr="582624C7" w:rsidR="7C171603">
        <w:rPr>
          <w:rFonts w:ascii="Arial" w:hAnsi="Arial"/>
          <w:b w:val="1"/>
          <w:bCs w:val="1"/>
          <w:sz w:val="22"/>
          <w:szCs w:val="22"/>
        </w:rPr>
        <w:t>AL Bram:</w:t>
      </w:r>
    </w:p>
    <w:p xmlns:wp14="http://schemas.microsoft.com/office/word/2010/wordml" w:rsidP="582624C7" w14:paraId="7DC7C3CC" wp14:textId="01C33555">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7C171603">
        <w:rPr>
          <w:rFonts w:ascii="Arial" w:hAnsi="Arial"/>
          <w:sz w:val="22"/>
          <w:szCs w:val="22"/>
        </w:rPr>
        <w:t>I</w:t>
      </w:r>
      <w:r w:rsidRPr="582624C7" w:rsidR="582624C7">
        <w:rPr>
          <w:rFonts w:ascii="Arial" w:hAnsi="Arial"/>
          <w:sz w:val="22"/>
          <w:szCs w:val="22"/>
        </w:rPr>
        <w:t>t's</w:t>
      </w:r>
      <w:r w:rsidRPr="582624C7" w:rsidR="582624C7">
        <w:rPr>
          <w:rFonts w:ascii="Arial" w:hAnsi="Arial"/>
          <w:sz w:val="22"/>
          <w:szCs w:val="22"/>
        </w:rPr>
        <w:t xml:space="preserve"> </w:t>
      </w:r>
      <w:r w:rsidRPr="582624C7" w:rsidR="582624C7">
        <w:rPr>
          <w:rFonts w:ascii="Arial" w:hAnsi="Arial"/>
          <w:sz w:val="22"/>
          <w:szCs w:val="22"/>
        </w:rPr>
        <w:t>actually really</w:t>
      </w:r>
      <w:r w:rsidRPr="582624C7" w:rsidR="582624C7">
        <w:rPr>
          <w:rFonts w:ascii="Arial" w:hAnsi="Arial"/>
          <w:sz w:val="22"/>
          <w:szCs w:val="22"/>
        </w:rPr>
        <w:t xml:space="preserve"> hard to </w:t>
      </w:r>
      <w:r w:rsidRPr="582624C7" w:rsidR="582624C7">
        <w:rPr>
          <w:rFonts w:ascii="Arial" w:hAnsi="Arial"/>
          <w:sz w:val="22"/>
          <w:szCs w:val="22"/>
        </w:rPr>
        <w:t>kind of do</w:t>
      </w:r>
      <w:r w:rsidRPr="582624C7" w:rsidR="582624C7">
        <w:rPr>
          <w:rFonts w:ascii="Arial" w:hAnsi="Arial"/>
          <w:sz w:val="22"/>
          <w:szCs w:val="22"/>
        </w:rPr>
        <w:t xml:space="preserve"> that across any</w:t>
      </w:r>
      <w:r w:rsidRPr="582624C7" w:rsidR="67F194A3">
        <w:rPr>
          <w:rFonts w:ascii="Arial" w:hAnsi="Arial"/>
          <w:sz w:val="22"/>
          <w:szCs w:val="22"/>
        </w:rPr>
        <w:t xml:space="preserve"> units.</w:t>
      </w:r>
    </w:p>
    <w:p xmlns:wp14="http://schemas.microsoft.com/office/word/2010/wordml" w14:paraId="6F8BD81B" wp14:textId="77777777">
      <w:pPr>
        <w:spacing w:after="0"/>
      </w:pPr>
    </w:p>
    <w:p xmlns:wp14="http://schemas.microsoft.com/office/word/2010/wordml" w14:paraId="7BD5339B" wp14:textId="77777777">
      <w:pPr>
        <w:spacing w:after="0"/>
      </w:pPr>
      <w:r w:rsidRPr="582624C7" w:rsidR="582624C7">
        <w:rPr>
          <w:rFonts w:ascii="Arial" w:hAnsi="Arial"/>
          <w:color w:val="5D7284"/>
          <w:sz w:val="22"/>
          <w:szCs w:val="22"/>
        </w:rPr>
        <w:t>47:26</w:t>
      </w:r>
    </w:p>
    <w:p w:rsidR="58050B8C" w:rsidP="582624C7" w:rsidRDefault="58050B8C" w14:paraId="310B36F2" w14:textId="333E836E">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58050B8C">
        <w:rPr>
          <w:rFonts w:ascii="Arial" w:hAnsi="Arial"/>
          <w:b w:val="1"/>
          <w:bCs w:val="1"/>
          <w:sz w:val="22"/>
          <w:szCs w:val="22"/>
        </w:rPr>
        <w:t>Chair Rodriguez:</w:t>
      </w:r>
    </w:p>
    <w:p w:rsidR="58050B8C" w:rsidP="582624C7" w:rsidRDefault="58050B8C" w14:paraId="74033191" w14:textId="31E0674F">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050B8C">
        <w:rPr>
          <w:rFonts w:ascii="Arial" w:hAnsi="Arial"/>
          <w:sz w:val="22"/>
          <w:szCs w:val="22"/>
        </w:rPr>
        <w:t xml:space="preserve">Campus Recreation has external patrons. </w:t>
      </w:r>
    </w:p>
    <w:p w:rsidR="582624C7" w:rsidP="582624C7" w:rsidRDefault="582624C7" w14:paraId="3ACC24A1" w14:textId="6B78E29F">
      <w:pPr>
        <w:pStyle w:val="Normal"/>
        <w:suppressLineNumbers w:val="0"/>
        <w:bidi w:val="0"/>
        <w:spacing w:before="0" w:beforeAutospacing="off" w:after="0" w:afterAutospacing="off" w:line="276" w:lineRule="auto"/>
        <w:ind w:left="0" w:right="0"/>
        <w:jc w:val="left"/>
        <w:rPr>
          <w:rFonts w:ascii="Arial" w:hAnsi="Arial"/>
          <w:sz w:val="22"/>
          <w:szCs w:val="22"/>
        </w:rPr>
      </w:pPr>
    </w:p>
    <w:p w:rsidR="58050B8C" w:rsidP="582624C7" w:rsidRDefault="58050B8C" w14:paraId="48751C05" w14:textId="038D617E">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050B8C">
        <w:rPr>
          <w:rFonts w:ascii="Arial" w:hAnsi="Arial"/>
          <w:b w:val="1"/>
          <w:bCs w:val="1"/>
          <w:sz w:val="22"/>
          <w:szCs w:val="22"/>
        </w:rPr>
        <w:t>AL Bram:</w:t>
      </w:r>
    </w:p>
    <w:p w:rsidR="58050B8C" w:rsidP="582624C7" w:rsidRDefault="58050B8C" w14:paraId="0AD7D99E" w14:textId="522356E4">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050B8C">
        <w:rPr>
          <w:rFonts w:ascii="Arial" w:hAnsi="Arial"/>
          <w:sz w:val="22"/>
          <w:szCs w:val="22"/>
        </w:rPr>
        <w:t xml:space="preserve">Right, but they pay fees. </w:t>
      </w:r>
    </w:p>
    <w:p xmlns:wp14="http://schemas.microsoft.com/office/word/2010/wordml" w14:paraId="2613E9C1" wp14:textId="77777777">
      <w:pPr>
        <w:spacing w:after="0"/>
      </w:pPr>
    </w:p>
    <w:p xmlns:wp14="http://schemas.microsoft.com/office/word/2010/wordml" w14:paraId="52C79861" wp14:textId="77777777">
      <w:pPr>
        <w:spacing w:after="0"/>
      </w:pPr>
      <w:r>
        <w:rPr>
          <w:rFonts w:ascii="Arial" w:hAnsi="Arial"/>
          <w:color w:val="5D7284"/>
          <w:sz w:val="22"/>
        </w:rPr>
        <w:t>47:30</w:t>
      </w:r>
    </w:p>
    <w:p xmlns:wp14="http://schemas.microsoft.com/office/word/2010/wordml" w:rsidP="582624C7" w14:paraId="1682B89E" wp14:textId="2A90A33A">
      <w:pPr>
        <w:spacing w:after="0"/>
        <w:rPr>
          <w:rFonts w:ascii="Arial" w:hAnsi="Arial"/>
          <w:b w:val="1"/>
          <w:bCs w:val="1"/>
          <w:sz w:val="22"/>
          <w:szCs w:val="22"/>
        </w:rPr>
      </w:pPr>
      <w:r w:rsidRPr="582624C7" w:rsidR="0564BA4C">
        <w:rPr>
          <w:rFonts w:ascii="Arial" w:hAnsi="Arial"/>
          <w:b w:val="1"/>
          <w:bCs w:val="1"/>
          <w:sz w:val="22"/>
          <w:szCs w:val="22"/>
        </w:rPr>
        <w:t>CPBE Kurtz:</w:t>
      </w:r>
    </w:p>
    <w:p xmlns:wp14="http://schemas.microsoft.com/office/word/2010/wordml" w:rsidP="582624C7" w14:paraId="0D61C91C" wp14:textId="6B192662">
      <w:pPr>
        <w:spacing w:after="0"/>
        <w:rPr>
          <w:rFonts w:ascii="Arial" w:hAnsi="Arial"/>
          <w:sz w:val="22"/>
          <w:szCs w:val="22"/>
        </w:rPr>
      </w:pPr>
      <w:r w:rsidRPr="582624C7" w:rsidR="0564BA4C">
        <w:rPr>
          <w:rFonts w:ascii="Arial" w:hAnsi="Arial"/>
          <w:sz w:val="22"/>
          <w:szCs w:val="22"/>
        </w:rPr>
        <w:t>T</w:t>
      </w:r>
      <w:r w:rsidRPr="582624C7" w:rsidR="582624C7">
        <w:rPr>
          <w:rFonts w:ascii="Arial" w:hAnsi="Arial"/>
          <w:sz w:val="22"/>
          <w:szCs w:val="22"/>
        </w:rPr>
        <w:t>he only e</w:t>
      </w:r>
      <w:r w:rsidRPr="582624C7" w:rsidR="1F2B8C2B">
        <w:rPr>
          <w:rFonts w:ascii="Arial" w:hAnsi="Arial"/>
          <w:sz w:val="22"/>
          <w:szCs w:val="22"/>
        </w:rPr>
        <w:t xml:space="preserve">lectric </w:t>
      </w:r>
      <w:r w:rsidRPr="582624C7" w:rsidR="1F2B8C2B">
        <w:rPr>
          <w:rFonts w:ascii="Arial" w:hAnsi="Arial"/>
          <w:sz w:val="22"/>
          <w:szCs w:val="22"/>
        </w:rPr>
        <w:t>charger</w:t>
      </w:r>
      <w:r w:rsidRPr="582624C7" w:rsidR="582624C7">
        <w:rPr>
          <w:rFonts w:ascii="Arial" w:hAnsi="Arial"/>
          <w:sz w:val="22"/>
          <w:szCs w:val="22"/>
        </w:rPr>
        <w:t xml:space="preserve"> I</w:t>
      </w:r>
      <w:r w:rsidRPr="582624C7" w:rsidR="582624C7">
        <w:rPr>
          <w:rFonts w:ascii="Arial" w:hAnsi="Arial"/>
          <w:sz w:val="22"/>
          <w:szCs w:val="22"/>
        </w:rPr>
        <w:t xml:space="preserve"> know </w:t>
      </w:r>
      <w:r w:rsidRPr="582624C7" w:rsidR="238213E4">
        <w:rPr>
          <w:rFonts w:ascii="Arial" w:hAnsi="Arial"/>
          <w:sz w:val="22"/>
          <w:szCs w:val="22"/>
        </w:rPr>
        <w:t>of</w:t>
      </w:r>
      <w:r w:rsidRPr="582624C7" w:rsidR="582624C7">
        <w:rPr>
          <w:rFonts w:ascii="Arial" w:hAnsi="Arial"/>
          <w:sz w:val="22"/>
          <w:szCs w:val="22"/>
        </w:rPr>
        <w:t xml:space="preserve"> </w:t>
      </w:r>
      <w:r w:rsidRPr="582624C7" w:rsidR="238213E4">
        <w:rPr>
          <w:rFonts w:ascii="Arial" w:hAnsi="Arial"/>
          <w:sz w:val="22"/>
          <w:szCs w:val="22"/>
        </w:rPr>
        <w:t xml:space="preserve">are </w:t>
      </w:r>
      <w:r w:rsidRPr="582624C7" w:rsidR="582624C7">
        <w:rPr>
          <w:rFonts w:ascii="Arial" w:hAnsi="Arial"/>
          <w:sz w:val="22"/>
          <w:szCs w:val="22"/>
        </w:rPr>
        <w:t xml:space="preserve">in various parking decks </w:t>
      </w:r>
      <w:r w:rsidRPr="582624C7" w:rsidR="582624C7">
        <w:rPr>
          <w:rFonts w:ascii="Arial" w:hAnsi="Arial"/>
          <w:sz w:val="22"/>
          <w:szCs w:val="22"/>
        </w:rPr>
        <w:t>surrounded</w:t>
      </w:r>
      <w:r w:rsidRPr="582624C7" w:rsidR="07B7A3BC">
        <w:rPr>
          <w:rFonts w:ascii="Arial" w:hAnsi="Arial"/>
          <w:sz w:val="22"/>
          <w:szCs w:val="22"/>
        </w:rPr>
        <w:t xml:space="preserve">, </w:t>
      </w:r>
      <w:r w:rsidRPr="582624C7" w:rsidR="582624C7">
        <w:rPr>
          <w:rFonts w:ascii="Arial" w:hAnsi="Arial"/>
          <w:sz w:val="22"/>
          <w:szCs w:val="22"/>
        </w:rPr>
        <w:t>and no that's not student base but yo</w:t>
      </w:r>
      <w:r w:rsidRPr="582624C7" w:rsidR="4DAA9DA0">
        <w:rPr>
          <w:rFonts w:ascii="Arial" w:hAnsi="Arial"/>
          <w:sz w:val="22"/>
          <w:szCs w:val="22"/>
        </w:rPr>
        <w:t xml:space="preserve">u </w:t>
      </w:r>
      <w:r w:rsidRPr="582624C7" w:rsidR="4DAA9DA0">
        <w:rPr>
          <w:rFonts w:ascii="Arial" w:hAnsi="Arial"/>
          <w:sz w:val="22"/>
          <w:szCs w:val="22"/>
        </w:rPr>
        <w:t>aren’t</w:t>
      </w:r>
      <w:r w:rsidRPr="582624C7" w:rsidR="582624C7">
        <w:rPr>
          <w:rFonts w:ascii="Arial" w:hAnsi="Arial"/>
          <w:sz w:val="22"/>
          <w:szCs w:val="22"/>
        </w:rPr>
        <w:t xml:space="preserve"> </w:t>
      </w:r>
      <w:r w:rsidRPr="582624C7" w:rsidR="582624C7">
        <w:rPr>
          <w:rFonts w:ascii="Arial" w:hAnsi="Arial"/>
          <w:sz w:val="22"/>
          <w:szCs w:val="22"/>
        </w:rPr>
        <w:t>paying</w:t>
      </w:r>
      <w:r w:rsidRPr="582624C7" w:rsidR="582624C7">
        <w:rPr>
          <w:rFonts w:ascii="Arial" w:hAnsi="Arial"/>
          <w:sz w:val="22"/>
          <w:szCs w:val="22"/>
        </w:rPr>
        <w:t xml:space="preserve"> I guess</w:t>
      </w:r>
      <w:r w:rsidRPr="582624C7" w:rsidR="4583C97A">
        <w:rPr>
          <w:rFonts w:ascii="Arial" w:hAnsi="Arial"/>
          <w:sz w:val="22"/>
          <w:szCs w:val="22"/>
        </w:rPr>
        <w:t xml:space="preserve">. The fees </w:t>
      </w:r>
      <w:r w:rsidRPr="582624C7" w:rsidR="4583C97A">
        <w:rPr>
          <w:rFonts w:ascii="Arial" w:hAnsi="Arial"/>
          <w:sz w:val="22"/>
          <w:szCs w:val="22"/>
        </w:rPr>
        <w:t>don’t</w:t>
      </w:r>
      <w:r w:rsidRPr="582624C7" w:rsidR="4583C97A">
        <w:rPr>
          <w:rFonts w:ascii="Arial" w:hAnsi="Arial"/>
          <w:sz w:val="22"/>
          <w:szCs w:val="22"/>
        </w:rPr>
        <w:t xml:space="preserve"> go to the </w:t>
      </w:r>
      <w:r w:rsidRPr="582624C7" w:rsidR="582624C7">
        <w:rPr>
          <w:rFonts w:ascii="Arial" w:hAnsi="Arial"/>
          <w:sz w:val="22"/>
          <w:szCs w:val="22"/>
        </w:rPr>
        <w:t>deck</w:t>
      </w:r>
      <w:r w:rsidRPr="582624C7" w:rsidR="10FA5110">
        <w:rPr>
          <w:rFonts w:ascii="Arial" w:hAnsi="Arial"/>
          <w:sz w:val="22"/>
          <w:szCs w:val="22"/>
        </w:rPr>
        <w:t xml:space="preserve">. They require </w:t>
      </w:r>
      <w:r w:rsidRPr="582624C7" w:rsidR="10FA5110">
        <w:rPr>
          <w:rFonts w:ascii="Arial" w:hAnsi="Arial"/>
          <w:sz w:val="22"/>
          <w:szCs w:val="22"/>
        </w:rPr>
        <w:t>additional</w:t>
      </w:r>
      <w:r w:rsidRPr="582624C7" w:rsidR="10FA5110">
        <w:rPr>
          <w:rFonts w:ascii="Arial" w:hAnsi="Arial"/>
          <w:sz w:val="22"/>
          <w:szCs w:val="22"/>
        </w:rPr>
        <w:t xml:space="preserve"> payment. But o</w:t>
      </w:r>
      <w:r w:rsidRPr="582624C7" w:rsidR="582624C7">
        <w:rPr>
          <w:rFonts w:ascii="Arial" w:hAnsi="Arial"/>
          <w:sz w:val="22"/>
          <w:szCs w:val="22"/>
        </w:rPr>
        <w:t>ther than that,</w:t>
      </w:r>
      <w:r w:rsidRPr="582624C7" w:rsidR="582624C7">
        <w:rPr>
          <w:rFonts w:ascii="Arial" w:hAnsi="Arial"/>
          <w:sz w:val="22"/>
          <w:szCs w:val="22"/>
        </w:rPr>
        <w:t xml:space="preserve"> </w:t>
      </w:r>
      <w:r w:rsidRPr="582624C7" w:rsidR="582624C7">
        <w:rPr>
          <w:rFonts w:ascii="Arial" w:hAnsi="Arial"/>
          <w:sz w:val="22"/>
          <w:szCs w:val="22"/>
        </w:rPr>
        <w:t>I'</w:t>
      </w:r>
      <w:r w:rsidRPr="582624C7" w:rsidR="582624C7">
        <w:rPr>
          <w:rFonts w:ascii="Arial" w:hAnsi="Arial"/>
          <w:sz w:val="22"/>
          <w:szCs w:val="22"/>
        </w:rPr>
        <w:t>m</w:t>
      </w:r>
      <w:r w:rsidRPr="582624C7" w:rsidR="582624C7">
        <w:rPr>
          <w:rFonts w:ascii="Arial" w:hAnsi="Arial"/>
          <w:sz w:val="22"/>
          <w:szCs w:val="22"/>
        </w:rPr>
        <w:t xml:space="preserve"> </w:t>
      </w:r>
      <w:r w:rsidRPr="582624C7" w:rsidR="582624C7">
        <w:rPr>
          <w:rFonts w:ascii="Arial" w:hAnsi="Arial"/>
          <w:sz w:val="22"/>
          <w:szCs w:val="22"/>
        </w:rPr>
        <w:t xml:space="preserve">not quite </w:t>
      </w:r>
      <w:r w:rsidRPr="582624C7" w:rsidR="582624C7">
        <w:rPr>
          <w:rFonts w:ascii="Arial" w:hAnsi="Arial"/>
          <w:sz w:val="22"/>
          <w:szCs w:val="22"/>
        </w:rPr>
        <w:t>sure at all.</w:t>
      </w:r>
    </w:p>
    <w:p xmlns:wp14="http://schemas.microsoft.com/office/word/2010/wordml" w:rsidP="582624C7" w14:paraId="3B88899E" wp14:textId="5AB08DE3">
      <w:pPr>
        <w:pStyle w:val="Normal"/>
        <w:spacing w:after="0"/>
      </w:pPr>
    </w:p>
    <w:p xmlns:wp14="http://schemas.microsoft.com/office/word/2010/wordml" w14:paraId="32978B67" wp14:textId="77777777">
      <w:pPr>
        <w:spacing w:after="0"/>
      </w:pPr>
      <w:r>
        <w:rPr>
          <w:rFonts w:ascii="Arial" w:hAnsi="Arial"/>
          <w:color w:val="5D7284"/>
          <w:sz w:val="22"/>
        </w:rPr>
        <w:t>48:02</w:t>
      </w:r>
    </w:p>
    <w:p xmlns:wp14="http://schemas.microsoft.com/office/word/2010/wordml" w:rsidP="582624C7" w14:paraId="1107B357" wp14:textId="1AF3E175">
      <w:pPr>
        <w:spacing w:after="0"/>
        <w:rPr>
          <w:rFonts w:ascii="Arial" w:hAnsi="Arial"/>
          <w:b w:val="1"/>
          <w:bCs w:val="1"/>
          <w:sz w:val="22"/>
          <w:szCs w:val="22"/>
        </w:rPr>
      </w:pPr>
      <w:r w:rsidRPr="582624C7" w:rsidR="1231E714">
        <w:rPr>
          <w:rFonts w:ascii="Arial" w:hAnsi="Arial"/>
          <w:b w:val="1"/>
          <w:bCs w:val="1"/>
          <w:sz w:val="22"/>
          <w:szCs w:val="22"/>
        </w:rPr>
        <w:t>Representative Nevil:</w:t>
      </w:r>
    </w:p>
    <w:p xmlns:wp14="http://schemas.microsoft.com/office/word/2010/wordml" w:rsidP="582624C7" w14:paraId="113337E3" wp14:textId="66C337DC">
      <w:pPr>
        <w:spacing w:after="0"/>
        <w:rPr>
          <w:rFonts w:ascii="Arial" w:hAnsi="Arial"/>
          <w:sz w:val="22"/>
          <w:szCs w:val="22"/>
        </w:rPr>
      </w:pPr>
      <w:r w:rsidRPr="582624C7" w:rsidR="1231E714">
        <w:rPr>
          <w:rFonts w:ascii="Arial" w:hAnsi="Arial"/>
          <w:sz w:val="22"/>
          <w:szCs w:val="22"/>
        </w:rPr>
        <w:t>Tim Nevil, At-Large Representative. D</w:t>
      </w:r>
      <w:r w:rsidRPr="582624C7" w:rsidR="582624C7">
        <w:rPr>
          <w:rFonts w:ascii="Arial" w:hAnsi="Arial"/>
          <w:sz w:val="22"/>
          <w:szCs w:val="22"/>
        </w:rPr>
        <w:t xml:space="preserve">o we know where the </w:t>
      </w:r>
      <w:r w:rsidRPr="582624C7" w:rsidR="718459AC">
        <w:rPr>
          <w:rFonts w:ascii="Arial" w:hAnsi="Arial"/>
          <w:sz w:val="22"/>
          <w:szCs w:val="22"/>
        </w:rPr>
        <w:t>S</w:t>
      </w:r>
      <w:r w:rsidRPr="582624C7" w:rsidR="582624C7">
        <w:rPr>
          <w:rFonts w:ascii="Arial" w:hAnsi="Arial"/>
          <w:sz w:val="22"/>
          <w:szCs w:val="22"/>
        </w:rPr>
        <w:t xml:space="preserve">ustainability </w:t>
      </w:r>
      <w:r w:rsidRPr="582624C7" w:rsidR="37A6271B">
        <w:rPr>
          <w:rFonts w:ascii="Arial" w:hAnsi="Arial"/>
          <w:sz w:val="22"/>
          <w:szCs w:val="22"/>
        </w:rPr>
        <w:t>E</w:t>
      </w:r>
      <w:r w:rsidRPr="582624C7" w:rsidR="582624C7">
        <w:rPr>
          <w:rFonts w:ascii="Arial" w:hAnsi="Arial"/>
          <w:sz w:val="22"/>
          <w:szCs w:val="22"/>
        </w:rPr>
        <w:t xml:space="preserve">xperience </w:t>
      </w:r>
      <w:r w:rsidRPr="582624C7" w:rsidR="4CA8DFCA">
        <w:rPr>
          <w:rFonts w:ascii="Arial" w:hAnsi="Arial"/>
          <w:sz w:val="22"/>
          <w:szCs w:val="22"/>
        </w:rPr>
        <w:t>C</w:t>
      </w:r>
      <w:r w:rsidRPr="582624C7" w:rsidR="582624C7">
        <w:rPr>
          <w:rFonts w:ascii="Arial" w:hAnsi="Arial"/>
          <w:sz w:val="22"/>
          <w:szCs w:val="22"/>
        </w:rPr>
        <w:t xml:space="preserve">enters </w:t>
      </w:r>
      <w:r w:rsidRPr="582624C7" w:rsidR="7365012F">
        <w:rPr>
          <w:rFonts w:ascii="Arial" w:hAnsi="Arial"/>
          <w:sz w:val="22"/>
          <w:szCs w:val="22"/>
        </w:rPr>
        <w:t>is planning to be built?</w:t>
      </w:r>
    </w:p>
    <w:p xmlns:wp14="http://schemas.microsoft.com/office/word/2010/wordml" w14:paraId="69E2BB2B" wp14:textId="77777777">
      <w:pPr>
        <w:spacing w:after="0"/>
      </w:pPr>
    </w:p>
    <w:p xmlns:wp14="http://schemas.microsoft.com/office/word/2010/wordml" w14:paraId="025B62C8" wp14:textId="77777777">
      <w:pPr>
        <w:spacing w:after="0"/>
      </w:pPr>
      <w:r w:rsidRPr="582624C7" w:rsidR="582624C7">
        <w:rPr>
          <w:rFonts w:ascii="Arial" w:hAnsi="Arial"/>
          <w:color w:val="5D7284"/>
          <w:sz w:val="22"/>
          <w:szCs w:val="22"/>
        </w:rPr>
        <w:t>48:11</w:t>
      </w:r>
    </w:p>
    <w:p w:rsidR="29C2A87A" w:rsidP="582624C7" w:rsidRDefault="29C2A87A" w14:paraId="73A7A381" w14:textId="483AD361">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29C2A87A">
        <w:rPr>
          <w:rFonts w:ascii="Arial" w:hAnsi="Arial"/>
          <w:b w:val="1"/>
          <w:bCs w:val="1"/>
          <w:sz w:val="22"/>
          <w:szCs w:val="22"/>
        </w:rPr>
        <w:t>AL Bram:</w:t>
      </w:r>
    </w:p>
    <w:p w:rsidR="29C2A87A" w:rsidP="582624C7" w:rsidRDefault="29C2A87A" w14:paraId="383D1017" w14:textId="1A323879">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29C2A87A">
        <w:rPr>
          <w:rFonts w:ascii="Arial" w:hAnsi="Arial"/>
          <w:sz w:val="22"/>
          <w:szCs w:val="22"/>
        </w:rPr>
        <w:t>South of the... fields.</w:t>
      </w:r>
    </w:p>
    <w:p xmlns:wp14="http://schemas.microsoft.com/office/word/2010/wordml" w14:paraId="120C4E94" wp14:textId="77777777">
      <w:pPr>
        <w:spacing w:after="0"/>
      </w:pPr>
    </w:p>
    <w:p xmlns:wp14="http://schemas.microsoft.com/office/word/2010/wordml" w14:paraId="2CFA456B" wp14:textId="77777777">
      <w:pPr>
        <w:spacing w:after="0"/>
      </w:pPr>
      <w:r>
        <w:rPr>
          <w:rFonts w:ascii="Arial" w:hAnsi="Arial"/>
          <w:color w:val="5D7284"/>
          <w:sz w:val="22"/>
        </w:rPr>
        <w:t>48:36</w:t>
      </w:r>
    </w:p>
    <w:p xmlns:wp14="http://schemas.microsoft.com/office/word/2010/wordml" w:rsidP="582624C7" w14:paraId="17B35434" wp14:textId="19234CD1">
      <w:pPr>
        <w:spacing w:after="0"/>
        <w:rPr>
          <w:rFonts w:ascii="Arial" w:hAnsi="Arial"/>
          <w:b w:val="1"/>
          <w:bCs w:val="1"/>
          <w:sz w:val="22"/>
          <w:szCs w:val="22"/>
        </w:rPr>
      </w:pPr>
      <w:r w:rsidRPr="582624C7" w:rsidR="582624C7">
        <w:rPr>
          <w:rFonts w:ascii="Arial" w:hAnsi="Arial"/>
          <w:b w:val="1"/>
          <w:bCs w:val="1"/>
          <w:sz w:val="22"/>
          <w:szCs w:val="22"/>
        </w:rPr>
        <w:t>Representative</w:t>
      </w:r>
      <w:r w:rsidRPr="582624C7" w:rsidR="7CCC206C">
        <w:rPr>
          <w:rFonts w:ascii="Arial" w:hAnsi="Arial"/>
          <w:b w:val="1"/>
          <w:bCs w:val="1"/>
          <w:sz w:val="22"/>
          <w:szCs w:val="22"/>
        </w:rPr>
        <w:t xml:space="preserve"> </w:t>
      </w:r>
      <w:r w:rsidRPr="582624C7" w:rsidR="7CCC206C">
        <w:rPr>
          <w:rFonts w:ascii="Arial" w:hAnsi="Arial"/>
          <w:b w:val="1"/>
          <w:bCs w:val="1"/>
          <w:sz w:val="22"/>
          <w:szCs w:val="22"/>
        </w:rPr>
        <w:t>D’Elena</w:t>
      </w:r>
      <w:r w:rsidRPr="582624C7" w:rsidR="7CCC206C">
        <w:rPr>
          <w:rFonts w:ascii="Arial" w:hAnsi="Arial"/>
          <w:b w:val="1"/>
          <w:bCs w:val="1"/>
          <w:sz w:val="22"/>
          <w:szCs w:val="22"/>
        </w:rPr>
        <w:t>:</w:t>
      </w:r>
    </w:p>
    <w:p xmlns:wp14="http://schemas.microsoft.com/office/word/2010/wordml" w14:paraId="5EFDCEC4" wp14:textId="68A5D02E">
      <w:pPr>
        <w:spacing w:after="0"/>
      </w:pPr>
      <w:r w:rsidRPr="582624C7" w:rsidR="7CCC206C">
        <w:rPr>
          <w:rFonts w:ascii="Arial" w:hAnsi="Arial"/>
          <w:sz w:val="22"/>
          <w:szCs w:val="22"/>
        </w:rPr>
        <w:t xml:space="preserve">Hayden </w:t>
      </w:r>
      <w:r w:rsidRPr="582624C7" w:rsidR="7CCC206C">
        <w:rPr>
          <w:rFonts w:ascii="Arial" w:hAnsi="Arial"/>
          <w:sz w:val="22"/>
          <w:szCs w:val="22"/>
        </w:rPr>
        <w:t>D’Elena</w:t>
      </w:r>
      <w:r w:rsidRPr="582624C7" w:rsidR="7CCC206C">
        <w:rPr>
          <w:rFonts w:ascii="Arial" w:hAnsi="Arial"/>
          <w:sz w:val="22"/>
          <w:szCs w:val="22"/>
        </w:rPr>
        <w:t>, UPUA Appointee. Y</w:t>
      </w:r>
      <w:r w:rsidRPr="582624C7" w:rsidR="582624C7">
        <w:rPr>
          <w:rFonts w:ascii="Arial" w:hAnsi="Arial"/>
          <w:sz w:val="22"/>
          <w:szCs w:val="22"/>
        </w:rPr>
        <w:t xml:space="preserve">ou mentioned during your explanation, as well as </w:t>
      </w:r>
      <w:r w:rsidRPr="582624C7" w:rsidR="582624C7">
        <w:rPr>
          <w:rFonts w:ascii="Arial" w:hAnsi="Arial"/>
          <w:sz w:val="22"/>
          <w:szCs w:val="22"/>
        </w:rPr>
        <w:t>it's</w:t>
      </w:r>
      <w:r w:rsidRPr="582624C7" w:rsidR="582624C7">
        <w:rPr>
          <w:rFonts w:ascii="Arial" w:hAnsi="Arial"/>
          <w:sz w:val="22"/>
          <w:szCs w:val="22"/>
        </w:rPr>
        <w:t xml:space="preserve"> in the brief as well, the Basin Commission </w:t>
      </w:r>
      <w:r w:rsidRPr="582624C7" w:rsidR="7E9D554E">
        <w:rPr>
          <w:rFonts w:ascii="Arial" w:hAnsi="Arial"/>
          <w:sz w:val="22"/>
          <w:szCs w:val="22"/>
        </w:rPr>
        <w:t>G</w:t>
      </w:r>
      <w:r w:rsidRPr="582624C7" w:rsidR="582624C7">
        <w:rPr>
          <w:rFonts w:ascii="Arial" w:hAnsi="Arial"/>
          <w:sz w:val="22"/>
          <w:szCs w:val="22"/>
        </w:rPr>
        <w:t xml:space="preserve">rant </w:t>
      </w:r>
      <w:r w:rsidRPr="582624C7" w:rsidR="6A755BDD">
        <w:rPr>
          <w:rFonts w:ascii="Arial" w:hAnsi="Arial"/>
          <w:sz w:val="22"/>
          <w:szCs w:val="22"/>
        </w:rPr>
        <w:t>Pr</w:t>
      </w:r>
      <w:r w:rsidRPr="582624C7" w:rsidR="582624C7">
        <w:rPr>
          <w:rFonts w:ascii="Arial" w:hAnsi="Arial"/>
          <w:sz w:val="22"/>
          <w:szCs w:val="22"/>
        </w:rPr>
        <w:t xml:space="preserve">ogram, </w:t>
      </w:r>
      <w:r w:rsidRPr="582624C7" w:rsidR="582624C7">
        <w:rPr>
          <w:rFonts w:ascii="Arial" w:hAnsi="Arial"/>
          <w:sz w:val="22"/>
          <w:szCs w:val="22"/>
        </w:rPr>
        <w:t>you're</w:t>
      </w:r>
      <w:r w:rsidRPr="582624C7" w:rsidR="582624C7">
        <w:rPr>
          <w:rFonts w:ascii="Arial" w:hAnsi="Arial"/>
          <w:sz w:val="22"/>
          <w:szCs w:val="22"/>
        </w:rPr>
        <w:t xml:space="preserve"> set to apply in January 202</w:t>
      </w:r>
      <w:r w:rsidRPr="582624C7" w:rsidR="415369E0">
        <w:rPr>
          <w:rFonts w:ascii="Arial" w:hAnsi="Arial"/>
          <w:sz w:val="22"/>
          <w:szCs w:val="22"/>
        </w:rPr>
        <w:t>5</w:t>
      </w:r>
      <w:r w:rsidRPr="582624C7" w:rsidR="582624C7">
        <w:rPr>
          <w:rFonts w:ascii="Arial" w:hAnsi="Arial"/>
          <w:sz w:val="22"/>
          <w:szCs w:val="22"/>
        </w:rPr>
        <w:t>.</w:t>
      </w:r>
      <w:r w:rsidRPr="582624C7" w:rsidR="2E3CD1F8">
        <w:rPr>
          <w:rFonts w:ascii="Arial" w:hAnsi="Arial"/>
          <w:sz w:val="22"/>
          <w:szCs w:val="22"/>
        </w:rPr>
        <w:t xml:space="preserve"> </w:t>
      </w:r>
      <w:r w:rsidRPr="582624C7" w:rsidR="582624C7">
        <w:rPr>
          <w:rFonts w:ascii="Arial" w:hAnsi="Arial"/>
          <w:sz w:val="22"/>
          <w:szCs w:val="22"/>
        </w:rPr>
        <w:t xml:space="preserve">Does that not mess with our timeline a little bit, because obviously, they </w:t>
      </w:r>
      <w:r w:rsidRPr="582624C7" w:rsidR="582624C7">
        <w:rPr>
          <w:rFonts w:ascii="Arial" w:hAnsi="Arial"/>
          <w:sz w:val="22"/>
          <w:szCs w:val="22"/>
        </w:rPr>
        <w:t>have to</w:t>
      </w:r>
      <w:r w:rsidRPr="582624C7" w:rsidR="582624C7">
        <w:rPr>
          <w:rFonts w:ascii="Arial" w:hAnsi="Arial"/>
          <w:sz w:val="22"/>
          <w:szCs w:val="22"/>
        </w:rPr>
        <w:t xml:space="preserve"> go through an entire process review. And at that point, you </w:t>
      </w:r>
      <w:r w:rsidRPr="582624C7" w:rsidR="582624C7">
        <w:rPr>
          <w:rFonts w:ascii="Arial" w:hAnsi="Arial"/>
          <w:sz w:val="22"/>
          <w:szCs w:val="22"/>
        </w:rPr>
        <w:t>don't</w:t>
      </w:r>
      <w:r w:rsidRPr="582624C7" w:rsidR="582624C7">
        <w:rPr>
          <w:rFonts w:ascii="Arial" w:hAnsi="Arial"/>
          <w:sz w:val="22"/>
          <w:szCs w:val="22"/>
        </w:rPr>
        <w:t xml:space="preserve"> really know how long that very process takes. We </w:t>
      </w:r>
      <w:r w:rsidRPr="582624C7" w:rsidR="582624C7">
        <w:rPr>
          <w:rFonts w:ascii="Arial" w:hAnsi="Arial"/>
          <w:sz w:val="22"/>
          <w:szCs w:val="22"/>
        </w:rPr>
        <w:t>don't</w:t>
      </w:r>
      <w:r w:rsidRPr="582624C7" w:rsidR="582624C7">
        <w:rPr>
          <w:rFonts w:ascii="Arial" w:hAnsi="Arial"/>
          <w:sz w:val="22"/>
          <w:szCs w:val="22"/>
        </w:rPr>
        <w:t xml:space="preserve"> know how much </w:t>
      </w:r>
      <w:r w:rsidRPr="582624C7" w:rsidR="582624C7">
        <w:rPr>
          <w:rFonts w:ascii="Arial" w:hAnsi="Arial"/>
          <w:sz w:val="22"/>
          <w:szCs w:val="22"/>
        </w:rPr>
        <w:t>you're</w:t>
      </w:r>
      <w:r w:rsidRPr="582624C7" w:rsidR="582624C7">
        <w:rPr>
          <w:rFonts w:ascii="Arial" w:hAnsi="Arial"/>
          <w:sz w:val="22"/>
          <w:szCs w:val="22"/>
        </w:rPr>
        <w:t xml:space="preserve"> going to get. </w:t>
      </w:r>
      <w:r w:rsidRPr="582624C7" w:rsidR="582624C7">
        <w:rPr>
          <w:rFonts w:ascii="Arial" w:hAnsi="Arial"/>
          <w:sz w:val="22"/>
          <w:szCs w:val="22"/>
        </w:rPr>
        <w:t>So</w:t>
      </w:r>
      <w:r w:rsidRPr="582624C7" w:rsidR="582624C7">
        <w:rPr>
          <w:rFonts w:ascii="Arial" w:hAnsi="Arial"/>
          <w:sz w:val="22"/>
          <w:szCs w:val="22"/>
        </w:rPr>
        <w:t xml:space="preserve"> you know, </w:t>
      </w:r>
      <w:r w:rsidRPr="582624C7" w:rsidR="582624C7">
        <w:rPr>
          <w:rFonts w:ascii="Arial" w:hAnsi="Arial"/>
          <w:sz w:val="22"/>
          <w:szCs w:val="22"/>
        </w:rPr>
        <w:t>we're</w:t>
      </w:r>
      <w:r w:rsidRPr="582624C7" w:rsidR="582624C7">
        <w:rPr>
          <w:rFonts w:ascii="Arial" w:hAnsi="Arial"/>
          <w:sz w:val="22"/>
          <w:szCs w:val="22"/>
        </w:rPr>
        <w:t xml:space="preserve"> here for fiscal </w:t>
      </w:r>
      <w:r w:rsidRPr="582624C7" w:rsidR="582624C7">
        <w:rPr>
          <w:rFonts w:ascii="Arial" w:hAnsi="Arial"/>
          <w:sz w:val="22"/>
          <w:szCs w:val="22"/>
        </w:rPr>
        <w:t>year</w:t>
      </w:r>
      <w:r w:rsidRPr="582624C7" w:rsidR="582624C7">
        <w:rPr>
          <w:rFonts w:ascii="Arial" w:hAnsi="Arial"/>
          <w:sz w:val="22"/>
          <w:szCs w:val="22"/>
        </w:rPr>
        <w:t xml:space="preserve"> 25</w:t>
      </w:r>
      <w:r w:rsidRPr="582624C7" w:rsidR="4A55F07E">
        <w:rPr>
          <w:rFonts w:ascii="Arial" w:hAnsi="Arial"/>
          <w:sz w:val="22"/>
          <w:szCs w:val="22"/>
        </w:rPr>
        <w:t>-</w:t>
      </w:r>
      <w:r w:rsidRPr="582624C7" w:rsidR="582624C7">
        <w:rPr>
          <w:rFonts w:ascii="Arial" w:hAnsi="Arial"/>
          <w:sz w:val="22"/>
          <w:szCs w:val="22"/>
        </w:rPr>
        <w:t xml:space="preserve">26. </w:t>
      </w:r>
      <w:r w:rsidRPr="582624C7" w:rsidR="51A49780">
        <w:rPr>
          <w:rFonts w:ascii="Arial" w:hAnsi="Arial"/>
          <w:sz w:val="22"/>
          <w:szCs w:val="22"/>
        </w:rPr>
        <w:t xml:space="preserve">And while that is in the </w:t>
      </w:r>
      <w:r w:rsidRPr="582624C7" w:rsidR="582624C7">
        <w:rPr>
          <w:rFonts w:ascii="Arial" w:hAnsi="Arial"/>
          <w:sz w:val="22"/>
          <w:szCs w:val="22"/>
        </w:rPr>
        <w:t xml:space="preserve">early year 25. </w:t>
      </w:r>
      <w:r w:rsidRPr="582624C7" w:rsidR="582624C7">
        <w:rPr>
          <w:rFonts w:ascii="Arial" w:hAnsi="Arial"/>
          <w:sz w:val="22"/>
          <w:szCs w:val="22"/>
        </w:rPr>
        <w:t>Doesn't</w:t>
      </w:r>
      <w:r w:rsidRPr="582624C7" w:rsidR="582624C7">
        <w:rPr>
          <w:rFonts w:ascii="Arial" w:hAnsi="Arial"/>
          <w:sz w:val="22"/>
          <w:szCs w:val="22"/>
        </w:rPr>
        <w:t xml:space="preserve"> that kind of mess with one kind of </w:t>
      </w:r>
      <w:r w:rsidRPr="582624C7" w:rsidR="582624C7">
        <w:rPr>
          <w:rFonts w:ascii="Arial" w:hAnsi="Arial"/>
          <w:sz w:val="22"/>
          <w:szCs w:val="22"/>
        </w:rPr>
        <w:t>appropriate months</w:t>
      </w:r>
      <w:r w:rsidRPr="582624C7" w:rsidR="0E0C1783">
        <w:rPr>
          <w:rFonts w:ascii="Arial" w:hAnsi="Arial"/>
          <w:sz w:val="22"/>
          <w:szCs w:val="22"/>
        </w:rPr>
        <w:t>?</w:t>
      </w:r>
    </w:p>
    <w:p xmlns:wp14="http://schemas.microsoft.com/office/word/2010/wordml" w:rsidP="582624C7" w14:paraId="4824D738" wp14:textId="4667A154">
      <w:pPr>
        <w:spacing w:after="0"/>
        <w:rPr>
          <w:rFonts w:ascii="Arial" w:hAnsi="Arial"/>
          <w:sz w:val="22"/>
          <w:szCs w:val="22"/>
        </w:rPr>
      </w:pPr>
    </w:p>
    <w:p xmlns:wp14="http://schemas.microsoft.com/office/word/2010/wordml" w:rsidP="582624C7" w14:paraId="08BF2602" wp14:textId="7335D3D7">
      <w:pPr>
        <w:spacing w:after="0"/>
        <w:rPr>
          <w:rFonts w:ascii="Arial" w:hAnsi="Arial"/>
          <w:b w:val="1"/>
          <w:bCs w:val="1"/>
          <w:sz w:val="22"/>
          <w:szCs w:val="22"/>
        </w:rPr>
      </w:pPr>
      <w:r w:rsidRPr="582624C7" w:rsidR="0E0C1783">
        <w:rPr>
          <w:rFonts w:ascii="Arial" w:hAnsi="Arial"/>
          <w:b w:val="1"/>
          <w:bCs w:val="1"/>
          <w:sz w:val="22"/>
          <w:szCs w:val="22"/>
        </w:rPr>
        <w:t>CPBE Kurtz:</w:t>
      </w:r>
    </w:p>
    <w:p xmlns:wp14="http://schemas.microsoft.com/office/word/2010/wordml" w:rsidP="582624C7" w14:paraId="08F5AD2F" wp14:textId="5722C316">
      <w:pPr>
        <w:spacing w:after="0"/>
        <w:rPr>
          <w:rFonts w:ascii="Arial" w:hAnsi="Arial"/>
          <w:sz w:val="22"/>
          <w:szCs w:val="22"/>
        </w:rPr>
      </w:pPr>
      <w:r w:rsidRPr="582624C7" w:rsidR="0E0C1783">
        <w:rPr>
          <w:rFonts w:ascii="Arial" w:hAnsi="Arial"/>
          <w:sz w:val="22"/>
          <w:szCs w:val="22"/>
        </w:rPr>
        <w:t>I</w:t>
      </w:r>
      <w:r w:rsidRPr="582624C7" w:rsidR="582624C7">
        <w:rPr>
          <w:rFonts w:ascii="Arial" w:hAnsi="Arial"/>
          <w:sz w:val="22"/>
          <w:szCs w:val="22"/>
        </w:rPr>
        <w:t xml:space="preserve"> made note of that too.</w:t>
      </w:r>
      <w:r w:rsidRPr="582624C7" w:rsidR="20A5DC79">
        <w:rPr>
          <w:rFonts w:ascii="Arial" w:hAnsi="Arial"/>
          <w:sz w:val="22"/>
          <w:szCs w:val="22"/>
        </w:rPr>
        <w:t xml:space="preserve"> </w:t>
      </w:r>
      <w:r w:rsidRPr="582624C7" w:rsidR="582624C7">
        <w:rPr>
          <w:rFonts w:ascii="Arial" w:hAnsi="Arial"/>
          <w:sz w:val="22"/>
          <w:szCs w:val="22"/>
        </w:rPr>
        <w:t xml:space="preserve">I will </w:t>
      </w:r>
      <w:r w:rsidRPr="582624C7" w:rsidR="582624C7">
        <w:rPr>
          <w:rFonts w:ascii="Arial" w:hAnsi="Arial"/>
          <w:sz w:val="22"/>
          <w:szCs w:val="22"/>
        </w:rPr>
        <w:t>probably have</w:t>
      </w:r>
      <w:r w:rsidRPr="582624C7" w:rsidR="582624C7">
        <w:rPr>
          <w:rFonts w:ascii="Arial" w:hAnsi="Arial"/>
          <w:sz w:val="22"/>
          <w:szCs w:val="22"/>
        </w:rPr>
        <w:t xml:space="preserve"> to request further explanation only because of that </w:t>
      </w:r>
      <w:r w:rsidRPr="582624C7" w:rsidR="70BFB2EF">
        <w:rPr>
          <w:rFonts w:ascii="Arial" w:hAnsi="Arial"/>
          <w:sz w:val="22"/>
          <w:szCs w:val="22"/>
        </w:rPr>
        <w:t>R</w:t>
      </w:r>
      <w:r w:rsidRPr="582624C7" w:rsidR="582624C7">
        <w:rPr>
          <w:rFonts w:ascii="Arial" w:hAnsi="Arial"/>
          <w:sz w:val="22"/>
          <w:szCs w:val="22"/>
        </w:rPr>
        <w:t>euse</w:t>
      </w:r>
      <w:r w:rsidRPr="582624C7" w:rsidR="2623EA98">
        <w:rPr>
          <w:rFonts w:ascii="Arial" w:hAnsi="Arial"/>
          <w:sz w:val="22"/>
          <w:szCs w:val="22"/>
        </w:rPr>
        <w:t xml:space="preserve"> W</w:t>
      </w:r>
      <w:r w:rsidRPr="582624C7" w:rsidR="582624C7">
        <w:rPr>
          <w:rFonts w:ascii="Arial" w:hAnsi="Arial"/>
          <w:sz w:val="22"/>
          <w:szCs w:val="22"/>
        </w:rPr>
        <w:t xml:space="preserve">ater </w:t>
      </w:r>
      <w:r w:rsidRPr="582624C7" w:rsidR="08A16ACC">
        <w:rPr>
          <w:rFonts w:ascii="Arial" w:hAnsi="Arial"/>
          <w:sz w:val="22"/>
          <w:szCs w:val="22"/>
        </w:rPr>
        <w:t>P</w:t>
      </w:r>
      <w:r w:rsidRPr="582624C7" w:rsidR="582624C7">
        <w:rPr>
          <w:rFonts w:ascii="Arial" w:hAnsi="Arial"/>
          <w:sz w:val="22"/>
          <w:szCs w:val="22"/>
        </w:rPr>
        <w:t xml:space="preserve">rogram. We did not receive any expense report or a </w:t>
      </w:r>
      <w:r w:rsidRPr="582624C7" w:rsidR="582624C7">
        <w:rPr>
          <w:rFonts w:ascii="Arial" w:hAnsi="Arial"/>
          <w:sz w:val="22"/>
          <w:szCs w:val="22"/>
        </w:rPr>
        <w:t>line by line</w:t>
      </w:r>
      <w:r w:rsidRPr="582624C7" w:rsidR="582624C7">
        <w:rPr>
          <w:rFonts w:ascii="Arial" w:hAnsi="Arial"/>
          <w:sz w:val="22"/>
          <w:szCs w:val="22"/>
        </w:rPr>
        <w:t xml:space="preserve"> </w:t>
      </w:r>
      <w:r w:rsidRPr="582624C7" w:rsidR="582624C7">
        <w:rPr>
          <w:rFonts w:ascii="Arial" w:hAnsi="Arial"/>
          <w:sz w:val="22"/>
          <w:szCs w:val="22"/>
        </w:rPr>
        <w:t>item</w:t>
      </w:r>
      <w:r w:rsidRPr="582624C7" w:rsidR="582624C7">
        <w:rPr>
          <w:rFonts w:ascii="Arial" w:hAnsi="Arial"/>
          <w:sz w:val="22"/>
          <w:szCs w:val="22"/>
        </w:rPr>
        <w:t xml:space="preserve"> what these costs. </w:t>
      </w:r>
      <w:r w:rsidRPr="582624C7" w:rsidR="582624C7">
        <w:rPr>
          <w:rFonts w:ascii="Arial" w:hAnsi="Arial"/>
          <w:sz w:val="22"/>
          <w:szCs w:val="22"/>
        </w:rPr>
        <w:t>So</w:t>
      </w:r>
      <w:r w:rsidRPr="582624C7" w:rsidR="582624C7">
        <w:rPr>
          <w:rFonts w:ascii="Arial" w:hAnsi="Arial"/>
          <w:sz w:val="22"/>
          <w:szCs w:val="22"/>
        </w:rPr>
        <w:t xml:space="preserve"> if they were to be able to use this 1.6 </w:t>
      </w:r>
      <w:r w:rsidRPr="582624C7" w:rsidR="02D1444F">
        <w:rPr>
          <w:rFonts w:ascii="Arial" w:hAnsi="Arial"/>
          <w:sz w:val="22"/>
          <w:szCs w:val="22"/>
        </w:rPr>
        <w:t>r</w:t>
      </w:r>
      <w:r w:rsidRPr="582624C7" w:rsidR="582624C7">
        <w:rPr>
          <w:rFonts w:ascii="Arial" w:hAnsi="Arial"/>
          <w:sz w:val="22"/>
          <w:szCs w:val="22"/>
        </w:rPr>
        <w:t xml:space="preserve">ough until that </w:t>
      </w:r>
      <w:r w:rsidRPr="582624C7" w:rsidR="1ED71ADF">
        <w:rPr>
          <w:rFonts w:ascii="Arial" w:hAnsi="Arial"/>
          <w:sz w:val="22"/>
          <w:szCs w:val="22"/>
        </w:rPr>
        <w:t>grant</w:t>
      </w:r>
      <w:r w:rsidRPr="582624C7" w:rsidR="5BF219E2">
        <w:rPr>
          <w:rFonts w:ascii="Arial" w:hAnsi="Arial"/>
          <w:sz w:val="22"/>
          <w:szCs w:val="22"/>
        </w:rPr>
        <w:t>’</w:t>
      </w:r>
      <w:r w:rsidRPr="582624C7" w:rsidR="1ED71ADF">
        <w:rPr>
          <w:rFonts w:ascii="Arial" w:hAnsi="Arial"/>
          <w:sz w:val="22"/>
          <w:szCs w:val="22"/>
        </w:rPr>
        <w:t>s</w:t>
      </w:r>
      <w:r w:rsidRPr="582624C7" w:rsidR="1ED71ADF">
        <w:rPr>
          <w:rFonts w:ascii="Arial" w:hAnsi="Arial"/>
          <w:sz w:val="22"/>
          <w:szCs w:val="22"/>
        </w:rPr>
        <w:t xml:space="preserve"> </w:t>
      </w:r>
      <w:r w:rsidRPr="582624C7" w:rsidR="582624C7">
        <w:rPr>
          <w:rFonts w:ascii="Arial" w:hAnsi="Arial"/>
          <w:sz w:val="22"/>
          <w:szCs w:val="22"/>
        </w:rPr>
        <w:t>made</w:t>
      </w:r>
      <w:r w:rsidRPr="582624C7" w:rsidR="69A79867">
        <w:rPr>
          <w:rFonts w:ascii="Arial" w:hAnsi="Arial"/>
          <w:sz w:val="22"/>
          <w:szCs w:val="22"/>
        </w:rPr>
        <w:t xml:space="preserve">. </w:t>
      </w:r>
      <w:r w:rsidRPr="582624C7" w:rsidR="582624C7">
        <w:rPr>
          <w:rFonts w:ascii="Arial" w:hAnsi="Arial"/>
          <w:sz w:val="22"/>
          <w:szCs w:val="22"/>
        </w:rPr>
        <w:t>I made note of that</w:t>
      </w:r>
      <w:r w:rsidRPr="582624C7" w:rsidR="270C72DD">
        <w:rPr>
          <w:rFonts w:ascii="Arial" w:hAnsi="Arial"/>
          <w:sz w:val="22"/>
          <w:szCs w:val="22"/>
        </w:rPr>
        <w:t>,</w:t>
      </w:r>
      <w:r w:rsidRPr="582624C7" w:rsidR="582624C7">
        <w:rPr>
          <w:rFonts w:ascii="Arial" w:hAnsi="Arial"/>
          <w:sz w:val="22"/>
          <w:szCs w:val="22"/>
        </w:rPr>
        <w:t xml:space="preserve"> to be brief. </w:t>
      </w:r>
      <w:r w:rsidRPr="582624C7" w:rsidR="582624C7">
        <w:rPr>
          <w:rFonts w:ascii="Arial" w:hAnsi="Arial"/>
          <w:sz w:val="22"/>
          <w:szCs w:val="22"/>
        </w:rPr>
        <w:t>I'm</w:t>
      </w:r>
      <w:r w:rsidRPr="582624C7" w:rsidR="582624C7">
        <w:rPr>
          <w:rFonts w:ascii="Arial" w:hAnsi="Arial"/>
          <w:sz w:val="22"/>
          <w:szCs w:val="22"/>
        </w:rPr>
        <w:t xml:space="preserve"> not sure how to plan to delegate that money internally but it is close to done.</w:t>
      </w:r>
    </w:p>
    <w:p xmlns:wp14="http://schemas.microsoft.com/office/word/2010/wordml" w14:paraId="2D3F0BEC" wp14:textId="77777777">
      <w:pPr>
        <w:spacing w:after="0"/>
      </w:pPr>
    </w:p>
    <w:p xmlns:wp14="http://schemas.microsoft.com/office/word/2010/wordml" w14:paraId="1237A80E" wp14:textId="77777777">
      <w:pPr>
        <w:spacing w:after="0"/>
      </w:pPr>
      <w:r>
        <w:rPr>
          <w:rFonts w:ascii="Arial" w:hAnsi="Arial"/>
          <w:color w:val="5D7284"/>
          <w:sz w:val="22"/>
        </w:rPr>
        <w:t>49:46</w:t>
      </w:r>
    </w:p>
    <w:p w:rsidR="1BBB8FEC" w:rsidP="582624C7" w:rsidRDefault="1BBB8FEC" w14:paraId="7AF3818D" w14:textId="5092FFB4">
      <w:pPr>
        <w:spacing w:after="0"/>
        <w:rPr>
          <w:rFonts w:ascii="Arial" w:hAnsi="Arial"/>
          <w:b w:val="1"/>
          <w:bCs w:val="1"/>
          <w:sz w:val="22"/>
          <w:szCs w:val="22"/>
        </w:rPr>
      </w:pPr>
      <w:r w:rsidRPr="582624C7" w:rsidR="1BBB8FEC">
        <w:rPr>
          <w:rFonts w:ascii="Arial" w:hAnsi="Arial"/>
          <w:b w:val="1"/>
          <w:bCs w:val="1"/>
          <w:sz w:val="22"/>
          <w:szCs w:val="22"/>
        </w:rPr>
        <w:t>Chair Rodriguez:</w:t>
      </w:r>
    </w:p>
    <w:p w:rsidR="1BBB8FEC" w:rsidP="582624C7" w:rsidRDefault="1BBB8FEC" w14:paraId="73A8B3FD" w14:textId="41435DBC">
      <w:pPr>
        <w:spacing w:after="0"/>
        <w:rPr>
          <w:rFonts w:ascii="Arial" w:hAnsi="Arial"/>
          <w:sz w:val="22"/>
          <w:szCs w:val="22"/>
        </w:rPr>
      </w:pPr>
      <w:r w:rsidRPr="582624C7" w:rsidR="1BBB8FEC">
        <w:rPr>
          <w:rFonts w:ascii="Arial" w:hAnsi="Arial"/>
          <w:sz w:val="22"/>
          <w:szCs w:val="22"/>
        </w:rPr>
        <w:t>Do</w:t>
      </w:r>
      <w:r w:rsidRPr="582624C7" w:rsidR="582624C7">
        <w:rPr>
          <w:rFonts w:ascii="Arial" w:hAnsi="Arial"/>
          <w:sz w:val="22"/>
          <w:szCs w:val="22"/>
        </w:rPr>
        <w:t xml:space="preserve"> our administrative liaisons have any </w:t>
      </w:r>
      <w:r w:rsidRPr="582624C7" w:rsidR="4CD0537E">
        <w:rPr>
          <w:rFonts w:ascii="Arial" w:hAnsi="Arial"/>
          <w:sz w:val="22"/>
          <w:szCs w:val="22"/>
        </w:rPr>
        <w:t>fiscal context a</w:t>
      </w:r>
      <w:r w:rsidRPr="582624C7" w:rsidR="582624C7">
        <w:rPr>
          <w:rFonts w:ascii="Arial" w:hAnsi="Arial"/>
          <w:sz w:val="22"/>
          <w:szCs w:val="22"/>
        </w:rPr>
        <w:t xml:space="preserve">s to how that potentially would play out </w:t>
      </w:r>
      <w:r w:rsidRPr="582624C7" w:rsidR="065EE576">
        <w:rPr>
          <w:rFonts w:ascii="Arial" w:hAnsi="Arial"/>
          <w:sz w:val="22"/>
          <w:szCs w:val="22"/>
        </w:rPr>
        <w:t xml:space="preserve">or... </w:t>
      </w:r>
    </w:p>
    <w:p xmlns:wp14="http://schemas.microsoft.com/office/word/2010/wordml" w14:paraId="0C178E9E" wp14:textId="77777777">
      <w:pPr>
        <w:spacing w:after="0"/>
      </w:pPr>
    </w:p>
    <w:p xmlns:wp14="http://schemas.microsoft.com/office/word/2010/wordml" w14:paraId="2BFD45FF" wp14:textId="77777777">
      <w:pPr>
        <w:spacing w:after="0"/>
      </w:pPr>
      <w:r>
        <w:rPr>
          <w:rFonts w:ascii="Arial" w:hAnsi="Arial"/>
          <w:color w:val="5D7284"/>
          <w:sz w:val="22"/>
        </w:rPr>
        <w:t>50:01</w:t>
      </w:r>
    </w:p>
    <w:p xmlns:wp14="http://schemas.microsoft.com/office/word/2010/wordml" w:rsidP="582624C7" w14:paraId="7AE60569" wp14:textId="33481EA4">
      <w:pPr>
        <w:spacing w:after="0"/>
        <w:rPr>
          <w:rFonts w:ascii="Arial" w:hAnsi="Arial"/>
          <w:b w:val="1"/>
          <w:bCs w:val="1"/>
          <w:sz w:val="22"/>
          <w:szCs w:val="22"/>
        </w:rPr>
      </w:pPr>
      <w:r w:rsidRPr="582624C7" w:rsidR="5E3E70E3">
        <w:rPr>
          <w:rFonts w:ascii="Arial" w:hAnsi="Arial"/>
          <w:b w:val="1"/>
          <w:bCs w:val="1"/>
          <w:sz w:val="22"/>
          <w:szCs w:val="22"/>
        </w:rPr>
        <w:t>AL Saund</w:t>
      </w:r>
      <w:r w:rsidRPr="582624C7" w:rsidR="5E3E70E3">
        <w:rPr>
          <w:rFonts w:ascii="Arial" w:hAnsi="Arial"/>
          <w:b w:val="1"/>
          <w:bCs w:val="1"/>
          <w:sz w:val="22"/>
          <w:szCs w:val="22"/>
        </w:rPr>
        <w:t>ers:</w:t>
      </w:r>
    </w:p>
    <w:p xmlns:wp14="http://schemas.microsoft.com/office/word/2010/wordml" w14:paraId="41CC9CC9" wp14:textId="260F8F18">
      <w:pPr>
        <w:spacing w:after="0"/>
      </w:pPr>
      <w:r w:rsidRPr="582624C7" w:rsidR="5E3E70E3">
        <w:rPr>
          <w:rFonts w:ascii="Arial" w:hAnsi="Arial"/>
          <w:sz w:val="22"/>
          <w:szCs w:val="22"/>
        </w:rPr>
        <w:t>Be</w:t>
      </w:r>
      <w:r w:rsidRPr="582624C7" w:rsidR="582624C7">
        <w:rPr>
          <w:rFonts w:ascii="Arial" w:hAnsi="Arial"/>
          <w:sz w:val="22"/>
          <w:szCs w:val="22"/>
        </w:rPr>
        <w:t>cause it is all about the timing of the grant.</w:t>
      </w:r>
      <w:r w:rsidRPr="582624C7" w:rsidR="289E4D98">
        <w:rPr>
          <w:rFonts w:ascii="Arial" w:hAnsi="Arial"/>
          <w:sz w:val="22"/>
          <w:szCs w:val="22"/>
        </w:rPr>
        <w:t>.</w:t>
      </w:r>
      <w:r w:rsidRPr="582624C7" w:rsidR="582624C7">
        <w:rPr>
          <w:rFonts w:ascii="Arial" w:hAnsi="Arial"/>
          <w:sz w:val="22"/>
          <w:szCs w:val="22"/>
        </w:rPr>
        <w:t>.</w:t>
      </w:r>
    </w:p>
    <w:p xmlns:wp14="http://schemas.microsoft.com/office/word/2010/wordml" w14:paraId="3C0395D3" wp14:textId="77777777">
      <w:pPr>
        <w:spacing w:after="0"/>
      </w:pPr>
    </w:p>
    <w:p xmlns:wp14="http://schemas.microsoft.com/office/word/2010/wordml" w14:paraId="45D80C56" wp14:textId="77777777">
      <w:pPr>
        <w:spacing w:after="0"/>
      </w:pPr>
      <w:r>
        <w:rPr>
          <w:rFonts w:ascii="Arial" w:hAnsi="Arial"/>
          <w:color w:val="5D7284"/>
          <w:sz w:val="22"/>
        </w:rPr>
        <w:t>50:05</w:t>
      </w:r>
    </w:p>
    <w:p xmlns:wp14="http://schemas.microsoft.com/office/word/2010/wordml" w:rsidP="582624C7" w14:paraId="018B3C16" wp14:textId="24038D50">
      <w:pPr>
        <w:spacing w:after="0"/>
        <w:rPr>
          <w:rFonts w:ascii="Arial" w:hAnsi="Arial"/>
          <w:b w:val="1"/>
          <w:bCs w:val="1"/>
          <w:sz w:val="22"/>
          <w:szCs w:val="22"/>
        </w:rPr>
      </w:pPr>
      <w:r w:rsidRPr="582624C7" w:rsidR="59F6832B">
        <w:rPr>
          <w:rFonts w:ascii="Arial" w:hAnsi="Arial"/>
          <w:b w:val="1"/>
          <w:bCs w:val="1"/>
          <w:sz w:val="22"/>
          <w:szCs w:val="22"/>
        </w:rPr>
        <w:t>Chair Rodriguez:</w:t>
      </w:r>
    </w:p>
    <w:p xmlns:wp14="http://schemas.microsoft.com/office/word/2010/wordml" w:rsidP="582624C7" w14:paraId="1CB50B09" wp14:textId="15FEEA9E">
      <w:pPr>
        <w:spacing w:after="0"/>
        <w:rPr>
          <w:rFonts w:ascii="Arial" w:hAnsi="Arial"/>
          <w:sz w:val="22"/>
          <w:szCs w:val="22"/>
        </w:rPr>
      </w:pPr>
      <w:r w:rsidRPr="582624C7" w:rsidR="582624C7">
        <w:rPr>
          <w:rFonts w:ascii="Arial" w:hAnsi="Arial"/>
          <w:sz w:val="22"/>
          <w:szCs w:val="22"/>
        </w:rPr>
        <w:t xml:space="preserve">Have we had </w:t>
      </w:r>
      <w:r w:rsidRPr="582624C7" w:rsidR="582624C7">
        <w:rPr>
          <w:rFonts w:ascii="Arial" w:hAnsi="Arial"/>
          <w:sz w:val="22"/>
          <w:szCs w:val="22"/>
        </w:rPr>
        <w:t>cases</w:t>
      </w:r>
      <w:r w:rsidRPr="582624C7" w:rsidR="6E9D7BC8">
        <w:rPr>
          <w:rFonts w:ascii="Arial" w:hAnsi="Arial"/>
          <w:sz w:val="22"/>
          <w:szCs w:val="22"/>
        </w:rPr>
        <w:t xml:space="preserve">, </w:t>
      </w:r>
      <w:r w:rsidRPr="582624C7" w:rsidR="4DCDAE6C">
        <w:rPr>
          <w:rFonts w:ascii="Arial" w:hAnsi="Arial"/>
          <w:sz w:val="22"/>
          <w:szCs w:val="22"/>
        </w:rPr>
        <w:t>Administrative L</w:t>
      </w:r>
      <w:r w:rsidRPr="582624C7" w:rsidR="582624C7">
        <w:rPr>
          <w:rFonts w:ascii="Arial" w:hAnsi="Arial"/>
          <w:sz w:val="22"/>
          <w:szCs w:val="22"/>
        </w:rPr>
        <w:t xml:space="preserve">iaison </w:t>
      </w:r>
      <w:r w:rsidRPr="582624C7" w:rsidR="71FA52B4">
        <w:rPr>
          <w:rFonts w:ascii="Arial" w:hAnsi="Arial"/>
          <w:sz w:val="22"/>
          <w:szCs w:val="22"/>
        </w:rPr>
        <w:t xml:space="preserve">Bram, </w:t>
      </w:r>
      <w:r w:rsidRPr="582624C7" w:rsidR="582624C7">
        <w:rPr>
          <w:rFonts w:ascii="Arial" w:hAnsi="Arial"/>
          <w:sz w:val="22"/>
          <w:szCs w:val="22"/>
        </w:rPr>
        <w:t>w</w:t>
      </w:r>
      <w:r w:rsidRPr="582624C7" w:rsidR="7656E991">
        <w:rPr>
          <w:rFonts w:ascii="Arial" w:hAnsi="Arial"/>
          <w:sz w:val="22"/>
          <w:szCs w:val="22"/>
        </w:rPr>
        <w:t>here a</w:t>
      </w:r>
      <w:r w:rsidRPr="582624C7" w:rsidR="582624C7">
        <w:rPr>
          <w:rFonts w:ascii="Arial" w:hAnsi="Arial"/>
          <w:sz w:val="22"/>
          <w:szCs w:val="22"/>
        </w:rPr>
        <w:t xml:space="preserve"> </w:t>
      </w:r>
      <w:r w:rsidRPr="582624C7" w:rsidR="582624C7">
        <w:rPr>
          <w:rFonts w:ascii="Arial" w:hAnsi="Arial"/>
          <w:sz w:val="22"/>
          <w:szCs w:val="22"/>
        </w:rPr>
        <w:t xml:space="preserve">grant </w:t>
      </w:r>
      <w:r w:rsidRPr="582624C7" w:rsidR="535D5105">
        <w:rPr>
          <w:rFonts w:ascii="Arial" w:hAnsi="Arial"/>
          <w:sz w:val="22"/>
          <w:szCs w:val="22"/>
        </w:rPr>
        <w:t>has been</w:t>
      </w:r>
      <w:r w:rsidRPr="582624C7" w:rsidR="582624C7">
        <w:rPr>
          <w:rFonts w:ascii="Arial" w:hAnsi="Arial"/>
          <w:sz w:val="22"/>
          <w:szCs w:val="22"/>
        </w:rPr>
        <w:t xml:space="preserve"> </w:t>
      </w:r>
      <w:r w:rsidRPr="582624C7" w:rsidR="582624C7">
        <w:rPr>
          <w:rFonts w:ascii="Arial" w:hAnsi="Arial"/>
          <w:sz w:val="22"/>
          <w:szCs w:val="22"/>
        </w:rPr>
        <w:t>delayed or</w:t>
      </w:r>
      <w:r w:rsidRPr="582624C7" w:rsidR="10722A02">
        <w:rPr>
          <w:rFonts w:ascii="Arial" w:hAnsi="Arial"/>
          <w:sz w:val="22"/>
          <w:szCs w:val="22"/>
        </w:rPr>
        <w:t xml:space="preserve">... </w:t>
      </w:r>
      <w:r w:rsidRPr="582624C7" w:rsidR="10722A02">
        <w:rPr>
          <w:rFonts w:ascii="Arial" w:hAnsi="Arial"/>
          <w:sz w:val="22"/>
          <w:szCs w:val="22"/>
        </w:rPr>
        <w:t>o</w:t>
      </w:r>
      <w:r w:rsidRPr="582624C7" w:rsidR="582624C7">
        <w:rPr>
          <w:rFonts w:ascii="Arial" w:hAnsi="Arial"/>
          <w:sz w:val="22"/>
          <w:szCs w:val="22"/>
        </w:rPr>
        <w:t>kay.</w:t>
      </w:r>
      <w:r w:rsidRPr="582624C7" w:rsidR="582624C7">
        <w:rPr>
          <w:rFonts w:ascii="Arial" w:hAnsi="Arial"/>
          <w:sz w:val="22"/>
          <w:szCs w:val="22"/>
        </w:rPr>
        <w:t xml:space="preserve"> Well, so</w:t>
      </w:r>
      <w:r w:rsidRPr="582624C7" w:rsidR="582624C7">
        <w:rPr>
          <w:rFonts w:ascii="Arial" w:hAnsi="Arial"/>
          <w:sz w:val="22"/>
          <w:szCs w:val="22"/>
        </w:rPr>
        <w:t xml:space="preserve"> </w:t>
      </w:r>
      <w:r w:rsidRPr="582624C7" w:rsidR="582624C7">
        <w:rPr>
          <w:rFonts w:ascii="Arial" w:hAnsi="Arial"/>
          <w:sz w:val="22"/>
          <w:szCs w:val="22"/>
        </w:rPr>
        <w:t>t</w:t>
      </w:r>
      <w:r w:rsidRPr="582624C7" w:rsidR="582624C7">
        <w:rPr>
          <w:rFonts w:ascii="Arial" w:hAnsi="Arial"/>
          <w:sz w:val="22"/>
          <w:szCs w:val="22"/>
        </w:rPr>
        <w:t>hat's</w:t>
      </w:r>
      <w:r w:rsidRPr="582624C7" w:rsidR="582624C7">
        <w:rPr>
          <w:rFonts w:ascii="Arial" w:hAnsi="Arial"/>
          <w:sz w:val="22"/>
          <w:szCs w:val="22"/>
        </w:rPr>
        <w:t xml:space="preserve"> </w:t>
      </w:r>
      <w:r w:rsidRPr="582624C7" w:rsidR="582624C7">
        <w:rPr>
          <w:rFonts w:ascii="Arial" w:hAnsi="Arial"/>
          <w:sz w:val="22"/>
          <w:szCs w:val="22"/>
        </w:rPr>
        <w:t xml:space="preserve">happening. </w:t>
      </w:r>
    </w:p>
    <w:p xmlns:wp14="http://schemas.microsoft.com/office/word/2010/wordml" w:rsidP="582624C7" w14:paraId="4C63E31B" wp14:textId="20993F98">
      <w:pPr>
        <w:spacing w:after="0"/>
        <w:rPr>
          <w:rFonts w:ascii="Arial" w:hAnsi="Arial"/>
          <w:sz w:val="22"/>
          <w:szCs w:val="22"/>
        </w:rPr>
      </w:pPr>
    </w:p>
    <w:p xmlns:wp14="http://schemas.microsoft.com/office/word/2010/wordml" w:rsidP="582624C7" w14:paraId="51BFDDEF" wp14:textId="43BD666D">
      <w:pPr>
        <w:spacing w:after="0"/>
        <w:rPr>
          <w:rFonts w:ascii="Arial" w:hAnsi="Arial"/>
          <w:b w:val="1"/>
          <w:bCs w:val="1"/>
          <w:sz w:val="22"/>
          <w:szCs w:val="22"/>
        </w:rPr>
      </w:pPr>
      <w:r w:rsidRPr="582624C7" w:rsidR="6F030AAE">
        <w:rPr>
          <w:rFonts w:ascii="Arial" w:hAnsi="Arial"/>
          <w:b w:val="1"/>
          <w:bCs w:val="1"/>
          <w:sz w:val="22"/>
          <w:szCs w:val="22"/>
        </w:rPr>
        <w:t>AL Bram:</w:t>
      </w:r>
    </w:p>
    <w:p xmlns:wp14="http://schemas.microsoft.com/office/word/2010/wordml" w:rsidP="582624C7" w14:paraId="165E621C" wp14:textId="2910C9A7">
      <w:pPr>
        <w:spacing w:after="0"/>
        <w:rPr>
          <w:rFonts w:ascii="Arial" w:hAnsi="Arial"/>
          <w:sz w:val="22"/>
          <w:szCs w:val="22"/>
        </w:rPr>
      </w:pPr>
      <w:r w:rsidRPr="582624C7" w:rsidR="582624C7">
        <w:rPr>
          <w:rFonts w:ascii="Arial" w:hAnsi="Arial"/>
          <w:sz w:val="22"/>
          <w:szCs w:val="22"/>
        </w:rPr>
        <w:t>Y</w:t>
      </w:r>
      <w:r w:rsidRPr="582624C7" w:rsidR="582624C7">
        <w:rPr>
          <w:rFonts w:ascii="Arial" w:hAnsi="Arial"/>
          <w:sz w:val="22"/>
          <w:szCs w:val="22"/>
        </w:rPr>
        <w:t>eah</w:t>
      </w:r>
      <w:r w:rsidRPr="582624C7" w:rsidR="582624C7">
        <w:rPr>
          <w:rFonts w:ascii="Arial" w:hAnsi="Arial"/>
          <w:sz w:val="22"/>
          <w:szCs w:val="22"/>
        </w:rPr>
        <w:t xml:space="preserve">. The Hunger Free campus grant. Most recent example. And </w:t>
      </w:r>
      <w:r w:rsidRPr="582624C7" w:rsidR="582624C7">
        <w:rPr>
          <w:rFonts w:ascii="Arial" w:hAnsi="Arial"/>
          <w:sz w:val="22"/>
          <w:szCs w:val="22"/>
        </w:rPr>
        <w:t>I think they</w:t>
      </w:r>
      <w:r w:rsidRPr="582624C7" w:rsidR="582624C7">
        <w:rPr>
          <w:rFonts w:ascii="Arial" w:hAnsi="Arial"/>
          <w:sz w:val="22"/>
          <w:szCs w:val="22"/>
        </w:rPr>
        <w:t xml:space="preserve"> wrote about that</w:t>
      </w:r>
      <w:r w:rsidRPr="582624C7" w:rsidR="1DEFA6DC">
        <w:rPr>
          <w:rFonts w:ascii="Arial" w:hAnsi="Arial"/>
          <w:sz w:val="22"/>
          <w:szCs w:val="22"/>
        </w:rPr>
        <w:t xml:space="preserve"> in the student</w:t>
      </w:r>
      <w:r w:rsidRPr="582624C7" w:rsidR="582624C7">
        <w:rPr>
          <w:rFonts w:ascii="Arial" w:hAnsi="Arial"/>
          <w:sz w:val="22"/>
          <w:szCs w:val="22"/>
        </w:rPr>
        <w:t xml:space="preserve"> advocacy </w:t>
      </w:r>
      <w:r w:rsidRPr="582624C7" w:rsidR="582624C7">
        <w:rPr>
          <w:rFonts w:ascii="Arial" w:hAnsi="Arial"/>
          <w:sz w:val="22"/>
          <w:szCs w:val="22"/>
        </w:rPr>
        <w:t>proposal</w:t>
      </w:r>
      <w:r w:rsidRPr="582624C7" w:rsidR="7ACB36CD">
        <w:rPr>
          <w:rFonts w:ascii="Arial" w:hAnsi="Arial"/>
          <w:sz w:val="22"/>
          <w:szCs w:val="22"/>
        </w:rPr>
        <w:t>, if</w:t>
      </w:r>
      <w:r w:rsidRPr="582624C7" w:rsidR="7ACB36CD">
        <w:rPr>
          <w:rFonts w:ascii="Arial" w:hAnsi="Arial"/>
          <w:sz w:val="22"/>
          <w:szCs w:val="22"/>
        </w:rPr>
        <w:t xml:space="preserve"> </w:t>
      </w:r>
      <w:r w:rsidRPr="582624C7" w:rsidR="7ACB36CD">
        <w:rPr>
          <w:rFonts w:ascii="Arial" w:hAnsi="Arial"/>
          <w:sz w:val="22"/>
          <w:szCs w:val="22"/>
        </w:rPr>
        <w:t>I’m</w:t>
      </w:r>
      <w:r w:rsidRPr="582624C7" w:rsidR="7ACB36CD">
        <w:rPr>
          <w:rFonts w:ascii="Arial" w:hAnsi="Arial"/>
          <w:sz w:val="22"/>
          <w:szCs w:val="22"/>
        </w:rPr>
        <w:t xml:space="preserve"> not mistaken. </w:t>
      </w:r>
      <w:r w:rsidRPr="582624C7" w:rsidR="582624C7">
        <w:rPr>
          <w:rFonts w:ascii="Arial" w:hAnsi="Arial"/>
          <w:sz w:val="22"/>
          <w:szCs w:val="22"/>
        </w:rPr>
        <w:t>So</w:t>
      </w:r>
      <w:r w:rsidRPr="582624C7" w:rsidR="582624C7">
        <w:rPr>
          <w:rFonts w:ascii="Arial" w:hAnsi="Arial"/>
          <w:sz w:val="22"/>
          <w:szCs w:val="22"/>
        </w:rPr>
        <w:t xml:space="preserve"> they extended the deadline to</w:t>
      </w:r>
      <w:r w:rsidRPr="582624C7" w:rsidR="155BD2FF">
        <w:rPr>
          <w:rFonts w:ascii="Arial" w:hAnsi="Arial"/>
          <w:sz w:val="22"/>
          <w:szCs w:val="22"/>
        </w:rPr>
        <w:t xml:space="preserve"> </w:t>
      </w:r>
      <w:r w:rsidRPr="582624C7" w:rsidR="582624C7">
        <w:rPr>
          <w:rFonts w:ascii="Arial" w:hAnsi="Arial"/>
          <w:sz w:val="22"/>
          <w:szCs w:val="22"/>
        </w:rPr>
        <w:t xml:space="preserve">use the funds. But </w:t>
      </w:r>
      <w:r w:rsidRPr="582624C7" w:rsidR="582624C7">
        <w:rPr>
          <w:rFonts w:ascii="Arial" w:hAnsi="Arial"/>
          <w:sz w:val="22"/>
          <w:szCs w:val="22"/>
        </w:rPr>
        <w:t>I think we</w:t>
      </w:r>
      <w:r w:rsidRPr="582624C7" w:rsidR="582624C7">
        <w:rPr>
          <w:rFonts w:ascii="Arial" w:hAnsi="Arial"/>
          <w:sz w:val="22"/>
          <w:szCs w:val="22"/>
        </w:rPr>
        <w:t xml:space="preserve"> </w:t>
      </w:r>
      <w:r w:rsidRPr="582624C7" w:rsidR="582624C7">
        <w:rPr>
          <w:rFonts w:ascii="Arial" w:hAnsi="Arial"/>
          <w:sz w:val="22"/>
          <w:szCs w:val="22"/>
        </w:rPr>
        <w:t>have to</w:t>
      </w:r>
      <w:r w:rsidRPr="582624C7" w:rsidR="582624C7">
        <w:rPr>
          <w:rFonts w:ascii="Arial" w:hAnsi="Arial"/>
          <w:sz w:val="22"/>
          <w:szCs w:val="22"/>
        </w:rPr>
        <w:t xml:space="preserve"> do something </w:t>
      </w:r>
      <w:r w:rsidRPr="582624C7" w:rsidR="582624C7">
        <w:rPr>
          <w:rFonts w:ascii="Arial" w:hAnsi="Arial"/>
          <w:sz w:val="22"/>
          <w:szCs w:val="22"/>
        </w:rPr>
        <w:t>creative, but</w:t>
      </w:r>
      <w:r w:rsidRPr="582624C7" w:rsidR="582624C7">
        <w:rPr>
          <w:rFonts w:ascii="Arial" w:hAnsi="Arial"/>
          <w:sz w:val="22"/>
          <w:szCs w:val="22"/>
        </w:rPr>
        <w:t xml:space="preserve"> having to go to</w:t>
      </w:r>
      <w:r w:rsidRPr="582624C7" w:rsidR="309F37E6">
        <w:rPr>
          <w:rFonts w:ascii="Arial" w:hAnsi="Arial"/>
          <w:sz w:val="22"/>
          <w:szCs w:val="22"/>
        </w:rPr>
        <w:t xml:space="preserve"> </w:t>
      </w:r>
      <w:r w:rsidRPr="582624C7" w:rsidR="582624C7">
        <w:rPr>
          <w:rFonts w:ascii="Arial" w:hAnsi="Arial"/>
          <w:sz w:val="22"/>
          <w:szCs w:val="22"/>
        </w:rPr>
        <w:t>a different facility.</w:t>
      </w:r>
      <w:r w:rsidRPr="582624C7" w:rsidR="7B5CAB80">
        <w:rPr>
          <w:rFonts w:ascii="Arial" w:hAnsi="Arial"/>
          <w:sz w:val="22"/>
          <w:szCs w:val="22"/>
        </w:rPr>
        <w:t xml:space="preserve"> G</w:t>
      </w:r>
      <w:r w:rsidRPr="582624C7" w:rsidR="582624C7">
        <w:rPr>
          <w:rFonts w:ascii="Arial" w:hAnsi="Arial"/>
          <w:sz w:val="22"/>
          <w:szCs w:val="22"/>
        </w:rPr>
        <w:t xml:space="preserve">iven the way </w:t>
      </w:r>
      <w:r w:rsidRPr="582624C7" w:rsidR="0AF94539">
        <w:rPr>
          <w:rFonts w:ascii="Arial" w:hAnsi="Arial"/>
          <w:sz w:val="22"/>
          <w:szCs w:val="22"/>
        </w:rPr>
        <w:t>all grants, both state and federal</w:t>
      </w:r>
      <w:r w:rsidRPr="582624C7" w:rsidR="7E6BD098">
        <w:rPr>
          <w:rFonts w:ascii="Arial" w:hAnsi="Arial"/>
          <w:sz w:val="22"/>
          <w:szCs w:val="22"/>
        </w:rPr>
        <w:t>,</w:t>
      </w:r>
      <w:r w:rsidRPr="582624C7" w:rsidR="582624C7">
        <w:rPr>
          <w:rFonts w:ascii="Arial" w:hAnsi="Arial"/>
          <w:sz w:val="22"/>
          <w:szCs w:val="22"/>
        </w:rPr>
        <w:t xml:space="preserve"> are just</w:t>
      </w:r>
      <w:r w:rsidRPr="582624C7" w:rsidR="588D6446">
        <w:rPr>
          <w:rFonts w:ascii="Arial" w:hAnsi="Arial"/>
          <w:sz w:val="22"/>
          <w:szCs w:val="22"/>
        </w:rPr>
        <w:t xml:space="preserve"> </w:t>
      </w:r>
      <w:r w:rsidRPr="582624C7" w:rsidR="582624C7">
        <w:rPr>
          <w:rFonts w:ascii="Arial" w:hAnsi="Arial"/>
          <w:sz w:val="22"/>
          <w:szCs w:val="22"/>
        </w:rPr>
        <w:t xml:space="preserve">not working very </w:t>
      </w:r>
      <w:r w:rsidRPr="582624C7" w:rsidR="582624C7">
        <w:rPr>
          <w:rFonts w:ascii="Arial" w:hAnsi="Arial"/>
          <w:sz w:val="22"/>
          <w:szCs w:val="22"/>
        </w:rPr>
        <w:t>efficient</w:t>
      </w:r>
      <w:r w:rsidRPr="582624C7" w:rsidR="582624C7">
        <w:rPr>
          <w:rFonts w:ascii="Arial" w:hAnsi="Arial"/>
          <w:sz w:val="22"/>
          <w:szCs w:val="22"/>
        </w:rPr>
        <w:t>.</w:t>
      </w:r>
    </w:p>
    <w:p xmlns:wp14="http://schemas.microsoft.com/office/word/2010/wordml" w14:paraId="2503B197" wp14:textId="77777777">
      <w:pPr>
        <w:spacing w:after="0"/>
      </w:pPr>
    </w:p>
    <w:p xmlns:wp14="http://schemas.microsoft.com/office/word/2010/wordml" w14:paraId="6B748D53" wp14:textId="77777777">
      <w:pPr>
        <w:spacing w:after="0"/>
      </w:pPr>
      <w:r>
        <w:rPr>
          <w:rFonts w:ascii="Arial" w:hAnsi="Arial"/>
          <w:color w:val="5D7284"/>
          <w:sz w:val="22"/>
        </w:rPr>
        <w:t>50:57</w:t>
      </w:r>
    </w:p>
    <w:p xmlns:wp14="http://schemas.microsoft.com/office/word/2010/wordml" w:rsidP="582624C7" w14:paraId="7CF95DFA" wp14:textId="129A0D4E">
      <w:pPr>
        <w:spacing w:after="0"/>
        <w:rPr>
          <w:rFonts w:ascii="Arial" w:hAnsi="Arial"/>
          <w:b w:val="1"/>
          <w:bCs w:val="1"/>
          <w:sz w:val="22"/>
          <w:szCs w:val="22"/>
        </w:rPr>
      </w:pPr>
      <w:r w:rsidRPr="582624C7" w:rsidR="1C3AA525">
        <w:rPr>
          <w:rFonts w:ascii="Arial" w:hAnsi="Arial"/>
          <w:b w:val="1"/>
          <w:bCs w:val="1"/>
          <w:sz w:val="22"/>
          <w:szCs w:val="22"/>
        </w:rPr>
        <w:t xml:space="preserve">Representative </w:t>
      </w:r>
      <w:r w:rsidRPr="582624C7" w:rsidR="1C3AA525">
        <w:rPr>
          <w:rFonts w:ascii="Arial" w:hAnsi="Arial"/>
          <w:b w:val="1"/>
          <w:bCs w:val="1"/>
          <w:sz w:val="22"/>
          <w:szCs w:val="22"/>
        </w:rPr>
        <w:t>D’Elena</w:t>
      </w:r>
      <w:r w:rsidRPr="582624C7" w:rsidR="1C3AA525">
        <w:rPr>
          <w:rFonts w:ascii="Arial" w:hAnsi="Arial"/>
          <w:b w:val="1"/>
          <w:bCs w:val="1"/>
          <w:sz w:val="22"/>
          <w:szCs w:val="22"/>
        </w:rPr>
        <w:t>:</w:t>
      </w:r>
    </w:p>
    <w:p xmlns:wp14="http://schemas.microsoft.com/office/word/2010/wordml" w14:paraId="68DC8133" wp14:textId="2EF50181">
      <w:pPr>
        <w:spacing w:after="0"/>
      </w:pPr>
      <w:r w:rsidRPr="582624C7" w:rsidR="1C3AA525">
        <w:rPr>
          <w:rFonts w:ascii="Arial" w:hAnsi="Arial"/>
          <w:sz w:val="22"/>
          <w:szCs w:val="22"/>
        </w:rPr>
        <w:t xml:space="preserve">Hayden </w:t>
      </w:r>
      <w:r w:rsidRPr="582624C7" w:rsidR="1C3AA525">
        <w:rPr>
          <w:rFonts w:ascii="Arial" w:hAnsi="Arial"/>
          <w:sz w:val="22"/>
          <w:szCs w:val="22"/>
        </w:rPr>
        <w:t>D’Elena</w:t>
      </w:r>
      <w:r w:rsidRPr="582624C7" w:rsidR="1C3AA525">
        <w:rPr>
          <w:rFonts w:ascii="Arial" w:hAnsi="Arial"/>
          <w:sz w:val="22"/>
          <w:szCs w:val="22"/>
        </w:rPr>
        <w:t>, UPUA A</w:t>
      </w:r>
      <w:r w:rsidRPr="582624C7" w:rsidR="582624C7">
        <w:rPr>
          <w:rFonts w:ascii="Arial" w:hAnsi="Arial"/>
          <w:sz w:val="22"/>
          <w:szCs w:val="22"/>
        </w:rPr>
        <w:t>ppointee</w:t>
      </w:r>
      <w:r w:rsidRPr="582624C7" w:rsidR="13752435">
        <w:rPr>
          <w:rFonts w:ascii="Arial" w:hAnsi="Arial"/>
          <w:sz w:val="22"/>
          <w:szCs w:val="22"/>
        </w:rPr>
        <w:t xml:space="preserve">. </w:t>
      </w:r>
      <w:r w:rsidRPr="582624C7" w:rsidR="582624C7">
        <w:rPr>
          <w:rFonts w:ascii="Arial" w:hAnsi="Arial"/>
          <w:sz w:val="22"/>
          <w:szCs w:val="22"/>
        </w:rPr>
        <w:t xml:space="preserve">I know </w:t>
      </w:r>
      <w:r w:rsidRPr="582624C7" w:rsidR="35B848A6">
        <w:rPr>
          <w:rFonts w:ascii="Arial" w:hAnsi="Arial"/>
          <w:sz w:val="22"/>
          <w:szCs w:val="22"/>
        </w:rPr>
        <w:t>the</w:t>
      </w:r>
      <w:r w:rsidRPr="582624C7" w:rsidR="582624C7">
        <w:rPr>
          <w:rFonts w:ascii="Arial" w:hAnsi="Arial"/>
          <w:sz w:val="22"/>
          <w:szCs w:val="22"/>
        </w:rPr>
        <w:t xml:space="preserve"> recommended appropriation has the funding of sustainable labs.</w:t>
      </w:r>
      <w:r w:rsidRPr="582624C7" w:rsidR="3BE6FEA6">
        <w:rPr>
          <w:rFonts w:ascii="Arial" w:hAnsi="Arial"/>
          <w:sz w:val="22"/>
          <w:szCs w:val="22"/>
        </w:rPr>
        <w:t xml:space="preserve"> </w:t>
      </w:r>
      <w:r w:rsidRPr="582624C7" w:rsidR="582624C7">
        <w:rPr>
          <w:rFonts w:ascii="Arial" w:hAnsi="Arial"/>
          <w:sz w:val="22"/>
          <w:szCs w:val="22"/>
        </w:rPr>
        <w:t xml:space="preserve">But </w:t>
      </w:r>
      <w:r w:rsidRPr="582624C7" w:rsidR="582624C7">
        <w:rPr>
          <w:rFonts w:ascii="Arial" w:hAnsi="Arial"/>
          <w:sz w:val="22"/>
          <w:szCs w:val="22"/>
        </w:rPr>
        <w:t>they're</w:t>
      </w:r>
      <w:r w:rsidRPr="582624C7" w:rsidR="582624C7">
        <w:rPr>
          <w:rFonts w:ascii="Arial" w:hAnsi="Arial"/>
          <w:sz w:val="22"/>
          <w:szCs w:val="22"/>
        </w:rPr>
        <w:t xml:space="preserve"> now in their second year. </w:t>
      </w:r>
      <w:r w:rsidRPr="582624C7" w:rsidR="582624C7">
        <w:rPr>
          <w:rFonts w:ascii="Arial" w:hAnsi="Arial"/>
          <w:sz w:val="22"/>
          <w:szCs w:val="22"/>
        </w:rPr>
        <w:t>That's</w:t>
      </w:r>
      <w:r w:rsidRPr="582624C7" w:rsidR="582624C7">
        <w:rPr>
          <w:rFonts w:ascii="Arial" w:hAnsi="Arial"/>
          <w:sz w:val="22"/>
          <w:szCs w:val="22"/>
        </w:rPr>
        <w:t xml:space="preserve"> what the </w:t>
      </w:r>
      <w:r w:rsidRPr="582624C7" w:rsidR="4253D9B4">
        <w:rPr>
          <w:rFonts w:ascii="Arial" w:hAnsi="Arial"/>
          <w:sz w:val="22"/>
          <w:szCs w:val="22"/>
        </w:rPr>
        <w:t xml:space="preserve">brief </w:t>
      </w:r>
      <w:r w:rsidRPr="582624C7" w:rsidR="582624C7">
        <w:rPr>
          <w:rFonts w:ascii="Arial" w:hAnsi="Arial"/>
          <w:sz w:val="22"/>
          <w:szCs w:val="22"/>
        </w:rPr>
        <w:t xml:space="preserve">said. So can you </w:t>
      </w:r>
      <w:r w:rsidRPr="582624C7" w:rsidR="582624C7">
        <w:rPr>
          <w:rFonts w:ascii="Arial" w:hAnsi="Arial"/>
          <w:sz w:val="22"/>
          <w:szCs w:val="22"/>
        </w:rPr>
        <w:t>kind of shed</w:t>
      </w:r>
      <w:r w:rsidRPr="582624C7" w:rsidR="582624C7">
        <w:rPr>
          <w:rFonts w:ascii="Arial" w:hAnsi="Arial"/>
          <w:sz w:val="22"/>
          <w:szCs w:val="22"/>
        </w:rPr>
        <w:t xml:space="preserve"> any light about how those have been used so far with the engagement o</w:t>
      </w:r>
      <w:r w:rsidRPr="582624C7" w:rsidR="28C5C14C">
        <w:rPr>
          <w:rFonts w:ascii="Arial" w:hAnsi="Arial"/>
          <w:sz w:val="22"/>
          <w:szCs w:val="22"/>
        </w:rPr>
        <w:t>f those</w:t>
      </w:r>
      <w:r w:rsidRPr="582624C7" w:rsidR="582624C7">
        <w:rPr>
          <w:rFonts w:ascii="Arial" w:hAnsi="Arial"/>
          <w:sz w:val="22"/>
          <w:szCs w:val="22"/>
        </w:rPr>
        <w:t xml:space="preserve">, etc. </w:t>
      </w:r>
    </w:p>
    <w:p xmlns:wp14="http://schemas.microsoft.com/office/word/2010/wordml" w:rsidP="582624C7" w14:paraId="0139A192" wp14:textId="05B8DE1D">
      <w:pPr>
        <w:spacing w:after="0"/>
        <w:rPr>
          <w:rFonts w:ascii="Arial" w:hAnsi="Arial"/>
          <w:sz w:val="22"/>
          <w:szCs w:val="22"/>
        </w:rPr>
      </w:pPr>
    </w:p>
    <w:p xmlns:wp14="http://schemas.microsoft.com/office/word/2010/wordml" w14:paraId="4F5BDABD" wp14:textId="2EC30393">
      <w:pPr>
        <w:spacing w:after="0"/>
      </w:pPr>
      <w:r w:rsidRPr="582624C7" w:rsidR="098B31DC">
        <w:rPr>
          <w:rFonts w:ascii="Arial" w:hAnsi="Arial"/>
          <w:b w:val="1"/>
          <w:bCs w:val="1"/>
          <w:sz w:val="22"/>
          <w:szCs w:val="22"/>
        </w:rPr>
        <w:t>CPBE Kurtz:</w:t>
      </w:r>
      <w:r>
        <w:br/>
      </w:r>
      <w:r w:rsidRPr="582624C7" w:rsidR="582624C7">
        <w:rPr>
          <w:rFonts w:ascii="Arial" w:hAnsi="Arial"/>
          <w:sz w:val="22"/>
          <w:szCs w:val="22"/>
        </w:rPr>
        <w:t>No metrics were given on their engagement</w:t>
      </w:r>
      <w:r w:rsidRPr="582624C7" w:rsidR="34357DE2">
        <w:rPr>
          <w:rFonts w:ascii="Arial" w:hAnsi="Arial"/>
          <w:sz w:val="22"/>
          <w:szCs w:val="22"/>
        </w:rPr>
        <w:t xml:space="preserve"> labs</w:t>
      </w:r>
      <w:r w:rsidRPr="582624C7" w:rsidR="582624C7">
        <w:rPr>
          <w:rFonts w:ascii="Arial" w:hAnsi="Arial"/>
          <w:sz w:val="22"/>
          <w:szCs w:val="22"/>
        </w:rPr>
        <w:t xml:space="preserve">, or I guess I should say, no metrics </w:t>
      </w:r>
      <w:r w:rsidRPr="582624C7" w:rsidR="6961B8D5">
        <w:rPr>
          <w:rFonts w:ascii="Arial" w:hAnsi="Arial"/>
          <w:sz w:val="22"/>
          <w:szCs w:val="22"/>
        </w:rPr>
        <w:t>were given</w:t>
      </w:r>
      <w:r w:rsidRPr="582624C7" w:rsidR="582624C7">
        <w:rPr>
          <w:rFonts w:ascii="Arial" w:hAnsi="Arial"/>
          <w:sz w:val="22"/>
          <w:szCs w:val="22"/>
        </w:rPr>
        <w:t xml:space="preserve"> on how that implementation of the </w:t>
      </w:r>
      <w:r w:rsidRPr="582624C7" w:rsidR="55C8B2B5">
        <w:rPr>
          <w:rFonts w:ascii="Arial" w:hAnsi="Arial"/>
          <w:sz w:val="22"/>
          <w:szCs w:val="22"/>
        </w:rPr>
        <w:t>S</w:t>
      </w:r>
      <w:r w:rsidRPr="582624C7" w:rsidR="582624C7">
        <w:rPr>
          <w:rFonts w:ascii="Arial" w:hAnsi="Arial"/>
          <w:sz w:val="22"/>
          <w:szCs w:val="22"/>
        </w:rPr>
        <w:t xml:space="preserve">ustainability </w:t>
      </w:r>
      <w:r w:rsidRPr="582624C7" w:rsidR="1A5098FF">
        <w:rPr>
          <w:rFonts w:ascii="Arial" w:hAnsi="Arial"/>
          <w:sz w:val="22"/>
          <w:szCs w:val="22"/>
        </w:rPr>
        <w:t>I</w:t>
      </w:r>
      <w:r w:rsidRPr="582624C7" w:rsidR="582624C7">
        <w:rPr>
          <w:rFonts w:ascii="Arial" w:hAnsi="Arial"/>
          <w:sz w:val="22"/>
          <w:szCs w:val="22"/>
        </w:rPr>
        <w:t xml:space="preserve">nitiative </w:t>
      </w:r>
      <w:r w:rsidRPr="582624C7" w:rsidR="073EE8B9">
        <w:rPr>
          <w:rFonts w:ascii="Arial" w:hAnsi="Arial"/>
          <w:sz w:val="22"/>
          <w:szCs w:val="22"/>
        </w:rPr>
        <w:t>under the</w:t>
      </w:r>
      <w:r w:rsidRPr="582624C7" w:rsidR="582624C7">
        <w:rPr>
          <w:rFonts w:ascii="Arial" w:hAnsi="Arial"/>
          <w:sz w:val="22"/>
          <w:szCs w:val="22"/>
        </w:rPr>
        <w:t xml:space="preserve"> </w:t>
      </w:r>
      <w:r w:rsidRPr="582624C7" w:rsidR="073EE8B9">
        <w:rPr>
          <w:rFonts w:ascii="Arial" w:hAnsi="Arial"/>
          <w:sz w:val="22"/>
          <w:szCs w:val="22"/>
        </w:rPr>
        <w:t xml:space="preserve">lens that </w:t>
      </w:r>
      <w:r w:rsidRPr="582624C7" w:rsidR="582624C7">
        <w:rPr>
          <w:rFonts w:ascii="Arial" w:hAnsi="Arial"/>
          <w:sz w:val="22"/>
          <w:szCs w:val="22"/>
        </w:rPr>
        <w:t>they're</w:t>
      </w:r>
      <w:r w:rsidRPr="582624C7" w:rsidR="582624C7">
        <w:rPr>
          <w:rFonts w:ascii="Arial" w:hAnsi="Arial"/>
          <w:sz w:val="22"/>
          <w:szCs w:val="22"/>
        </w:rPr>
        <w:t xml:space="preserve"> working under </w:t>
      </w:r>
      <w:r w:rsidRPr="582624C7" w:rsidR="582624C7">
        <w:rPr>
          <w:rFonts w:ascii="Arial" w:hAnsi="Arial"/>
          <w:sz w:val="22"/>
          <w:szCs w:val="22"/>
        </w:rPr>
        <w:t>hadn't</w:t>
      </w:r>
      <w:r w:rsidRPr="582624C7" w:rsidR="582624C7">
        <w:rPr>
          <w:rFonts w:ascii="Arial" w:hAnsi="Arial"/>
          <w:sz w:val="22"/>
          <w:szCs w:val="22"/>
        </w:rPr>
        <w:t xml:space="preserve"> been received </w:t>
      </w:r>
      <w:r w:rsidRPr="582624C7" w:rsidR="582624C7">
        <w:rPr>
          <w:rFonts w:ascii="Arial" w:hAnsi="Arial"/>
          <w:sz w:val="22"/>
          <w:szCs w:val="22"/>
        </w:rPr>
        <w:t>either earlier</w:t>
      </w:r>
      <w:r w:rsidRPr="582624C7" w:rsidR="2D7E6672">
        <w:rPr>
          <w:rFonts w:ascii="Arial" w:hAnsi="Arial"/>
          <w:sz w:val="22"/>
          <w:szCs w:val="22"/>
        </w:rPr>
        <w:t>.</w:t>
      </w:r>
      <w:r w:rsidRPr="582624C7" w:rsidR="582624C7">
        <w:rPr>
          <w:rFonts w:ascii="Arial" w:hAnsi="Arial"/>
          <w:sz w:val="22"/>
          <w:szCs w:val="22"/>
        </w:rPr>
        <w:t xml:space="preserve"> But that, again, is another thing that I would like to clarify, because I would like to get some more knowledge</w:t>
      </w:r>
      <w:r w:rsidRPr="582624C7" w:rsidR="05EEE903">
        <w:rPr>
          <w:rFonts w:ascii="Arial" w:hAnsi="Arial"/>
          <w:sz w:val="22"/>
          <w:szCs w:val="22"/>
        </w:rPr>
        <w:t>.</w:t>
      </w:r>
    </w:p>
    <w:p xmlns:wp14="http://schemas.microsoft.com/office/word/2010/wordml" w:rsidP="582624C7" w14:paraId="0C136CF1" wp14:textId="6B34DD6C">
      <w:pPr>
        <w:pStyle w:val="Normal"/>
        <w:spacing w:after="0"/>
      </w:pPr>
    </w:p>
    <w:p xmlns:wp14="http://schemas.microsoft.com/office/word/2010/wordml" w14:paraId="162EA6EC" wp14:textId="77777777">
      <w:pPr>
        <w:spacing w:after="0"/>
      </w:pPr>
      <w:r>
        <w:rPr>
          <w:rFonts w:ascii="Arial" w:hAnsi="Arial"/>
          <w:color w:val="5D7284"/>
          <w:sz w:val="22"/>
        </w:rPr>
        <w:t>51:42</w:t>
      </w:r>
    </w:p>
    <w:p xmlns:wp14="http://schemas.microsoft.com/office/word/2010/wordml" w:rsidP="582624C7" w14:paraId="7DE7D09C" wp14:textId="4667E67E">
      <w:pPr>
        <w:spacing w:after="0"/>
        <w:rPr>
          <w:rFonts w:ascii="Arial" w:hAnsi="Arial"/>
          <w:b w:val="1"/>
          <w:bCs w:val="1"/>
          <w:sz w:val="22"/>
          <w:szCs w:val="22"/>
        </w:rPr>
      </w:pPr>
      <w:r w:rsidRPr="582624C7" w:rsidR="562F898D">
        <w:rPr>
          <w:rFonts w:ascii="Arial" w:hAnsi="Arial"/>
          <w:b w:val="1"/>
          <w:bCs w:val="1"/>
          <w:sz w:val="22"/>
          <w:szCs w:val="22"/>
        </w:rPr>
        <w:t>VC Chandler:</w:t>
      </w:r>
    </w:p>
    <w:p xmlns:wp14="http://schemas.microsoft.com/office/word/2010/wordml" w:rsidP="582624C7" w14:paraId="08920F41" wp14:textId="17138EB6">
      <w:pPr>
        <w:spacing w:after="0"/>
        <w:rPr>
          <w:rFonts w:ascii="Arial" w:hAnsi="Arial"/>
          <w:sz w:val="22"/>
          <w:szCs w:val="22"/>
        </w:rPr>
      </w:pPr>
      <w:r w:rsidRPr="582624C7" w:rsidR="562F898D">
        <w:rPr>
          <w:rFonts w:ascii="Arial" w:hAnsi="Arial"/>
          <w:sz w:val="22"/>
          <w:szCs w:val="22"/>
        </w:rPr>
        <w:t xml:space="preserve">Cierra Chandler, GPSA </w:t>
      </w:r>
      <w:r w:rsidRPr="582624C7" w:rsidR="562F898D">
        <w:rPr>
          <w:rFonts w:ascii="Arial" w:hAnsi="Arial"/>
          <w:sz w:val="22"/>
          <w:szCs w:val="22"/>
        </w:rPr>
        <w:t>Appointee.</w:t>
      </w:r>
      <w:r w:rsidRPr="582624C7" w:rsidR="582624C7">
        <w:rPr>
          <w:rFonts w:ascii="Arial" w:hAnsi="Arial"/>
          <w:sz w:val="22"/>
          <w:szCs w:val="22"/>
        </w:rPr>
        <w:t>To</w:t>
      </w:r>
      <w:r w:rsidRPr="582624C7" w:rsidR="582624C7">
        <w:rPr>
          <w:rFonts w:ascii="Arial" w:hAnsi="Arial"/>
          <w:sz w:val="22"/>
          <w:szCs w:val="22"/>
        </w:rPr>
        <w:t xml:space="preserve"> p</w:t>
      </w:r>
      <w:r w:rsidRPr="582624C7" w:rsidR="582624C7">
        <w:rPr>
          <w:rFonts w:ascii="Arial" w:hAnsi="Arial"/>
          <w:sz w:val="22"/>
          <w:szCs w:val="22"/>
        </w:rPr>
        <w:t xml:space="preserve">rovide </w:t>
      </w:r>
      <w:r w:rsidRPr="582624C7" w:rsidR="582624C7">
        <w:rPr>
          <w:rFonts w:ascii="Arial" w:hAnsi="Arial"/>
          <w:sz w:val="22"/>
          <w:szCs w:val="22"/>
        </w:rPr>
        <w:t>add</w:t>
      </w:r>
      <w:r w:rsidRPr="582624C7" w:rsidR="582624C7">
        <w:rPr>
          <w:rFonts w:ascii="Arial" w:hAnsi="Arial"/>
          <w:sz w:val="22"/>
          <w:szCs w:val="22"/>
        </w:rPr>
        <w:t>itional</w:t>
      </w:r>
      <w:r w:rsidRPr="582624C7" w:rsidR="582624C7">
        <w:rPr>
          <w:rFonts w:ascii="Arial" w:hAnsi="Arial"/>
          <w:sz w:val="22"/>
          <w:szCs w:val="22"/>
        </w:rPr>
        <w:t xml:space="preserve"> co</w:t>
      </w:r>
      <w:r w:rsidRPr="582624C7" w:rsidR="582624C7">
        <w:rPr>
          <w:rFonts w:ascii="Arial" w:hAnsi="Arial"/>
          <w:sz w:val="22"/>
          <w:szCs w:val="22"/>
        </w:rPr>
        <w:t>nt</w:t>
      </w:r>
      <w:r w:rsidRPr="582624C7" w:rsidR="582624C7">
        <w:rPr>
          <w:rFonts w:ascii="Arial" w:hAnsi="Arial"/>
          <w:sz w:val="22"/>
          <w:szCs w:val="22"/>
        </w:rPr>
        <w:t xml:space="preserve">ext. </w:t>
      </w:r>
      <w:r w:rsidRPr="582624C7" w:rsidR="582624C7">
        <w:rPr>
          <w:rFonts w:ascii="Arial" w:hAnsi="Arial"/>
          <w:sz w:val="22"/>
          <w:szCs w:val="22"/>
        </w:rPr>
        <w:t>So</w:t>
      </w:r>
      <w:r w:rsidRPr="582624C7" w:rsidR="582624C7">
        <w:rPr>
          <w:rFonts w:ascii="Arial" w:hAnsi="Arial"/>
          <w:sz w:val="22"/>
          <w:szCs w:val="22"/>
        </w:rPr>
        <w:t xml:space="preserve"> you mentioned that the </w:t>
      </w:r>
      <w:r w:rsidRPr="582624C7" w:rsidR="2DE90249">
        <w:rPr>
          <w:rFonts w:ascii="Arial" w:hAnsi="Arial"/>
          <w:sz w:val="22"/>
          <w:szCs w:val="22"/>
        </w:rPr>
        <w:t>Sustainable Labs are in their second year.</w:t>
      </w:r>
      <w:r w:rsidRPr="582624C7" w:rsidR="582624C7">
        <w:rPr>
          <w:rFonts w:ascii="Arial" w:hAnsi="Arial"/>
          <w:sz w:val="22"/>
          <w:szCs w:val="22"/>
        </w:rPr>
        <w:t xml:space="preserve"> </w:t>
      </w:r>
      <w:r w:rsidRPr="582624C7" w:rsidR="05682F5F">
        <w:rPr>
          <w:rFonts w:ascii="Arial" w:hAnsi="Arial"/>
          <w:sz w:val="22"/>
          <w:szCs w:val="22"/>
        </w:rPr>
        <w:t>T</w:t>
      </w:r>
      <w:r w:rsidRPr="582624C7" w:rsidR="582624C7">
        <w:rPr>
          <w:rFonts w:ascii="Arial" w:hAnsi="Arial"/>
          <w:sz w:val="22"/>
          <w:szCs w:val="22"/>
        </w:rPr>
        <w:t xml:space="preserve">hey really are </w:t>
      </w:r>
      <w:r w:rsidRPr="582624C7" w:rsidR="7A312D9F">
        <w:rPr>
          <w:rFonts w:ascii="Arial" w:hAnsi="Arial"/>
          <w:sz w:val="22"/>
          <w:szCs w:val="22"/>
        </w:rPr>
        <w:t xml:space="preserve">pushing </w:t>
      </w:r>
      <w:r w:rsidRPr="582624C7" w:rsidR="582624C7">
        <w:rPr>
          <w:rFonts w:ascii="Arial" w:hAnsi="Arial"/>
          <w:sz w:val="22"/>
          <w:szCs w:val="22"/>
        </w:rPr>
        <w:t>with</w:t>
      </w:r>
      <w:r w:rsidRPr="582624C7" w:rsidR="5A5F1DC6">
        <w:rPr>
          <w:rFonts w:ascii="Arial" w:hAnsi="Arial"/>
          <w:sz w:val="22"/>
          <w:szCs w:val="22"/>
        </w:rPr>
        <w:t>in</w:t>
      </w:r>
      <w:r w:rsidRPr="582624C7" w:rsidR="582624C7">
        <w:rPr>
          <w:rFonts w:ascii="Arial" w:hAnsi="Arial"/>
          <w:sz w:val="22"/>
          <w:szCs w:val="22"/>
        </w:rPr>
        <w:t xml:space="preserve"> my department, and the materials </w:t>
      </w:r>
      <w:r w:rsidRPr="582624C7" w:rsidR="1BBDA361">
        <w:rPr>
          <w:rFonts w:ascii="Arial" w:hAnsi="Arial"/>
          <w:sz w:val="22"/>
          <w:szCs w:val="22"/>
        </w:rPr>
        <w:t>lab t</w:t>
      </w:r>
      <w:r w:rsidRPr="582624C7" w:rsidR="582624C7">
        <w:rPr>
          <w:rFonts w:ascii="Arial" w:hAnsi="Arial"/>
          <w:sz w:val="22"/>
          <w:szCs w:val="22"/>
        </w:rPr>
        <w:t>o really</w:t>
      </w:r>
      <w:r w:rsidRPr="582624C7" w:rsidR="0538DCEE">
        <w:rPr>
          <w:rFonts w:ascii="Arial" w:hAnsi="Arial"/>
          <w:sz w:val="22"/>
          <w:szCs w:val="22"/>
        </w:rPr>
        <w:t xml:space="preserve"> </w:t>
      </w:r>
      <w:r w:rsidRPr="582624C7" w:rsidR="582624C7">
        <w:rPr>
          <w:rFonts w:ascii="Arial" w:hAnsi="Arial"/>
          <w:sz w:val="22"/>
          <w:szCs w:val="22"/>
        </w:rPr>
        <w:t>get all of the l</w:t>
      </w:r>
      <w:r w:rsidRPr="582624C7" w:rsidR="02FB83DF">
        <w:rPr>
          <w:rFonts w:ascii="Arial" w:hAnsi="Arial"/>
          <w:sz w:val="22"/>
          <w:szCs w:val="22"/>
        </w:rPr>
        <w:t xml:space="preserve">abs </w:t>
      </w:r>
      <w:r w:rsidRPr="582624C7" w:rsidR="582624C7">
        <w:rPr>
          <w:rFonts w:ascii="Arial" w:hAnsi="Arial"/>
          <w:sz w:val="22"/>
          <w:szCs w:val="22"/>
        </w:rPr>
        <w:t>onboard.</w:t>
      </w:r>
      <w:r w:rsidRPr="582624C7" w:rsidR="582624C7">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at this point, </w:t>
      </w:r>
      <w:r w:rsidRPr="582624C7" w:rsidR="582624C7">
        <w:rPr>
          <w:rFonts w:ascii="Arial" w:hAnsi="Arial"/>
          <w:sz w:val="22"/>
          <w:szCs w:val="22"/>
        </w:rPr>
        <w:t>it's</w:t>
      </w:r>
      <w:r w:rsidRPr="582624C7" w:rsidR="582624C7">
        <w:rPr>
          <w:rFonts w:ascii="Arial" w:hAnsi="Arial"/>
          <w:sz w:val="22"/>
          <w:szCs w:val="22"/>
        </w:rPr>
        <w:t xml:space="preserve"> </w:t>
      </w:r>
      <w:r w:rsidRPr="582624C7" w:rsidR="582624C7">
        <w:rPr>
          <w:rFonts w:ascii="Arial" w:hAnsi="Arial"/>
          <w:sz w:val="22"/>
          <w:szCs w:val="22"/>
        </w:rPr>
        <w:t>largely the</w:t>
      </w:r>
      <w:r w:rsidRPr="582624C7" w:rsidR="582624C7">
        <w:rPr>
          <w:rFonts w:ascii="Arial" w:hAnsi="Arial"/>
          <w:sz w:val="22"/>
          <w:szCs w:val="22"/>
        </w:rPr>
        <w:t xml:space="preserve"> socialization</w:t>
      </w:r>
      <w:r w:rsidRPr="582624C7" w:rsidR="75B9BBC4">
        <w:rPr>
          <w:rFonts w:ascii="Arial" w:hAnsi="Arial"/>
          <w:sz w:val="22"/>
          <w:szCs w:val="22"/>
        </w:rPr>
        <w:t xml:space="preserve"> </w:t>
      </w:r>
      <w:r w:rsidRPr="582624C7" w:rsidR="582624C7">
        <w:rPr>
          <w:rFonts w:ascii="Arial" w:hAnsi="Arial"/>
          <w:sz w:val="22"/>
          <w:szCs w:val="22"/>
        </w:rPr>
        <w:t>of sustainable l</w:t>
      </w:r>
      <w:r w:rsidRPr="582624C7" w:rsidR="0B685DF0">
        <w:rPr>
          <w:rFonts w:ascii="Arial" w:hAnsi="Arial"/>
          <w:sz w:val="22"/>
          <w:szCs w:val="22"/>
        </w:rPr>
        <w:t>abs efforts....</w:t>
      </w:r>
    </w:p>
    <w:p xmlns:wp14="http://schemas.microsoft.com/office/word/2010/wordml" w14:paraId="68F21D90" wp14:textId="77777777">
      <w:pPr>
        <w:spacing w:after="0"/>
      </w:pPr>
    </w:p>
    <w:p xmlns:wp14="http://schemas.microsoft.com/office/word/2010/wordml" w14:paraId="42728925" wp14:textId="77777777">
      <w:pPr>
        <w:spacing w:after="0"/>
      </w:pPr>
      <w:r>
        <w:rPr>
          <w:rFonts w:ascii="Arial" w:hAnsi="Arial"/>
          <w:color w:val="5D7284"/>
          <w:sz w:val="22"/>
        </w:rPr>
        <w:t>52:18</w:t>
      </w:r>
    </w:p>
    <w:p xmlns:wp14="http://schemas.microsoft.com/office/word/2010/wordml" w:rsidP="582624C7" w14:paraId="02B36858" wp14:textId="42879E02">
      <w:pPr>
        <w:spacing w:after="0"/>
        <w:rPr>
          <w:rFonts w:ascii="Arial" w:hAnsi="Arial"/>
          <w:b w:val="1"/>
          <w:bCs w:val="1"/>
          <w:sz w:val="22"/>
          <w:szCs w:val="22"/>
        </w:rPr>
      </w:pPr>
      <w:r w:rsidRPr="582624C7" w:rsidR="58A0A898">
        <w:rPr>
          <w:rFonts w:ascii="Arial" w:hAnsi="Arial"/>
          <w:b w:val="1"/>
          <w:bCs w:val="1"/>
          <w:sz w:val="22"/>
          <w:szCs w:val="22"/>
        </w:rPr>
        <w:t>Chair Rodriguez:</w:t>
      </w:r>
    </w:p>
    <w:p xmlns:wp14="http://schemas.microsoft.com/office/word/2010/wordml" w:rsidP="582624C7" w14:paraId="3033EAE1" wp14:textId="64FC9193">
      <w:pPr>
        <w:spacing w:after="0"/>
        <w:rPr>
          <w:rFonts w:ascii="Arial" w:hAnsi="Arial"/>
          <w:sz w:val="22"/>
          <w:szCs w:val="22"/>
        </w:rPr>
      </w:pPr>
      <w:r w:rsidRPr="582624C7" w:rsidR="582624C7">
        <w:rPr>
          <w:rFonts w:ascii="Arial" w:hAnsi="Arial"/>
          <w:sz w:val="22"/>
          <w:szCs w:val="22"/>
        </w:rPr>
        <w:t>Are there any other questions</w:t>
      </w:r>
      <w:r w:rsidRPr="582624C7" w:rsidR="53FBF22E">
        <w:rPr>
          <w:rFonts w:ascii="Arial" w:hAnsi="Arial"/>
          <w:sz w:val="22"/>
          <w:szCs w:val="22"/>
        </w:rPr>
        <w:t xml:space="preserve">? </w:t>
      </w:r>
      <w:r w:rsidRPr="582624C7" w:rsidR="582624C7">
        <w:rPr>
          <w:rFonts w:ascii="Arial" w:hAnsi="Arial"/>
          <w:sz w:val="22"/>
          <w:szCs w:val="22"/>
        </w:rPr>
        <w:t xml:space="preserve">Seeing none, </w:t>
      </w:r>
      <w:r w:rsidRPr="582624C7" w:rsidR="582624C7">
        <w:rPr>
          <w:rFonts w:ascii="Arial" w:hAnsi="Arial"/>
          <w:sz w:val="22"/>
          <w:szCs w:val="22"/>
        </w:rPr>
        <w:t>we'll</w:t>
      </w:r>
      <w:r w:rsidRPr="582624C7" w:rsidR="582624C7">
        <w:rPr>
          <w:rFonts w:ascii="Arial" w:hAnsi="Arial"/>
          <w:sz w:val="22"/>
          <w:szCs w:val="22"/>
        </w:rPr>
        <w:t xml:space="preserve"> now move into discussion</w:t>
      </w:r>
      <w:r w:rsidRPr="582624C7" w:rsidR="5F42C1E0">
        <w:rPr>
          <w:rFonts w:ascii="Arial" w:hAnsi="Arial"/>
          <w:sz w:val="22"/>
          <w:szCs w:val="22"/>
        </w:rPr>
        <w:t>. R</w:t>
      </w:r>
      <w:r w:rsidRPr="582624C7" w:rsidR="582624C7">
        <w:rPr>
          <w:rFonts w:ascii="Arial" w:hAnsi="Arial"/>
          <w:sz w:val="22"/>
          <w:szCs w:val="22"/>
        </w:rPr>
        <w:t xml:space="preserve">epresentative </w:t>
      </w:r>
      <w:r w:rsidRPr="582624C7" w:rsidR="13EB0F2C">
        <w:rPr>
          <w:rFonts w:ascii="Arial" w:hAnsi="Arial"/>
          <w:sz w:val="22"/>
          <w:szCs w:val="22"/>
        </w:rPr>
        <w:t>Nevil.</w:t>
      </w:r>
    </w:p>
    <w:p xmlns:wp14="http://schemas.microsoft.com/office/word/2010/wordml" w:rsidP="582624C7" w14:paraId="76783CC2" wp14:textId="39F31237">
      <w:pPr>
        <w:spacing w:after="0"/>
        <w:rPr>
          <w:rFonts w:ascii="Arial" w:hAnsi="Arial"/>
          <w:sz w:val="22"/>
          <w:szCs w:val="22"/>
        </w:rPr>
      </w:pPr>
    </w:p>
    <w:p xmlns:wp14="http://schemas.microsoft.com/office/word/2010/wordml" w:rsidP="582624C7" w14:paraId="33BD893E" wp14:textId="0AECEB62">
      <w:pPr>
        <w:spacing w:after="0"/>
        <w:rPr>
          <w:rFonts w:ascii="Arial" w:hAnsi="Arial"/>
          <w:b w:val="1"/>
          <w:bCs w:val="1"/>
          <w:sz w:val="22"/>
          <w:szCs w:val="22"/>
        </w:rPr>
      </w:pPr>
      <w:r w:rsidRPr="582624C7" w:rsidR="495B1D47">
        <w:rPr>
          <w:rFonts w:ascii="Arial" w:hAnsi="Arial"/>
          <w:b w:val="1"/>
          <w:bCs w:val="1"/>
          <w:sz w:val="22"/>
          <w:szCs w:val="22"/>
        </w:rPr>
        <w:t>Repre</w:t>
      </w:r>
      <w:r w:rsidRPr="582624C7" w:rsidR="495B1D47">
        <w:rPr>
          <w:rFonts w:ascii="Arial" w:hAnsi="Arial"/>
          <w:b w:val="1"/>
          <w:bCs w:val="1"/>
          <w:sz w:val="22"/>
          <w:szCs w:val="22"/>
        </w:rPr>
        <w:t>sentative Nevil:</w:t>
      </w:r>
    </w:p>
    <w:p xmlns:wp14="http://schemas.microsoft.com/office/word/2010/wordml" w:rsidP="582624C7" w14:paraId="4231FF0C" wp14:textId="3DD28381">
      <w:pPr>
        <w:spacing w:after="0"/>
        <w:rPr>
          <w:rFonts w:ascii="Arial" w:hAnsi="Arial"/>
          <w:sz w:val="22"/>
          <w:szCs w:val="22"/>
        </w:rPr>
      </w:pPr>
      <w:r w:rsidRPr="582624C7" w:rsidR="495B1D47">
        <w:rPr>
          <w:rFonts w:ascii="Arial" w:hAnsi="Arial"/>
          <w:sz w:val="22"/>
          <w:szCs w:val="22"/>
        </w:rPr>
        <w:t>Tim Nevil, A</w:t>
      </w:r>
      <w:r w:rsidRPr="582624C7" w:rsidR="582624C7">
        <w:rPr>
          <w:rFonts w:ascii="Arial" w:hAnsi="Arial"/>
          <w:sz w:val="22"/>
          <w:szCs w:val="22"/>
        </w:rPr>
        <w:t>t</w:t>
      </w:r>
      <w:r w:rsidRPr="582624C7" w:rsidR="7DEBACD9">
        <w:rPr>
          <w:rFonts w:ascii="Arial" w:hAnsi="Arial"/>
          <w:sz w:val="22"/>
          <w:szCs w:val="22"/>
        </w:rPr>
        <w:t>-L</w:t>
      </w:r>
      <w:r w:rsidRPr="582624C7" w:rsidR="582624C7">
        <w:rPr>
          <w:rFonts w:ascii="Arial" w:hAnsi="Arial"/>
          <w:sz w:val="22"/>
          <w:szCs w:val="22"/>
        </w:rPr>
        <w:t xml:space="preserve">arge </w:t>
      </w:r>
      <w:r w:rsidRPr="582624C7" w:rsidR="108A1252">
        <w:rPr>
          <w:rFonts w:ascii="Arial" w:hAnsi="Arial"/>
          <w:sz w:val="22"/>
          <w:szCs w:val="22"/>
        </w:rPr>
        <w:t>R</w:t>
      </w:r>
      <w:r w:rsidRPr="582624C7" w:rsidR="582624C7">
        <w:rPr>
          <w:rFonts w:ascii="Arial" w:hAnsi="Arial"/>
          <w:sz w:val="22"/>
          <w:szCs w:val="22"/>
        </w:rPr>
        <w:t>epresentative</w:t>
      </w:r>
      <w:r w:rsidRPr="582624C7" w:rsidR="66AB8338">
        <w:rPr>
          <w:rFonts w:ascii="Arial" w:hAnsi="Arial"/>
          <w:sz w:val="22"/>
          <w:szCs w:val="22"/>
        </w:rPr>
        <w:t xml:space="preserve">. </w:t>
      </w:r>
      <w:r w:rsidRPr="582624C7" w:rsidR="582624C7">
        <w:rPr>
          <w:rFonts w:ascii="Arial" w:hAnsi="Arial"/>
          <w:sz w:val="22"/>
          <w:szCs w:val="22"/>
        </w:rPr>
        <w:t>I</w:t>
      </w:r>
      <w:r w:rsidRPr="582624C7" w:rsidR="582624C7">
        <w:rPr>
          <w:rFonts w:ascii="Arial" w:hAnsi="Arial"/>
          <w:sz w:val="22"/>
          <w:szCs w:val="22"/>
        </w:rPr>
        <w:t>'m</w:t>
      </w:r>
      <w:r w:rsidRPr="582624C7" w:rsidR="582624C7">
        <w:rPr>
          <w:rFonts w:ascii="Arial" w:hAnsi="Arial"/>
          <w:sz w:val="22"/>
          <w:szCs w:val="22"/>
        </w:rPr>
        <w:t xml:space="preserve"> going to beat a dead horse tha</w:t>
      </w:r>
      <w:r w:rsidRPr="582624C7" w:rsidR="582624C7">
        <w:rPr>
          <w:rFonts w:ascii="Arial" w:hAnsi="Arial"/>
          <w:sz w:val="22"/>
          <w:szCs w:val="22"/>
        </w:rPr>
        <w:t xml:space="preserve">t </w:t>
      </w:r>
      <w:r w:rsidRPr="582624C7" w:rsidR="582624C7">
        <w:rPr>
          <w:rFonts w:ascii="Arial" w:hAnsi="Arial"/>
          <w:sz w:val="22"/>
          <w:szCs w:val="22"/>
        </w:rPr>
        <w:t>we'</w:t>
      </w:r>
      <w:r w:rsidRPr="582624C7" w:rsidR="582624C7">
        <w:rPr>
          <w:rFonts w:ascii="Arial" w:hAnsi="Arial"/>
          <w:sz w:val="22"/>
          <w:szCs w:val="22"/>
        </w:rPr>
        <w:t>ve</w:t>
      </w:r>
      <w:r w:rsidRPr="582624C7" w:rsidR="582624C7">
        <w:rPr>
          <w:rFonts w:ascii="Arial" w:hAnsi="Arial"/>
          <w:sz w:val="22"/>
          <w:szCs w:val="22"/>
        </w:rPr>
        <w:t xml:space="preserve"> talked about a lot over the last several week</w:t>
      </w:r>
      <w:r w:rsidRPr="582624C7" w:rsidR="5FD43693">
        <w:rPr>
          <w:rFonts w:ascii="Arial" w:hAnsi="Arial"/>
          <w:sz w:val="22"/>
          <w:szCs w:val="22"/>
        </w:rPr>
        <w:t>s. S</w:t>
      </w:r>
      <w:r w:rsidRPr="582624C7" w:rsidR="582624C7">
        <w:rPr>
          <w:rFonts w:ascii="Arial" w:hAnsi="Arial"/>
          <w:sz w:val="22"/>
          <w:szCs w:val="22"/>
        </w:rPr>
        <w:t xml:space="preserve">ustainable </w:t>
      </w:r>
      <w:r w:rsidRPr="582624C7" w:rsidR="09888166">
        <w:rPr>
          <w:rFonts w:ascii="Arial" w:hAnsi="Arial"/>
          <w:sz w:val="22"/>
          <w:szCs w:val="22"/>
        </w:rPr>
        <w:t xml:space="preserve">Labs </w:t>
      </w:r>
      <w:r w:rsidRPr="582624C7" w:rsidR="582624C7">
        <w:rPr>
          <w:rFonts w:ascii="Arial" w:hAnsi="Arial"/>
          <w:sz w:val="22"/>
          <w:szCs w:val="22"/>
        </w:rPr>
        <w:t>to m</w:t>
      </w:r>
      <w:r w:rsidRPr="582624C7" w:rsidR="582624C7">
        <w:rPr>
          <w:rFonts w:ascii="Arial" w:hAnsi="Arial"/>
          <w:sz w:val="22"/>
          <w:szCs w:val="22"/>
        </w:rPr>
        <w:t xml:space="preserve">e </w:t>
      </w:r>
      <w:r w:rsidRPr="582624C7" w:rsidR="582624C7">
        <w:rPr>
          <w:rFonts w:ascii="Arial" w:hAnsi="Arial"/>
          <w:sz w:val="22"/>
          <w:szCs w:val="22"/>
        </w:rPr>
        <w:t xml:space="preserve">is just not something that should be funded by the student </w:t>
      </w:r>
      <w:r w:rsidRPr="582624C7" w:rsidR="633235E6">
        <w:rPr>
          <w:rFonts w:ascii="Arial" w:hAnsi="Arial"/>
          <w:sz w:val="22"/>
          <w:szCs w:val="22"/>
        </w:rPr>
        <w:t xml:space="preserve">fee </w:t>
      </w:r>
      <w:r w:rsidRPr="582624C7" w:rsidR="582624C7">
        <w:rPr>
          <w:rFonts w:ascii="Arial" w:hAnsi="Arial"/>
          <w:sz w:val="22"/>
          <w:szCs w:val="22"/>
        </w:rPr>
        <w:t>board</w:t>
      </w:r>
      <w:r w:rsidRPr="582624C7" w:rsidR="582624C7">
        <w:rPr>
          <w:rFonts w:ascii="Arial" w:hAnsi="Arial"/>
          <w:sz w:val="22"/>
          <w:szCs w:val="22"/>
        </w:rPr>
        <w:t>. It is</w:t>
      </w:r>
      <w:r w:rsidRPr="582624C7" w:rsidR="009319A2">
        <w:rPr>
          <w:rFonts w:ascii="Arial" w:hAnsi="Arial"/>
          <w:sz w:val="22"/>
          <w:szCs w:val="22"/>
        </w:rPr>
        <w:t xml:space="preserve"> a</w:t>
      </w:r>
      <w:r w:rsidRPr="582624C7" w:rsidR="582624C7">
        <w:rPr>
          <w:rFonts w:ascii="Arial" w:hAnsi="Arial"/>
          <w:sz w:val="22"/>
          <w:szCs w:val="22"/>
        </w:rPr>
        <w:t xml:space="preserve">cademic </w:t>
      </w:r>
      <w:r w:rsidRPr="582624C7" w:rsidR="582624C7">
        <w:rPr>
          <w:rFonts w:ascii="Arial" w:hAnsi="Arial"/>
          <w:sz w:val="22"/>
          <w:szCs w:val="22"/>
        </w:rPr>
        <w:t>buildings,</w:t>
      </w:r>
      <w:r w:rsidRPr="582624C7" w:rsidR="582624C7">
        <w:rPr>
          <w:rFonts w:ascii="Arial" w:hAnsi="Arial"/>
          <w:sz w:val="22"/>
          <w:szCs w:val="22"/>
        </w:rPr>
        <w:t xml:space="preserve"> they are laboratories that are used by students in an academic settin</w:t>
      </w:r>
      <w:r w:rsidRPr="582624C7" w:rsidR="582624C7">
        <w:rPr>
          <w:rFonts w:ascii="Arial" w:hAnsi="Arial"/>
          <w:sz w:val="22"/>
          <w:szCs w:val="22"/>
        </w:rPr>
        <w:t xml:space="preserve">g. And yes, </w:t>
      </w:r>
      <w:r w:rsidRPr="582624C7" w:rsidR="582624C7">
        <w:rPr>
          <w:rFonts w:ascii="Arial" w:hAnsi="Arial"/>
          <w:sz w:val="22"/>
          <w:szCs w:val="22"/>
        </w:rPr>
        <w:t>every once in a whil</w:t>
      </w:r>
      <w:r w:rsidRPr="582624C7" w:rsidR="582624C7">
        <w:rPr>
          <w:rFonts w:ascii="Arial" w:hAnsi="Arial"/>
          <w:sz w:val="22"/>
          <w:szCs w:val="22"/>
        </w:rPr>
        <w:t xml:space="preserve">e </w:t>
      </w:r>
      <w:r w:rsidRPr="582624C7" w:rsidR="582624C7">
        <w:rPr>
          <w:rFonts w:ascii="Arial" w:hAnsi="Arial"/>
          <w:sz w:val="22"/>
          <w:szCs w:val="22"/>
        </w:rPr>
        <w:t xml:space="preserve">those laboratories may be used by the student organization, but </w:t>
      </w:r>
      <w:r w:rsidRPr="582624C7" w:rsidR="582624C7">
        <w:rPr>
          <w:rFonts w:ascii="Arial" w:hAnsi="Arial"/>
          <w:sz w:val="22"/>
          <w:szCs w:val="22"/>
        </w:rPr>
        <w:t>it</w:t>
      </w:r>
      <w:r w:rsidRPr="582624C7" w:rsidR="582624C7">
        <w:rPr>
          <w:rFonts w:ascii="Arial" w:hAnsi="Arial"/>
          <w:sz w:val="22"/>
          <w:szCs w:val="22"/>
        </w:rPr>
        <w:t xml:space="preserve">'s a laboratory that you go to </w:t>
      </w:r>
      <w:r w:rsidRPr="582624C7" w:rsidR="582624C7">
        <w:rPr>
          <w:rFonts w:ascii="Arial" w:hAnsi="Arial"/>
          <w:sz w:val="22"/>
          <w:szCs w:val="22"/>
        </w:rPr>
        <w:t>class</w:t>
      </w:r>
      <w:r w:rsidRPr="582624C7" w:rsidR="582624C7">
        <w:rPr>
          <w:rFonts w:ascii="Arial" w:hAnsi="Arial"/>
          <w:sz w:val="22"/>
          <w:szCs w:val="22"/>
        </w:rPr>
        <w:t xml:space="preserve"> </w:t>
      </w:r>
      <w:r w:rsidRPr="582624C7" w:rsidR="0F19900C">
        <w:rPr>
          <w:rFonts w:ascii="Arial" w:hAnsi="Arial"/>
          <w:sz w:val="22"/>
          <w:szCs w:val="22"/>
        </w:rPr>
        <w:t>and you use</w:t>
      </w:r>
      <w:r w:rsidRPr="582624C7" w:rsidR="582624C7">
        <w:rPr>
          <w:rFonts w:ascii="Arial" w:hAnsi="Arial"/>
          <w:sz w:val="22"/>
          <w:szCs w:val="22"/>
        </w:rPr>
        <w:t>. I jus</w:t>
      </w:r>
      <w:r w:rsidRPr="582624C7" w:rsidR="582624C7">
        <w:rPr>
          <w:rFonts w:ascii="Arial" w:hAnsi="Arial"/>
          <w:sz w:val="22"/>
          <w:szCs w:val="22"/>
        </w:rPr>
        <w:t xml:space="preserve">t </w:t>
      </w:r>
      <w:r w:rsidRPr="582624C7" w:rsidR="582624C7">
        <w:rPr>
          <w:rFonts w:ascii="Arial" w:hAnsi="Arial"/>
          <w:sz w:val="22"/>
          <w:szCs w:val="22"/>
        </w:rPr>
        <w:t>don</w:t>
      </w:r>
      <w:r w:rsidRPr="582624C7" w:rsidR="582624C7">
        <w:rPr>
          <w:rFonts w:ascii="Arial" w:hAnsi="Arial"/>
          <w:sz w:val="22"/>
          <w:szCs w:val="22"/>
        </w:rPr>
        <w:t>'t</w:t>
      </w:r>
      <w:r w:rsidRPr="582624C7" w:rsidR="582624C7">
        <w:rPr>
          <w:rFonts w:ascii="Arial" w:hAnsi="Arial"/>
          <w:sz w:val="22"/>
          <w:szCs w:val="22"/>
        </w:rPr>
        <w:t xml:space="preserve"> understand why, if this is something that the Penn State wants to take on, and this is something that the academic units that oversee these laboratories should be taking on as part of our sustainability model as academic units not as the student fee board.</w:t>
      </w:r>
      <w:r w:rsidRPr="582624C7" w:rsidR="77D5AE3A">
        <w:rPr>
          <w:rFonts w:ascii="Arial" w:hAnsi="Arial"/>
          <w:sz w:val="22"/>
          <w:szCs w:val="22"/>
        </w:rPr>
        <w:t xml:space="preserve"> </w:t>
      </w:r>
      <w:r w:rsidRPr="582624C7" w:rsidR="582624C7">
        <w:rPr>
          <w:rFonts w:ascii="Arial" w:hAnsi="Arial"/>
          <w:sz w:val="22"/>
          <w:szCs w:val="22"/>
        </w:rPr>
        <w:t>I also struggle with the solar E</w:t>
      </w:r>
      <w:r w:rsidRPr="582624C7" w:rsidR="51651F81">
        <w:rPr>
          <w:rFonts w:ascii="Arial" w:hAnsi="Arial"/>
          <w:sz w:val="22"/>
          <w:szCs w:val="22"/>
        </w:rPr>
        <w:t xml:space="preserve">V </w:t>
      </w:r>
      <w:r w:rsidRPr="582624C7" w:rsidR="582624C7">
        <w:rPr>
          <w:rFonts w:ascii="Arial" w:hAnsi="Arial"/>
          <w:sz w:val="22"/>
          <w:szCs w:val="22"/>
        </w:rPr>
        <w:t>charging station and $250,000 for anybody to come up and use it.</w:t>
      </w:r>
      <w:r w:rsidRPr="582624C7" w:rsidR="4F999DE6">
        <w:rPr>
          <w:rFonts w:ascii="Arial" w:hAnsi="Arial"/>
          <w:sz w:val="22"/>
          <w:szCs w:val="22"/>
        </w:rPr>
        <w:t xml:space="preserve"> </w:t>
      </w:r>
      <w:r w:rsidRPr="582624C7" w:rsidR="582624C7">
        <w:rPr>
          <w:rFonts w:ascii="Arial" w:hAnsi="Arial"/>
          <w:sz w:val="22"/>
          <w:szCs w:val="22"/>
        </w:rPr>
        <w:t>When I think we could invest in our $2</w:t>
      </w:r>
      <w:r w:rsidRPr="582624C7" w:rsidR="537825A0">
        <w:rPr>
          <w:rFonts w:ascii="Arial" w:hAnsi="Arial"/>
          <w:sz w:val="22"/>
          <w:szCs w:val="22"/>
        </w:rPr>
        <w:t>50</w:t>
      </w:r>
      <w:r w:rsidRPr="582624C7" w:rsidR="582624C7">
        <w:rPr>
          <w:rFonts w:ascii="Arial" w:hAnsi="Arial"/>
          <w:sz w:val="22"/>
          <w:szCs w:val="22"/>
        </w:rPr>
        <w:t xml:space="preserve">,000 </w:t>
      </w:r>
      <w:r w:rsidRPr="582624C7" w:rsidR="70D48AA9">
        <w:rPr>
          <w:rFonts w:ascii="Arial" w:hAnsi="Arial"/>
          <w:sz w:val="22"/>
          <w:szCs w:val="22"/>
        </w:rPr>
        <w:t xml:space="preserve">in </w:t>
      </w:r>
      <w:r w:rsidRPr="582624C7" w:rsidR="582624C7">
        <w:rPr>
          <w:rFonts w:ascii="Arial" w:hAnsi="Arial"/>
          <w:sz w:val="22"/>
          <w:szCs w:val="22"/>
        </w:rPr>
        <w:t xml:space="preserve">solar panels, and </w:t>
      </w:r>
      <w:r w:rsidRPr="582624C7" w:rsidR="582624C7">
        <w:rPr>
          <w:rFonts w:ascii="Arial" w:hAnsi="Arial"/>
          <w:sz w:val="22"/>
          <w:szCs w:val="22"/>
        </w:rPr>
        <w:t>probably get</w:t>
      </w:r>
      <w:r w:rsidRPr="582624C7" w:rsidR="582624C7">
        <w:rPr>
          <w:rFonts w:ascii="Arial" w:hAnsi="Arial"/>
          <w:sz w:val="22"/>
          <w:szCs w:val="22"/>
        </w:rPr>
        <w:t xml:space="preserve"> a better return on sustainability than </w:t>
      </w:r>
      <w:r w:rsidRPr="582624C7" w:rsidR="582624C7">
        <w:rPr>
          <w:rFonts w:ascii="Arial" w:hAnsi="Arial"/>
          <w:sz w:val="22"/>
          <w:szCs w:val="22"/>
        </w:rPr>
        <w:t>let's</w:t>
      </w:r>
      <w:r w:rsidRPr="582624C7" w:rsidR="582624C7">
        <w:rPr>
          <w:rFonts w:ascii="Arial" w:hAnsi="Arial"/>
          <w:sz w:val="22"/>
          <w:szCs w:val="22"/>
        </w:rPr>
        <w:t xml:space="preserve"> just put a car park</w:t>
      </w:r>
      <w:r w:rsidRPr="582624C7" w:rsidR="5CA1B9BC">
        <w:rPr>
          <w:rFonts w:ascii="Arial" w:hAnsi="Arial"/>
          <w:sz w:val="22"/>
          <w:szCs w:val="22"/>
        </w:rPr>
        <w:t xml:space="preserve"> a</w:t>
      </w:r>
      <w:r w:rsidRPr="582624C7" w:rsidR="582624C7">
        <w:rPr>
          <w:rFonts w:ascii="Arial" w:hAnsi="Arial"/>
          <w:sz w:val="22"/>
          <w:szCs w:val="22"/>
        </w:rPr>
        <w:t xml:space="preserve">nd how many students have </w:t>
      </w:r>
      <w:r w:rsidRPr="582624C7" w:rsidR="6FBA161F">
        <w:rPr>
          <w:rFonts w:ascii="Arial" w:hAnsi="Arial"/>
          <w:sz w:val="22"/>
          <w:szCs w:val="22"/>
        </w:rPr>
        <w:t>EV vehicles?</w:t>
      </w:r>
      <w:r w:rsidRPr="582624C7" w:rsidR="582624C7">
        <w:rPr>
          <w:rFonts w:ascii="Arial" w:hAnsi="Arial"/>
          <w:sz w:val="22"/>
          <w:szCs w:val="22"/>
        </w:rPr>
        <w:t xml:space="preserve"> </w:t>
      </w:r>
      <w:r w:rsidRPr="582624C7" w:rsidR="582624C7">
        <w:rPr>
          <w:rFonts w:ascii="Arial" w:hAnsi="Arial"/>
          <w:sz w:val="22"/>
          <w:szCs w:val="22"/>
        </w:rPr>
        <w:t xml:space="preserve">And what percentage of the student body are we even supporting at that point? And are we really investing $250,000 of student money into </w:t>
      </w:r>
      <w:r w:rsidRPr="582624C7" w:rsidR="3F132FE6">
        <w:rPr>
          <w:rFonts w:ascii="Arial" w:hAnsi="Arial"/>
          <w:sz w:val="22"/>
          <w:szCs w:val="22"/>
        </w:rPr>
        <w:t>the...</w:t>
      </w:r>
      <w:r w:rsidRPr="582624C7" w:rsidR="582624C7">
        <w:rPr>
          <w:rFonts w:ascii="Arial" w:hAnsi="Arial"/>
          <w:sz w:val="22"/>
          <w:szCs w:val="22"/>
        </w:rPr>
        <w:t xml:space="preserve"> Or</w:t>
      </w:r>
      <w:r w:rsidRPr="582624C7" w:rsidR="582624C7">
        <w:rPr>
          <w:rFonts w:ascii="Arial" w:hAnsi="Arial"/>
          <w:sz w:val="22"/>
          <w:szCs w:val="22"/>
        </w:rPr>
        <w:t xml:space="preserve"> are we just investing instead </w:t>
      </w:r>
      <w:r w:rsidRPr="582624C7" w:rsidR="367A936C">
        <w:rPr>
          <w:rFonts w:ascii="Arial" w:hAnsi="Arial"/>
          <w:sz w:val="22"/>
          <w:szCs w:val="22"/>
        </w:rPr>
        <w:t>for</w:t>
      </w:r>
      <w:r w:rsidRPr="582624C7" w:rsidR="582624C7">
        <w:rPr>
          <w:rFonts w:ascii="Arial" w:hAnsi="Arial"/>
          <w:sz w:val="22"/>
          <w:szCs w:val="22"/>
        </w:rPr>
        <w:t xml:space="preserve"> people being able to charge electric vehicles? And then</w:t>
      </w:r>
      <w:r w:rsidRPr="582624C7" w:rsidR="566AE170">
        <w:rPr>
          <w:rFonts w:ascii="Arial" w:hAnsi="Arial"/>
          <w:sz w:val="22"/>
          <w:szCs w:val="22"/>
        </w:rPr>
        <w:t xml:space="preserve"> </w:t>
      </w:r>
      <w:r w:rsidRPr="582624C7" w:rsidR="582624C7">
        <w:rPr>
          <w:rFonts w:ascii="Arial" w:hAnsi="Arial"/>
          <w:sz w:val="22"/>
          <w:szCs w:val="22"/>
        </w:rPr>
        <w:t>on the other two, I think that the reusable water and the sustainability</w:t>
      </w:r>
      <w:r w:rsidRPr="582624C7" w:rsidR="582624C7">
        <w:rPr>
          <w:rFonts w:ascii="Arial" w:hAnsi="Arial"/>
          <w:sz w:val="22"/>
          <w:szCs w:val="22"/>
        </w:rPr>
        <w:t xml:space="preserve"> </w:t>
      </w:r>
      <w:r w:rsidRPr="582624C7" w:rsidR="582624C7">
        <w:rPr>
          <w:rFonts w:ascii="Arial" w:hAnsi="Arial"/>
          <w:sz w:val="22"/>
          <w:szCs w:val="22"/>
        </w:rPr>
        <w:t>experience tha</w:t>
      </w:r>
      <w:r w:rsidRPr="582624C7" w:rsidR="582624C7">
        <w:rPr>
          <w:rFonts w:ascii="Arial" w:hAnsi="Arial"/>
          <w:sz w:val="22"/>
          <w:szCs w:val="22"/>
        </w:rPr>
        <w:t>t</w:t>
      </w:r>
      <w:r w:rsidRPr="582624C7" w:rsidR="582624C7">
        <w:rPr>
          <w:rFonts w:ascii="Arial" w:hAnsi="Arial"/>
          <w:sz w:val="22"/>
          <w:szCs w:val="22"/>
        </w:rPr>
        <w:t xml:space="preserve"> are both</w:t>
      </w:r>
      <w:r w:rsidRPr="582624C7" w:rsidR="582624C7">
        <w:rPr>
          <w:rFonts w:ascii="Arial" w:hAnsi="Arial"/>
          <w:sz w:val="22"/>
          <w:szCs w:val="22"/>
        </w:rPr>
        <w:t xml:space="preserve"> </w:t>
      </w:r>
      <w:r w:rsidRPr="582624C7" w:rsidR="582624C7">
        <w:rPr>
          <w:rFonts w:ascii="Arial" w:hAnsi="Arial"/>
          <w:sz w:val="22"/>
          <w:szCs w:val="22"/>
        </w:rPr>
        <w:t>really goo</w:t>
      </w:r>
      <w:r w:rsidRPr="582624C7" w:rsidR="582624C7">
        <w:rPr>
          <w:rFonts w:ascii="Arial" w:hAnsi="Arial"/>
          <w:sz w:val="22"/>
          <w:szCs w:val="22"/>
        </w:rPr>
        <w:t>d</w:t>
      </w:r>
      <w:r w:rsidRPr="582624C7" w:rsidR="582624C7">
        <w:rPr>
          <w:rFonts w:ascii="Arial" w:hAnsi="Arial"/>
          <w:sz w:val="22"/>
          <w:szCs w:val="22"/>
        </w:rPr>
        <w:t xml:space="preserve"> investments, at least of this proposal are the two stronger investments of</w:t>
      </w:r>
      <w:r w:rsidRPr="582624C7" w:rsidR="582624C7">
        <w:rPr>
          <w:rFonts w:ascii="Arial" w:hAnsi="Arial"/>
          <w:sz w:val="22"/>
          <w:szCs w:val="22"/>
        </w:rPr>
        <w:t xml:space="preserve"> </w:t>
      </w:r>
      <w:r w:rsidRPr="582624C7" w:rsidR="582624C7">
        <w:rPr>
          <w:rFonts w:ascii="Arial" w:hAnsi="Arial"/>
          <w:sz w:val="22"/>
          <w:szCs w:val="22"/>
        </w:rPr>
        <w:t>student</w:t>
      </w:r>
      <w:r w:rsidRPr="582624C7" w:rsidR="582624C7">
        <w:rPr>
          <w:rFonts w:ascii="Arial" w:hAnsi="Arial"/>
          <w:sz w:val="22"/>
          <w:szCs w:val="22"/>
        </w:rPr>
        <w:t>s</w:t>
      </w:r>
      <w:r w:rsidRPr="582624C7" w:rsidR="582624C7">
        <w:rPr>
          <w:rFonts w:ascii="Arial" w:hAnsi="Arial"/>
          <w:sz w:val="22"/>
          <w:szCs w:val="22"/>
        </w:rPr>
        <w:t xml:space="preserve"> dollars?</w:t>
      </w:r>
    </w:p>
    <w:p xmlns:wp14="http://schemas.microsoft.com/office/word/2010/wordml" w14:paraId="27A76422" wp14:textId="77777777">
      <w:pPr>
        <w:spacing w:after="0"/>
      </w:pPr>
    </w:p>
    <w:p xmlns:wp14="http://schemas.microsoft.com/office/word/2010/wordml" w14:paraId="1EC93C8E" wp14:textId="77777777">
      <w:pPr>
        <w:spacing w:after="0"/>
      </w:pPr>
      <w:r>
        <w:rPr>
          <w:rFonts w:ascii="Arial" w:hAnsi="Arial"/>
          <w:color w:val="5D7284"/>
          <w:sz w:val="22"/>
        </w:rPr>
        <w:t>54:10</w:t>
      </w:r>
    </w:p>
    <w:p xmlns:wp14="http://schemas.microsoft.com/office/word/2010/wordml" w:rsidP="582624C7" w14:paraId="55F1AF96" wp14:textId="32955ED8">
      <w:pPr>
        <w:spacing w:after="0"/>
        <w:rPr>
          <w:rFonts w:ascii="Arial" w:hAnsi="Arial"/>
          <w:b w:val="1"/>
          <w:bCs w:val="1"/>
          <w:sz w:val="22"/>
          <w:szCs w:val="22"/>
        </w:rPr>
      </w:pPr>
      <w:r w:rsidRPr="582624C7" w:rsidR="492A2476">
        <w:rPr>
          <w:rFonts w:ascii="Arial" w:hAnsi="Arial"/>
          <w:b w:val="1"/>
          <w:bCs w:val="1"/>
          <w:sz w:val="22"/>
          <w:szCs w:val="22"/>
        </w:rPr>
        <w:t>VC Chandler:</w:t>
      </w:r>
    </w:p>
    <w:p xmlns:wp14="http://schemas.microsoft.com/office/word/2010/wordml" w:rsidP="582624C7" w14:paraId="141536BD" wp14:textId="1F02EE87">
      <w:pPr>
        <w:spacing w:after="0"/>
        <w:rPr>
          <w:rFonts w:ascii="Arial" w:hAnsi="Arial"/>
          <w:sz w:val="22"/>
          <w:szCs w:val="22"/>
        </w:rPr>
      </w:pPr>
      <w:r w:rsidRPr="582624C7" w:rsidR="56FC5623">
        <w:rPr>
          <w:rFonts w:ascii="Arial" w:hAnsi="Arial"/>
          <w:sz w:val="22"/>
          <w:szCs w:val="22"/>
        </w:rPr>
        <w:t xml:space="preserve">Cierra Chandler, GPSA Appointee. </w:t>
      </w:r>
      <w:r w:rsidRPr="582624C7" w:rsidR="582624C7">
        <w:rPr>
          <w:rFonts w:ascii="Arial" w:hAnsi="Arial"/>
          <w:sz w:val="22"/>
          <w:szCs w:val="22"/>
        </w:rPr>
        <w:t xml:space="preserve">I agree that this </w:t>
      </w:r>
      <w:r w:rsidRPr="582624C7" w:rsidR="7CD30453">
        <w:rPr>
          <w:rFonts w:ascii="Arial" w:hAnsi="Arial"/>
          <w:sz w:val="22"/>
          <w:szCs w:val="22"/>
        </w:rPr>
        <w:t xml:space="preserve">Sustainable Labs is </w:t>
      </w:r>
      <w:r w:rsidRPr="582624C7" w:rsidR="7CD30453">
        <w:rPr>
          <w:rFonts w:ascii="Arial" w:hAnsi="Arial"/>
          <w:sz w:val="22"/>
          <w:szCs w:val="22"/>
        </w:rPr>
        <w:t>largely academic</w:t>
      </w:r>
      <w:r w:rsidRPr="582624C7" w:rsidR="7CD30453">
        <w:rPr>
          <w:rFonts w:ascii="Arial" w:hAnsi="Arial"/>
          <w:sz w:val="22"/>
          <w:szCs w:val="22"/>
        </w:rPr>
        <w:t xml:space="preserve"> in nature, </w:t>
      </w:r>
      <w:r w:rsidRPr="582624C7" w:rsidR="582624C7">
        <w:rPr>
          <w:rFonts w:ascii="Arial" w:hAnsi="Arial"/>
          <w:sz w:val="22"/>
          <w:szCs w:val="22"/>
        </w:rPr>
        <w:t>and completely in research</w:t>
      </w:r>
      <w:r w:rsidRPr="582624C7" w:rsidR="1C339C69">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I agree with that. I would love to see the solar </w:t>
      </w:r>
      <w:r w:rsidRPr="582624C7" w:rsidR="43E99F64">
        <w:rPr>
          <w:rFonts w:ascii="Arial" w:hAnsi="Arial"/>
          <w:sz w:val="22"/>
          <w:szCs w:val="22"/>
        </w:rPr>
        <w:t xml:space="preserve">EV </w:t>
      </w:r>
      <w:r w:rsidRPr="582624C7" w:rsidR="582624C7">
        <w:rPr>
          <w:rFonts w:ascii="Arial" w:hAnsi="Arial"/>
          <w:sz w:val="22"/>
          <w:szCs w:val="22"/>
        </w:rPr>
        <w:t>charging station</w:t>
      </w:r>
      <w:r w:rsidRPr="582624C7" w:rsidR="09AFF51A">
        <w:rPr>
          <w:rFonts w:ascii="Arial" w:hAnsi="Arial"/>
          <w:sz w:val="22"/>
          <w:szCs w:val="22"/>
        </w:rPr>
        <w:t xml:space="preserve"> </w:t>
      </w:r>
      <w:r w:rsidRPr="582624C7" w:rsidR="582624C7">
        <w:rPr>
          <w:rFonts w:ascii="Arial" w:hAnsi="Arial"/>
          <w:sz w:val="22"/>
          <w:szCs w:val="22"/>
        </w:rPr>
        <w:t xml:space="preserve">have some alignment with </w:t>
      </w:r>
      <w:r w:rsidRPr="582624C7" w:rsidR="12C6E497">
        <w:rPr>
          <w:rFonts w:ascii="Arial" w:hAnsi="Arial"/>
          <w:sz w:val="22"/>
          <w:szCs w:val="22"/>
        </w:rPr>
        <w:t>other</w:t>
      </w:r>
      <w:r w:rsidRPr="582624C7" w:rsidR="582624C7">
        <w:rPr>
          <w:rFonts w:ascii="Arial" w:hAnsi="Arial"/>
          <w:sz w:val="22"/>
          <w:szCs w:val="22"/>
        </w:rPr>
        <w:t xml:space="preserve"> initiative</w:t>
      </w:r>
      <w:r w:rsidRPr="582624C7" w:rsidR="462B1BBB">
        <w:rPr>
          <w:rFonts w:ascii="Arial" w:hAnsi="Arial"/>
          <w:sz w:val="22"/>
          <w:szCs w:val="22"/>
        </w:rPr>
        <w:t>s</w:t>
      </w:r>
      <w:r w:rsidRPr="582624C7" w:rsidR="582624C7">
        <w:rPr>
          <w:rFonts w:ascii="Arial" w:hAnsi="Arial"/>
          <w:sz w:val="22"/>
          <w:szCs w:val="22"/>
        </w:rPr>
        <w:t>. They already do electric vehicle charging.</w:t>
      </w:r>
      <w:r w:rsidRPr="582624C7" w:rsidR="502DA0CE">
        <w:rPr>
          <w:rFonts w:ascii="Arial" w:hAnsi="Arial"/>
          <w:sz w:val="22"/>
          <w:szCs w:val="22"/>
        </w:rPr>
        <w:t xml:space="preserve"> </w:t>
      </w:r>
      <w:r w:rsidRPr="582624C7" w:rsidR="582624C7">
        <w:rPr>
          <w:rFonts w:ascii="Arial" w:hAnsi="Arial"/>
          <w:sz w:val="22"/>
          <w:szCs w:val="22"/>
        </w:rPr>
        <w:t>And I would love to see how this could better align with their plans</w:t>
      </w:r>
      <w:r w:rsidRPr="582624C7" w:rsidR="0AEAC484">
        <w:rPr>
          <w:rFonts w:ascii="Arial" w:hAnsi="Arial"/>
          <w:sz w:val="22"/>
          <w:szCs w:val="22"/>
        </w:rPr>
        <w:t xml:space="preserve"> </w:t>
      </w:r>
      <w:r w:rsidRPr="582624C7" w:rsidR="582624C7">
        <w:rPr>
          <w:rFonts w:ascii="Arial" w:hAnsi="Arial"/>
          <w:sz w:val="22"/>
          <w:szCs w:val="22"/>
        </w:rPr>
        <w:t>on campus.</w:t>
      </w:r>
      <w:r w:rsidRPr="582624C7" w:rsidR="229A32CD">
        <w:rPr>
          <w:rFonts w:ascii="Arial" w:hAnsi="Arial"/>
          <w:sz w:val="22"/>
          <w:szCs w:val="22"/>
        </w:rPr>
        <w:t xml:space="preserve"> </w:t>
      </w:r>
      <w:r w:rsidRPr="582624C7" w:rsidR="582624C7">
        <w:rPr>
          <w:rFonts w:ascii="Arial" w:hAnsi="Arial"/>
          <w:sz w:val="22"/>
          <w:szCs w:val="22"/>
        </w:rPr>
        <w:t xml:space="preserve">Regarding the </w:t>
      </w:r>
      <w:r w:rsidRPr="582624C7" w:rsidR="6EE57C66">
        <w:rPr>
          <w:rFonts w:ascii="Arial" w:hAnsi="Arial"/>
          <w:sz w:val="22"/>
          <w:szCs w:val="22"/>
        </w:rPr>
        <w:t>S</w:t>
      </w:r>
      <w:r w:rsidRPr="582624C7" w:rsidR="582624C7">
        <w:rPr>
          <w:rFonts w:ascii="Arial" w:hAnsi="Arial"/>
          <w:sz w:val="22"/>
          <w:szCs w:val="22"/>
        </w:rPr>
        <w:t>ustainability Experience Center, the Morningstar house</w:t>
      </w:r>
      <w:r w:rsidRPr="582624C7" w:rsidR="305C5E00">
        <w:rPr>
          <w:rFonts w:ascii="Arial" w:hAnsi="Arial"/>
          <w:sz w:val="22"/>
          <w:szCs w:val="22"/>
        </w:rPr>
        <w:t xml:space="preserve"> is</w:t>
      </w:r>
      <w:r w:rsidRPr="582624C7" w:rsidR="582624C7">
        <w:rPr>
          <w:rFonts w:ascii="Arial" w:hAnsi="Arial"/>
          <w:sz w:val="22"/>
          <w:szCs w:val="22"/>
        </w:rPr>
        <w:t xml:space="preserve"> </w:t>
      </w:r>
      <w:r w:rsidRPr="582624C7" w:rsidR="582624C7">
        <w:rPr>
          <w:rFonts w:ascii="Arial" w:hAnsi="Arial"/>
          <w:sz w:val="22"/>
          <w:szCs w:val="22"/>
        </w:rPr>
        <w:t xml:space="preserve">currently not used. </w:t>
      </w:r>
      <w:r w:rsidRPr="582624C7" w:rsidR="582624C7">
        <w:rPr>
          <w:rFonts w:ascii="Arial" w:hAnsi="Arial"/>
          <w:sz w:val="22"/>
          <w:szCs w:val="22"/>
        </w:rPr>
        <w:t>So</w:t>
      </w:r>
      <w:r w:rsidRPr="582624C7" w:rsidR="582624C7">
        <w:rPr>
          <w:rFonts w:ascii="Arial" w:hAnsi="Arial"/>
          <w:sz w:val="22"/>
          <w:szCs w:val="22"/>
        </w:rPr>
        <w:t xml:space="preserve"> before I would say, </w:t>
      </w:r>
      <w:r w:rsidRPr="582624C7" w:rsidR="2D1F29AB">
        <w:rPr>
          <w:rFonts w:ascii="Arial" w:hAnsi="Arial"/>
          <w:sz w:val="22"/>
          <w:szCs w:val="22"/>
        </w:rPr>
        <w:t xml:space="preserve">before </w:t>
      </w:r>
      <w:r w:rsidRPr="582624C7" w:rsidR="582624C7">
        <w:rPr>
          <w:rFonts w:ascii="Arial" w:hAnsi="Arial"/>
          <w:sz w:val="22"/>
          <w:szCs w:val="22"/>
        </w:rPr>
        <w:t xml:space="preserve">funding </w:t>
      </w:r>
      <w:r w:rsidRPr="582624C7" w:rsidR="3D322669">
        <w:rPr>
          <w:rFonts w:ascii="Arial" w:hAnsi="Arial"/>
          <w:sz w:val="22"/>
          <w:szCs w:val="22"/>
        </w:rPr>
        <w:t>the</w:t>
      </w:r>
      <w:r w:rsidRPr="582624C7" w:rsidR="582624C7">
        <w:rPr>
          <w:rFonts w:ascii="Arial" w:hAnsi="Arial"/>
          <w:sz w:val="22"/>
          <w:szCs w:val="22"/>
        </w:rPr>
        <w:t xml:space="preserve"> </w:t>
      </w:r>
      <w:r w:rsidRPr="582624C7" w:rsidR="3D322669">
        <w:rPr>
          <w:rFonts w:ascii="Arial" w:hAnsi="Arial"/>
          <w:sz w:val="22"/>
          <w:szCs w:val="22"/>
        </w:rPr>
        <w:t>S</w:t>
      </w:r>
      <w:r w:rsidRPr="582624C7" w:rsidR="582624C7">
        <w:rPr>
          <w:rFonts w:ascii="Arial" w:hAnsi="Arial"/>
          <w:sz w:val="22"/>
          <w:szCs w:val="22"/>
        </w:rPr>
        <w:t xml:space="preserve">ustainability Experience Center, I would love to see its metrics and data </w:t>
      </w:r>
      <w:r w:rsidRPr="582624C7" w:rsidR="5CD98A99">
        <w:rPr>
          <w:rFonts w:ascii="Arial" w:hAnsi="Arial"/>
          <w:sz w:val="22"/>
          <w:szCs w:val="22"/>
        </w:rPr>
        <w:t xml:space="preserve">of using the Morningstar house </w:t>
      </w:r>
      <w:r w:rsidRPr="582624C7" w:rsidR="582624C7">
        <w:rPr>
          <w:rFonts w:ascii="Arial" w:hAnsi="Arial"/>
          <w:sz w:val="22"/>
          <w:szCs w:val="22"/>
        </w:rPr>
        <w:t xml:space="preserve">to show evidence of use </w:t>
      </w:r>
      <w:r w:rsidRPr="582624C7" w:rsidR="33C45DCF">
        <w:rPr>
          <w:rFonts w:ascii="Arial" w:hAnsi="Arial"/>
          <w:sz w:val="22"/>
          <w:szCs w:val="22"/>
        </w:rPr>
        <w:t>before going to</w:t>
      </w:r>
      <w:r w:rsidRPr="582624C7" w:rsidR="582624C7">
        <w:rPr>
          <w:rFonts w:ascii="Arial" w:hAnsi="Arial"/>
          <w:sz w:val="22"/>
          <w:szCs w:val="22"/>
        </w:rPr>
        <w:t xml:space="preserve"> expand </w:t>
      </w:r>
      <w:r w:rsidRPr="582624C7" w:rsidR="6076654E">
        <w:rPr>
          <w:rFonts w:ascii="Arial" w:hAnsi="Arial"/>
          <w:sz w:val="22"/>
          <w:szCs w:val="22"/>
        </w:rPr>
        <w:t>th</w:t>
      </w:r>
      <w:r w:rsidRPr="582624C7" w:rsidR="582624C7">
        <w:rPr>
          <w:rFonts w:ascii="Arial" w:hAnsi="Arial"/>
          <w:sz w:val="22"/>
          <w:szCs w:val="22"/>
        </w:rPr>
        <w:t>i</w:t>
      </w:r>
      <w:r w:rsidRPr="582624C7" w:rsidR="766D7A80">
        <w:rPr>
          <w:rFonts w:ascii="Arial" w:hAnsi="Arial"/>
          <w:sz w:val="22"/>
          <w:szCs w:val="22"/>
        </w:rPr>
        <w:t xml:space="preserve">s </w:t>
      </w:r>
      <w:r w:rsidRPr="582624C7" w:rsidR="582624C7">
        <w:rPr>
          <w:rFonts w:ascii="Arial" w:hAnsi="Arial"/>
          <w:sz w:val="22"/>
          <w:szCs w:val="22"/>
        </w:rPr>
        <w:t>area</w:t>
      </w:r>
      <w:r w:rsidRPr="582624C7" w:rsidR="1D651965">
        <w:rPr>
          <w:rFonts w:ascii="Arial" w:hAnsi="Arial"/>
          <w:sz w:val="22"/>
          <w:szCs w:val="22"/>
        </w:rPr>
        <w:t xml:space="preserve">. And on Reuse Water, </w:t>
      </w:r>
      <w:r w:rsidRPr="582624C7" w:rsidR="582624C7">
        <w:rPr>
          <w:rFonts w:ascii="Arial" w:hAnsi="Arial"/>
          <w:sz w:val="22"/>
          <w:szCs w:val="22"/>
        </w:rPr>
        <w:t>I believe that as a land grant institution</w:t>
      </w:r>
      <w:r w:rsidRPr="582624C7" w:rsidR="2D739771">
        <w:rPr>
          <w:rFonts w:ascii="Arial" w:hAnsi="Arial"/>
          <w:sz w:val="22"/>
          <w:szCs w:val="22"/>
        </w:rPr>
        <w:t xml:space="preserve">, </w:t>
      </w:r>
      <w:r w:rsidRPr="582624C7" w:rsidR="2D739771">
        <w:rPr>
          <w:rFonts w:ascii="Arial" w:hAnsi="Arial"/>
          <w:sz w:val="22"/>
          <w:szCs w:val="22"/>
        </w:rPr>
        <w:t>I believe we</w:t>
      </w:r>
      <w:r w:rsidRPr="582624C7" w:rsidR="2D739771">
        <w:rPr>
          <w:rFonts w:ascii="Arial" w:hAnsi="Arial"/>
          <w:sz w:val="22"/>
          <w:szCs w:val="22"/>
        </w:rPr>
        <w:t xml:space="preserve"> are responsible to </w:t>
      </w:r>
      <w:r w:rsidRPr="582624C7" w:rsidR="582624C7">
        <w:rPr>
          <w:rFonts w:ascii="Arial" w:hAnsi="Arial"/>
          <w:sz w:val="22"/>
          <w:szCs w:val="22"/>
        </w:rPr>
        <w:t>make sure that we are managing our water systems</w:t>
      </w:r>
      <w:r w:rsidRPr="582624C7" w:rsidR="1F5FCB0E">
        <w:rPr>
          <w:rFonts w:ascii="Arial" w:hAnsi="Arial"/>
          <w:sz w:val="22"/>
          <w:szCs w:val="22"/>
        </w:rPr>
        <w:t xml:space="preserve"> </w:t>
      </w:r>
      <w:r w:rsidRPr="582624C7" w:rsidR="582624C7">
        <w:rPr>
          <w:rFonts w:ascii="Arial" w:hAnsi="Arial"/>
          <w:sz w:val="22"/>
          <w:szCs w:val="22"/>
        </w:rPr>
        <w:t>equitably</w:t>
      </w:r>
      <w:r w:rsidRPr="582624C7" w:rsidR="582624C7">
        <w:rPr>
          <w:rFonts w:ascii="Arial" w:hAnsi="Arial"/>
          <w:sz w:val="22"/>
          <w:szCs w:val="22"/>
        </w:rPr>
        <w:t>.</w:t>
      </w:r>
      <w:r w:rsidRPr="582624C7" w:rsidR="788EDDFC">
        <w:rPr>
          <w:rFonts w:ascii="Arial" w:hAnsi="Arial"/>
          <w:sz w:val="22"/>
          <w:szCs w:val="22"/>
        </w:rPr>
        <w:t xml:space="preserve"> </w:t>
      </w:r>
    </w:p>
    <w:p xmlns:wp14="http://schemas.microsoft.com/office/word/2010/wordml" w:rsidP="582624C7" w14:paraId="7694CA77" wp14:textId="5B0E35F5">
      <w:pPr>
        <w:spacing w:after="0"/>
        <w:rPr>
          <w:rFonts w:ascii="Arial" w:hAnsi="Arial"/>
          <w:sz w:val="22"/>
          <w:szCs w:val="22"/>
        </w:rPr>
      </w:pPr>
    </w:p>
    <w:p xmlns:wp14="http://schemas.microsoft.com/office/word/2010/wordml" w:rsidP="582624C7" w14:paraId="29E2320C" wp14:textId="606B43C3">
      <w:pPr>
        <w:spacing w:after="0"/>
        <w:rPr>
          <w:rFonts w:ascii="Arial" w:hAnsi="Arial"/>
          <w:sz w:val="22"/>
          <w:szCs w:val="22"/>
        </w:rPr>
      </w:pPr>
      <w:r w:rsidRPr="582624C7" w:rsidR="788EDDFC">
        <w:rPr>
          <w:rFonts w:ascii="Arial" w:hAnsi="Arial"/>
          <w:b w:val="1"/>
          <w:bCs w:val="1"/>
          <w:sz w:val="22"/>
          <w:szCs w:val="22"/>
        </w:rPr>
        <w:t xml:space="preserve">Representative </w:t>
      </w:r>
      <w:r w:rsidRPr="582624C7" w:rsidR="788EDDFC">
        <w:rPr>
          <w:rFonts w:ascii="Arial" w:hAnsi="Arial"/>
          <w:b w:val="1"/>
          <w:bCs w:val="1"/>
          <w:sz w:val="22"/>
          <w:szCs w:val="22"/>
        </w:rPr>
        <w:t>D’Elena</w:t>
      </w:r>
      <w:r w:rsidRPr="582624C7" w:rsidR="788EDDFC">
        <w:rPr>
          <w:rFonts w:ascii="Arial" w:hAnsi="Arial"/>
          <w:b w:val="1"/>
          <w:bCs w:val="1"/>
          <w:sz w:val="22"/>
          <w:szCs w:val="22"/>
        </w:rPr>
        <w:t>:</w:t>
      </w:r>
    </w:p>
    <w:p xmlns:wp14="http://schemas.microsoft.com/office/word/2010/wordml" w:rsidP="582624C7" w14:paraId="3C48255B" wp14:textId="498AB9C6">
      <w:pPr>
        <w:spacing w:after="0"/>
        <w:rPr>
          <w:rFonts w:ascii="Arial" w:hAnsi="Arial"/>
          <w:sz w:val="22"/>
          <w:szCs w:val="22"/>
        </w:rPr>
      </w:pPr>
      <w:r w:rsidRPr="582624C7" w:rsidR="788EDDFC">
        <w:rPr>
          <w:rFonts w:ascii="Arial" w:hAnsi="Arial"/>
          <w:sz w:val="22"/>
          <w:szCs w:val="22"/>
        </w:rPr>
        <w:t xml:space="preserve">Hayden </w:t>
      </w:r>
      <w:r w:rsidRPr="582624C7" w:rsidR="788EDDFC">
        <w:rPr>
          <w:rFonts w:ascii="Arial" w:hAnsi="Arial"/>
          <w:sz w:val="22"/>
          <w:szCs w:val="22"/>
        </w:rPr>
        <w:t>D’Elena</w:t>
      </w:r>
      <w:r w:rsidRPr="582624C7" w:rsidR="788EDDFC">
        <w:rPr>
          <w:rFonts w:ascii="Arial" w:hAnsi="Arial"/>
          <w:sz w:val="22"/>
          <w:szCs w:val="22"/>
        </w:rPr>
        <w:t xml:space="preserve">, UPUA Appointee. </w:t>
      </w:r>
      <w:r w:rsidRPr="582624C7" w:rsidR="582624C7">
        <w:rPr>
          <w:rFonts w:ascii="Arial" w:hAnsi="Arial"/>
          <w:sz w:val="22"/>
          <w:szCs w:val="22"/>
        </w:rPr>
        <w:t>At this point,</w:t>
      </w:r>
      <w:r w:rsidRPr="582624C7" w:rsidR="582624C7">
        <w:rPr>
          <w:rFonts w:ascii="Arial" w:hAnsi="Arial"/>
          <w:sz w:val="22"/>
          <w:szCs w:val="22"/>
        </w:rPr>
        <w:t xml:space="preserve"> </w:t>
      </w:r>
      <w:r w:rsidRPr="582624C7" w:rsidR="582624C7">
        <w:rPr>
          <w:rFonts w:ascii="Arial" w:hAnsi="Arial"/>
          <w:sz w:val="22"/>
          <w:szCs w:val="22"/>
        </w:rPr>
        <w:t>I'm</w:t>
      </w:r>
      <w:r w:rsidRPr="582624C7" w:rsidR="582624C7">
        <w:rPr>
          <w:rFonts w:ascii="Arial" w:hAnsi="Arial"/>
          <w:sz w:val="22"/>
          <w:szCs w:val="22"/>
        </w:rPr>
        <w:t xml:space="preserve"> just </w:t>
      </w:r>
      <w:r w:rsidRPr="582624C7" w:rsidR="582624C7">
        <w:rPr>
          <w:rFonts w:ascii="Arial" w:hAnsi="Arial"/>
          <w:sz w:val="22"/>
          <w:szCs w:val="22"/>
        </w:rPr>
        <w:t>kind of repeating</w:t>
      </w:r>
      <w:r w:rsidRPr="582624C7" w:rsidR="582624C7">
        <w:rPr>
          <w:rFonts w:ascii="Arial" w:hAnsi="Arial"/>
          <w:sz w:val="22"/>
          <w:szCs w:val="22"/>
        </w:rPr>
        <w:t xml:space="preserve"> certain things, but I think</w:t>
      </w:r>
      <w:r w:rsidRPr="582624C7" w:rsidR="212C7DEE">
        <w:rPr>
          <w:rFonts w:ascii="Arial" w:hAnsi="Arial"/>
          <w:sz w:val="22"/>
          <w:szCs w:val="22"/>
        </w:rPr>
        <w:t xml:space="preserve"> Reuse W</w:t>
      </w:r>
      <w:r w:rsidRPr="582624C7" w:rsidR="582624C7">
        <w:rPr>
          <w:rFonts w:ascii="Arial" w:hAnsi="Arial"/>
          <w:sz w:val="22"/>
          <w:szCs w:val="22"/>
        </w:rPr>
        <w:t>ater</w:t>
      </w:r>
      <w:r w:rsidRPr="582624C7" w:rsidR="53E0C03B">
        <w:rPr>
          <w:rFonts w:ascii="Arial" w:hAnsi="Arial"/>
          <w:sz w:val="22"/>
          <w:szCs w:val="22"/>
        </w:rPr>
        <w:t xml:space="preserve">, </w:t>
      </w:r>
      <w:r w:rsidRPr="582624C7" w:rsidR="582624C7">
        <w:rPr>
          <w:rFonts w:ascii="Arial" w:hAnsi="Arial"/>
          <w:sz w:val="22"/>
          <w:szCs w:val="22"/>
        </w:rPr>
        <w:t>I'm</w:t>
      </w:r>
      <w:r w:rsidRPr="582624C7" w:rsidR="582624C7">
        <w:rPr>
          <w:rFonts w:ascii="Arial" w:hAnsi="Arial"/>
          <w:sz w:val="22"/>
          <w:szCs w:val="22"/>
        </w:rPr>
        <w:t xml:space="preserve"> just </w:t>
      </w:r>
      <w:r w:rsidRPr="582624C7" w:rsidR="582624C7">
        <w:rPr>
          <w:rFonts w:ascii="Arial" w:hAnsi="Arial"/>
          <w:sz w:val="22"/>
          <w:szCs w:val="22"/>
        </w:rPr>
        <w:t>gonna</w:t>
      </w:r>
      <w:r w:rsidRPr="582624C7" w:rsidR="582624C7">
        <w:rPr>
          <w:rFonts w:ascii="Arial" w:hAnsi="Arial"/>
          <w:sz w:val="22"/>
          <w:szCs w:val="22"/>
        </w:rPr>
        <w:t xml:space="preserve"> echo those points</w:t>
      </w:r>
      <w:r w:rsidRPr="582624C7" w:rsidR="2DD92657">
        <w:rPr>
          <w:rFonts w:ascii="Arial" w:hAnsi="Arial"/>
          <w:sz w:val="22"/>
          <w:szCs w:val="22"/>
        </w:rPr>
        <w:t>, f</w:t>
      </w:r>
      <w:r w:rsidRPr="582624C7" w:rsidR="582624C7">
        <w:rPr>
          <w:rFonts w:ascii="Arial" w:hAnsi="Arial"/>
          <w:sz w:val="22"/>
          <w:szCs w:val="22"/>
        </w:rPr>
        <w:t xml:space="preserve">or the sustainable labs. </w:t>
      </w:r>
      <w:r w:rsidRPr="582624C7" w:rsidR="582624C7">
        <w:rPr>
          <w:rFonts w:ascii="Arial" w:hAnsi="Arial"/>
          <w:sz w:val="22"/>
          <w:szCs w:val="22"/>
        </w:rPr>
        <w:t xml:space="preserve">I </w:t>
      </w:r>
      <w:r w:rsidRPr="582624C7" w:rsidR="582624C7">
        <w:rPr>
          <w:rFonts w:ascii="Arial" w:hAnsi="Arial"/>
          <w:sz w:val="22"/>
          <w:szCs w:val="22"/>
        </w:rPr>
        <w:t>don't</w:t>
      </w:r>
      <w:r w:rsidRPr="582624C7" w:rsidR="582624C7">
        <w:rPr>
          <w:rFonts w:ascii="Arial" w:hAnsi="Arial"/>
          <w:sz w:val="22"/>
          <w:szCs w:val="22"/>
        </w:rPr>
        <w:t xml:space="preserve"> think we are in the business of academic funding. And </w:t>
      </w:r>
      <w:r w:rsidRPr="582624C7" w:rsidR="582624C7">
        <w:rPr>
          <w:rFonts w:ascii="Arial" w:hAnsi="Arial"/>
          <w:sz w:val="22"/>
          <w:szCs w:val="22"/>
        </w:rPr>
        <w:t>I think we</w:t>
      </w:r>
      <w:r w:rsidRPr="582624C7" w:rsidR="582624C7">
        <w:rPr>
          <w:rFonts w:ascii="Arial" w:hAnsi="Arial"/>
          <w:sz w:val="22"/>
          <w:szCs w:val="22"/>
        </w:rPr>
        <w:t xml:space="preserve"> get </w:t>
      </w:r>
      <w:r w:rsidRPr="582624C7" w:rsidR="582624C7">
        <w:rPr>
          <w:rFonts w:ascii="Arial" w:hAnsi="Arial"/>
          <w:sz w:val="22"/>
          <w:szCs w:val="22"/>
        </w:rPr>
        <w:t>the clarification</w:t>
      </w:r>
      <w:r w:rsidRPr="582624C7" w:rsidR="582624C7">
        <w:rPr>
          <w:rFonts w:ascii="Arial" w:hAnsi="Arial"/>
          <w:sz w:val="22"/>
          <w:szCs w:val="22"/>
        </w:rPr>
        <w:t xml:space="preserve"> on what those metrics are in terms of engagement. </w:t>
      </w:r>
      <w:r w:rsidRPr="582624C7" w:rsidR="582624C7">
        <w:rPr>
          <w:rFonts w:ascii="Arial" w:hAnsi="Arial"/>
          <w:sz w:val="22"/>
          <w:szCs w:val="22"/>
        </w:rPr>
        <w:t xml:space="preserve">There, for example, they do come back and say </w:t>
      </w:r>
      <w:r w:rsidRPr="582624C7" w:rsidR="582624C7">
        <w:rPr>
          <w:rFonts w:ascii="Arial" w:hAnsi="Arial"/>
          <w:sz w:val="22"/>
          <w:szCs w:val="22"/>
        </w:rPr>
        <w:t>it's</w:t>
      </w:r>
      <w:r w:rsidRPr="582624C7" w:rsidR="582624C7">
        <w:rPr>
          <w:rFonts w:ascii="Arial" w:hAnsi="Arial"/>
          <w:sz w:val="22"/>
          <w:szCs w:val="22"/>
        </w:rPr>
        <w:t xml:space="preserve"> </w:t>
      </w:r>
      <w:r w:rsidRPr="582624C7" w:rsidR="582624C7">
        <w:rPr>
          <w:rFonts w:ascii="Arial" w:hAnsi="Arial"/>
          <w:sz w:val="22"/>
          <w:szCs w:val="22"/>
        </w:rPr>
        <w:t>a large portion</w:t>
      </w:r>
      <w:r w:rsidRPr="582624C7" w:rsidR="34488FF1">
        <w:rPr>
          <w:rFonts w:ascii="Arial" w:hAnsi="Arial"/>
          <w:sz w:val="22"/>
          <w:szCs w:val="22"/>
        </w:rPr>
        <w:t xml:space="preserve"> of clubs</w:t>
      </w:r>
      <w:r w:rsidRPr="582624C7" w:rsidR="582624C7">
        <w:rPr>
          <w:rFonts w:ascii="Arial" w:hAnsi="Arial"/>
          <w:sz w:val="22"/>
          <w:szCs w:val="22"/>
        </w:rPr>
        <w:t xml:space="preserve"> you know, ended up</w:t>
      </w:r>
      <w:r w:rsidRPr="582624C7" w:rsidR="60D88790">
        <w:rPr>
          <w:rFonts w:ascii="Arial" w:hAnsi="Arial"/>
          <w:sz w:val="22"/>
          <w:szCs w:val="22"/>
        </w:rPr>
        <w:t xml:space="preserve"> </w:t>
      </w:r>
      <w:r w:rsidRPr="582624C7" w:rsidR="582624C7">
        <w:rPr>
          <w:rFonts w:ascii="Arial" w:hAnsi="Arial"/>
          <w:sz w:val="22"/>
          <w:szCs w:val="22"/>
        </w:rPr>
        <w:t xml:space="preserve">kind of using it, </w:t>
      </w:r>
      <w:r w:rsidRPr="582624C7" w:rsidR="74D542F9">
        <w:rPr>
          <w:rFonts w:ascii="Arial" w:hAnsi="Arial"/>
          <w:sz w:val="22"/>
          <w:szCs w:val="22"/>
        </w:rPr>
        <w:t>then</w:t>
      </w:r>
      <w:r w:rsidRPr="582624C7" w:rsidR="582624C7">
        <w:rPr>
          <w:rFonts w:ascii="Arial" w:hAnsi="Arial"/>
          <w:sz w:val="22"/>
          <w:szCs w:val="22"/>
        </w:rPr>
        <w:t xml:space="preserve"> maybe we can have further discussion.</w:t>
      </w:r>
      <w:r w:rsidRPr="582624C7" w:rsidR="582624C7">
        <w:rPr>
          <w:rFonts w:ascii="Arial" w:hAnsi="Arial"/>
          <w:sz w:val="22"/>
          <w:szCs w:val="22"/>
        </w:rPr>
        <w:t xml:space="preserve"> But as it stands right now, you know, </w:t>
      </w:r>
      <w:r w:rsidRPr="582624C7" w:rsidR="582624C7">
        <w:rPr>
          <w:rFonts w:ascii="Arial" w:hAnsi="Arial"/>
          <w:sz w:val="22"/>
          <w:szCs w:val="22"/>
        </w:rPr>
        <w:t>previous</w:t>
      </w:r>
      <w:r w:rsidRPr="582624C7" w:rsidR="582624C7">
        <w:rPr>
          <w:rFonts w:ascii="Arial" w:hAnsi="Arial"/>
          <w:sz w:val="22"/>
          <w:szCs w:val="22"/>
        </w:rPr>
        <w:t xml:space="preserve"> </w:t>
      </w:r>
      <w:r w:rsidRPr="582624C7" w:rsidR="582624C7">
        <w:rPr>
          <w:rFonts w:ascii="Arial" w:hAnsi="Arial"/>
          <w:sz w:val="22"/>
          <w:szCs w:val="22"/>
        </w:rPr>
        <w:t>representatives</w:t>
      </w:r>
      <w:r w:rsidRPr="582624C7" w:rsidR="582624C7">
        <w:rPr>
          <w:rFonts w:ascii="Arial" w:hAnsi="Arial"/>
          <w:sz w:val="22"/>
          <w:szCs w:val="22"/>
        </w:rPr>
        <w:t xml:space="preserve"> </w:t>
      </w:r>
      <w:r w:rsidRPr="582624C7" w:rsidR="582624C7">
        <w:rPr>
          <w:rFonts w:ascii="Arial" w:hAnsi="Arial"/>
          <w:sz w:val="22"/>
          <w:szCs w:val="22"/>
        </w:rPr>
        <w:t>points</w:t>
      </w:r>
      <w:r w:rsidRPr="582624C7" w:rsidR="582624C7">
        <w:rPr>
          <w:rFonts w:ascii="Arial" w:hAnsi="Arial"/>
          <w:sz w:val="22"/>
          <w:szCs w:val="22"/>
        </w:rPr>
        <w:t xml:space="preserve"> to kind of sta</w:t>
      </w:r>
      <w:r w:rsidRPr="582624C7" w:rsidR="5296D002">
        <w:rPr>
          <w:rFonts w:ascii="Arial" w:hAnsi="Arial"/>
          <w:sz w:val="22"/>
          <w:szCs w:val="22"/>
        </w:rPr>
        <w:t>nd</w:t>
      </w:r>
      <w:r w:rsidRPr="582624C7" w:rsidR="582624C7">
        <w:rPr>
          <w:rFonts w:ascii="Arial" w:hAnsi="Arial"/>
          <w:sz w:val="22"/>
          <w:szCs w:val="22"/>
        </w:rPr>
        <w:t>.</w:t>
      </w:r>
      <w:r w:rsidRPr="582624C7" w:rsidR="0FE14AB3">
        <w:rPr>
          <w:rFonts w:ascii="Arial" w:hAnsi="Arial"/>
          <w:sz w:val="22"/>
          <w:szCs w:val="22"/>
        </w:rPr>
        <w:t xml:space="preserve"> </w:t>
      </w:r>
      <w:r w:rsidRPr="582624C7" w:rsidR="582624C7">
        <w:rPr>
          <w:rFonts w:ascii="Arial" w:hAnsi="Arial"/>
          <w:sz w:val="22"/>
          <w:szCs w:val="22"/>
        </w:rPr>
        <w:t xml:space="preserve">As for this is the Experience Center, I also agree, I think that the problem with the solar charging station </w:t>
      </w:r>
      <w:r w:rsidRPr="582624C7" w:rsidR="582624C7">
        <w:rPr>
          <w:rFonts w:ascii="Arial" w:hAnsi="Arial"/>
          <w:sz w:val="22"/>
          <w:szCs w:val="22"/>
        </w:rPr>
        <w:t>is largely isn't</w:t>
      </w:r>
      <w:r w:rsidRPr="582624C7" w:rsidR="582624C7">
        <w:rPr>
          <w:rFonts w:ascii="Arial" w:hAnsi="Arial"/>
          <w:sz w:val="22"/>
          <w:szCs w:val="22"/>
        </w:rPr>
        <w:t xml:space="preserve"> the fact </w:t>
      </w:r>
      <w:r w:rsidRPr="582624C7" w:rsidR="582624C7">
        <w:rPr>
          <w:rFonts w:ascii="Arial" w:hAnsi="Arial"/>
          <w:sz w:val="22"/>
          <w:szCs w:val="22"/>
        </w:rPr>
        <w:t>it's</w:t>
      </w:r>
      <w:r w:rsidRPr="582624C7" w:rsidR="582624C7">
        <w:rPr>
          <w:rFonts w:ascii="Arial" w:hAnsi="Arial"/>
          <w:sz w:val="22"/>
          <w:szCs w:val="22"/>
        </w:rPr>
        <w:t xml:space="preserve"> </w:t>
      </w:r>
      <w:r w:rsidRPr="582624C7" w:rsidR="582624C7">
        <w:rPr>
          <w:rFonts w:ascii="Arial" w:hAnsi="Arial"/>
          <w:sz w:val="22"/>
          <w:szCs w:val="22"/>
        </w:rPr>
        <w:t>very difficult</w:t>
      </w:r>
      <w:r w:rsidRPr="582624C7" w:rsidR="582624C7">
        <w:rPr>
          <w:rFonts w:ascii="Arial" w:hAnsi="Arial"/>
          <w:sz w:val="22"/>
          <w:szCs w:val="22"/>
        </w:rPr>
        <w:t xml:space="preserve"> to just get parking here at all.</w:t>
      </w:r>
      <w:r w:rsidRPr="582624C7" w:rsidR="5E04B03F">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to </w:t>
      </w:r>
      <w:r w:rsidRPr="582624C7" w:rsidR="582624C7">
        <w:rPr>
          <w:rFonts w:ascii="Arial" w:hAnsi="Arial"/>
          <w:sz w:val="22"/>
          <w:szCs w:val="22"/>
        </w:rPr>
        <w:t>now then say</w:t>
      </w:r>
      <w:r w:rsidRPr="582624C7" w:rsidR="582624C7">
        <w:rPr>
          <w:rFonts w:ascii="Arial" w:hAnsi="Arial"/>
          <w:sz w:val="22"/>
          <w:szCs w:val="22"/>
        </w:rPr>
        <w:t xml:space="preserve">, </w:t>
      </w:r>
      <w:r w:rsidRPr="582624C7" w:rsidR="582624C7">
        <w:rPr>
          <w:rFonts w:ascii="Arial" w:hAnsi="Arial"/>
          <w:sz w:val="22"/>
          <w:szCs w:val="22"/>
        </w:rPr>
        <w:t>Okay</w:t>
      </w:r>
      <w:r w:rsidRPr="582624C7" w:rsidR="582624C7">
        <w:rPr>
          <w:rFonts w:ascii="Arial" w:hAnsi="Arial"/>
          <w:sz w:val="22"/>
          <w:szCs w:val="22"/>
        </w:rPr>
        <w:t xml:space="preserve">, if you do have an </w:t>
      </w:r>
      <w:r w:rsidRPr="582624C7" w:rsidR="7D949FEB">
        <w:rPr>
          <w:rFonts w:ascii="Arial" w:hAnsi="Arial"/>
          <w:sz w:val="22"/>
          <w:szCs w:val="22"/>
        </w:rPr>
        <w:t>EV</w:t>
      </w:r>
      <w:r w:rsidRPr="582624C7" w:rsidR="582624C7">
        <w:rPr>
          <w:rFonts w:ascii="Arial" w:hAnsi="Arial"/>
          <w:sz w:val="22"/>
          <w:szCs w:val="22"/>
        </w:rPr>
        <w:t xml:space="preserve">, here is this far away, or the campus that you might be able to do it? I think, you know, maybe if they were to line themselves up as </w:t>
      </w:r>
      <w:r w:rsidRPr="582624C7" w:rsidR="58C87221">
        <w:rPr>
          <w:rFonts w:ascii="Arial" w:hAnsi="Arial"/>
          <w:sz w:val="22"/>
          <w:szCs w:val="22"/>
        </w:rPr>
        <w:t>Vice Chair Chandler said, with</w:t>
      </w:r>
      <w:r w:rsidRPr="582624C7" w:rsidR="582624C7">
        <w:rPr>
          <w:rFonts w:ascii="Arial" w:hAnsi="Arial"/>
          <w:sz w:val="22"/>
          <w:szCs w:val="22"/>
        </w:rPr>
        <w:t xml:space="preserve"> </w:t>
      </w:r>
      <w:r w:rsidRPr="582624C7" w:rsidR="582624C7">
        <w:rPr>
          <w:rFonts w:ascii="Arial" w:hAnsi="Arial"/>
          <w:sz w:val="22"/>
          <w:szCs w:val="22"/>
        </w:rPr>
        <w:t>more transportation, kind of goals and stuff like that, that would</w:t>
      </w:r>
      <w:r w:rsidRPr="582624C7" w:rsidR="582624C7">
        <w:rPr>
          <w:rFonts w:ascii="Arial" w:hAnsi="Arial"/>
          <w:sz w:val="22"/>
          <w:szCs w:val="22"/>
        </w:rPr>
        <w:t xml:space="preserve"> </w:t>
      </w:r>
      <w:r w:rsidRPr="582624C7" w:rsidR="582624C7">
        <w:rPr>
          <w:rFonts w:ascii="Arial" w:hAnsi="Arial"/>
          <w:sz w:val="22"/>
          <w:szCs w:val="22"/>
        </w:rPr>
        <w:t>actually be</w:t>
      </w:r>
      <w:r w:rsidRPr="582624C7" w:rsidR="582624C7">
        <w:rPr>
          <w:rFonts w:ascii="Arial" w:hAnsi="Arial"/>
          <w:sz w:val="22"/>
          <w:szCs w:val="22"/>
        </w:rPr>
        <w:t xml:space="preserve"> a very worthwhile investment. If, for example, if we wanted to have you know, kind of, maybe this is a ludicrous idea, but like the on campus </w:t>
      </w:r>
      <w:r w:rsidRPr="582624C7" w:rsidR="310E2832">
        <w:rPr>
          <w:rFonts w:ascii="Arial" w:hAnsi="Arial"/>
          <w:sz w:val="22"/>
          <w:szCs w:val="22"/>
        </w:rPr>
        <w:t>v</w:t>
      </w:r>
      <w:r w:rsidRPr="582624C7" w:rsidR="582624C7">
        <w:rPr>
          <w:rFonts w:ascii="Arial" w:hAnsi="Arial"/>
          <w:sz w:val="22"/>
          <w:szCs w:val="22"/>
        </w:rPr>
        <w:t>ans, the sh</w:t>
      </w:r>
      <w:r w:rsidRPr="582624C7" w:rsidR="6A81E932">
        <w:rPr>
          <w:rFonts w:ascii="Arial" w:hAnsi="Arial"/>
          <w:sz w:val="22"/>
          <w:szCs w:val="22"/>
        </w:rPr>
        <w:t>uttles</w:t>
      </w:r>
      <w:r w:rsidRPr="582624C7" w:rsidR="582624C7">
        <w:rPr>
          <w:rFonts w:ascii="Arial" w:hAnsi="Arial"/>
          <w:sz w:val="22"/>
          <w:szCs w:val="22"/>
        </w:rPr>
        <w:t>, you know, maybe if we want to orient those to be more E</w:t>
      </w:r>
      <w:r w:rsidRPr="582624C7" w:rsidR="65A562E7">
        <w:rPr>
          <w:rFonts w:ascii="Arial" w:hAnsi="Arial"/>
          <w:sz w:val="22"/>
          <w:szCs w:val="22"/>
        </w:rPr>
        <w:t>V</w:t>
      </w:r>
      <w:r w:rsidRPr="582624C7" w:rsidR="582624C7">
        <w:rPr>
          <w:rFonts w:ascii="Arial" w:hAnsi="Arial"/>
          <w:sz w:val="22"/>
          <w:szCs w:val="22"/>
        </w:rPr>
        <w:t xml:space="preserve">, and they can use those, that would be a phenomenal idea, because that's an </w:t>
      </w:r>
      <w:r w:rsidRPr="582624C7" w:rsidR="582624C7">
        <w:rPr>
          <w:rFonts w:ascii="Arial" w:hAnsi="Arial"/>
          <w:sz w:val="22"/>
          <w:szCs w:val="22"/>
        </w:rPr>
        <w:t>all i</w:t>
      </w:r>
      <w:r w:rsidRPr="582624C7" w:rsidR="582624C7">
        <w:rPr>
          <w:rFonts w:ascii="Arial" w:hAnsi="Arial"/>
          <w:sz w:val="22"/>
          <w:szCs w:val="22"/>
        </w:rPr>
        <w:t>nclusive</w:t>
      </w:r>
      <w:r w:rsidRPr="582624C7" w:rsidR="582624C7">
        <w:rPr>
          <w:rFonts w:ascii="Arial" w:hAnsi="Arial"/>
          <w:sz w:val="22"/>
          <w:szCs w:val="22"/>
        </w:rPr>
        <w:t xml:space="preserve"> thing that goes towards the student experience.</w:t>
      </w:r>
      <w:r w:rsidRPr="582624C7" w:rsidR="79586692">
        <w:rPr>
          <w:rFonts w:ascii="Arial" w:hAnsi="Arial"/>
          <w:sz w:val="22"/>
          <w:szCs w:val="22"/>
        </w:rPr>
        <w:t xml:space="preserve"> </w:t>
      </w:r>
      <w:r w:rsidRPr="582624C7" w:rsidR="582624C7">
        <w:rPr>
          <w:rFonts w:ascii="Arial" w:hAnsi="Arial"/>
          <w:sz w:val="22"/>
          <w:szCs w:val="22"/>
        </w:rPr>
        <w:t xml:space="preserve">And I think </w:t>
      </w:r>
      <w:r w:rsidRPr="582624C7" w:rsidR="582624C7">
        <w:rPr>
          <w:rFonts w:ascii="Arial" w:hAnsi="Arial"/>
          <w:sz w:val="22"/>
          <w:szCs w:val="22"/>
        </w:rPr>
        <w:t>that's</w:t>
      </w:r>
      <w:r w:rsidRPr="582624C7" w:rsidR="582624C7">
        <w:rPr>
          <w:rFonts w:ascii="Arial" w:hAnsi="Arial"/>
          <w:sz w:val="22"/>
          <w:szCs w:val="22"/>
        </w:rPr>
        <w:t xml:space="preserve"> a lot better going forward. Additionally, I think </w:t>
      </w:r>
      <w:r w:rsidRPr="582624C7" w:rsidR="00884AA1">
        <w:rPr>
          <w:rFonts w:ascii="Arial" w:hAnsi="Arial"/>
          <w:sz w:val="22"/>
          <w:szCs w:val="22"/>
        </w:rPr>
        <w:t>R</w:t>
      </w:r>
      <w:r w:rsidRPr="582624C7" w:rsidR="582624C7">
        <w:rPr>
          <w:rFonts w:ascii="Arial" w:hAnsi="Arial"/>
          <w:sz w:val="22"/>
          <w:szCs w:val="22"/>
        </w:rPr>
        <w:t>epresentative Nevil brought up a good point of like, how do we, if we were to fund this or somewhere in the future wo</w:t>
      </w:r>
      <w:r w:rsidRPr="582624C7" w:rsidR="338C5B53">
        <w:rPr>
          <w:rFonts w:ascii="Arial" w:hAnsi="Arial"/>
          <w:sz w:val="22"/>
          <w:szCs w:val="22"/>
        </w:rPr>
        <w:t xml:space="preserve">uld to </w:t>
      </w:r>
      <w:r w:rsidRPr="582624C7" w:rsidR="582624C7">
        <w:rPr>
          <w:rFonts w:ascii="Arial" w:hAnsi="Arial"/>
          <w:sz w:val="22"/>
          <w:szCs w:val="22"/>
        </w:rPr>
        <w:t>fund</w:t>
      </w:r>
      <w:r w:rsidRPr="582624C7" w:rsidR="2F38A010">
        <w:rPr>
          <w:rFonts w:ascii="Arial" w:hAnsi="Arial"/>
          <w:sz w:val="22"/>
          <w:szCs w:val="22"/>
        </w:rPr>
        <w:t xml:space="preserve"> this</w:t>
      </w:r>
      <w:r w:rsidRPr="582624C7" w:rsidR="582624C7">
        <w:rPr>
          <w:rFonts w:ascii="Arial" w:hAnsi="Arial"/>
          <w:sz w:val="22"/>
          <w:szCs w:val="22"/>
        </w:rPr>
        <w:t xml:space="preserve">, how do we make sure that external people aren't using it without cost to feed, you know, maybe making it an ID, you know, you have to show your </w:t>
      </w:r>
      <w:r w:rsidRPr="582624C7" w:rsidR="0183FDAD">
        <w:rPr>
          <w:rFonts w:ascii="Arial" w:hAnsi="Arial"/>
          <w:sz w:val="22"/>
          <w:szCs w:val="22"/>
        </w:rPr>
        <w:t xml:space="preserve">Penn State </w:t>
      </w:r>
      <w:r w:rsidRPr="582624C7" w:rsidR="582624C7">
        <w:rPr>
          <w:rFonts w:ascii="Arial" w:hAnsi="Arial"/>
          <w:sz w:val="22"/>
          <w:szCs w:val="22"/>
        </w:rPr>
        <w:t xml:space="preserve">ID and then you pay a subsidized fee, whereas someone off campus that's using it, if this does get funded has to pay </w:t>
      </w:r>
      <w:r w:rsidRPr="582624C7" w:rsidR="2FB3011A">
        <w:rPr>
          <w:rFonts w:ascii="Arial" w:hAnsi="Arial"/>
          <w:sz w:val="22"/>
          <w:szCs w:val="22"/>
        </w:rPr>
        <w:t>a full fee</w:t>
      </w:r>
      <w:r w:rsidRPr="582624C7" w:rsidR="582624C7">
        <w:rPr>
          <w:rFonts w:ascii="Arial" w:hAnsi="Arial"/>
          <w:sz w:val="22"/>
          <w:szCs w:val="22"/>
        </w:rPr>
        <w:t>, that's kind of the better parts of that going forward.</w:t>
      </w:r>
    </w:p>
    <w:p xmlns:wp14="http://schemas.microsoft.com/office/word/2010/wordml" w14:paraId="76BB753C" wp14:textId="77777777">
      <w:pPr>
        <w:spacing w:after="0"/>
      </w:pPr>
    </w:p>
    <w:p xmlns:wp14="http://schemas.microsoft.com/office/word/2010/wordml" w14:paraId="047B0100" wp14:textId="77777777">
      <w:pPr>
        <w:spacing w:after="0"/>
      </w:pPr>
      <w:r w:rsidRPr="582624C7" w:rsidR="582624C7">
        <w:rPr>
          <w:rFonts w:ascii="Arial" w:hAnsi="Arial"/>
          <w:color w:val="5D7284"/>
          <w:sz w:val="22"/>
          <w:szCs w:val="22"/>
        </w:rPr>
        <w:t>57:13</w:t>
      </w:r>
    </w:p>
    <w:p xmlns:wp14="http://schemas.microsoft.com/office/word/2010/wordml" w:rsidP="582624C7" w14:paraId="5822FEBD" wp14:textId="289E1D8A">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5DA3165D">
        <w:rPr>
          <w:rFonts w:ascii="Arial" w:hAnsi="Arial"/>
          <w:b w:val="1"/>
          <w:bCs w:val="1"/>
          <w:sz w:val="22"/>
          <w:szCs w:val="22"/>
        </w:rPr>
        <w:t>CPBE Kurtz:</w:t>
      </w:r>
    </w:p>
    <w:p xmlns:wp14="http://schemas.microsoft.com/office/word/2010/wordml" w:rsidP="582624C7" w14:paraId="392139DE" wp14:textId="41BF5EAD">
      <w:pPr>
        <w:pStyle w:val="Normal"/>
        <w:suppressLineNumbers w:val="0"/>
        <w:bidi w:val="0"/>
        <w:spacing w:before="0" w:beforeAutospacing="off" w:after="0" w:afterAutospacing="off" w:line="276" w:lineRule="auto"/>
        <w:ind w:left="0" w:right="0"/>
        <w:jc w:val="left"/>
      </w:pPr>
      <w:r w:rsidRPr="582624C7" w:rsidR="5DA3165D">
        <w:rPr>
          <w:rFonts w:ascii="Arial" w:hAnsi="Arial"/>
          <w:sz w:val="22"/>
          <w:szCs w:val="22"/>
        </w:rPr>
        <w:t>I</w:t>
      </w:r>
      <w:r w:rsidRPr="582624C7" w:rsidR="582624C7">
        <w:rPr>
          <w:rFonts w:ascii="Arial" w:hAnsi="Arial"/>
          <w:sz w:val="22"/>
          <w:szCs w:val="22"/>
        </w:rPr>
        <w:t>'d like to echo that real quick in the sense that and this was briefly touched on</w:t>
      </w:r>
      <w:r w:rsidRPr="582624C7" w:rsidR="4665B5BF">
        <w:rPr>
          <w:rFonts w:ascii="Arial" w:hAnsi="Arial"/>
          <w:sz w:val="22"/>
          <w:szCs w:val="22"/>
        </w:rPr>
        <w:t xml:space="preserve"> in</w:t>
      </w:r>
      <w:r w:rsidRPr="582624C7" w:rsidR="582624C7">
        <w:rPr>
          <w:rFonts w:ascii="Arial" w:hAnsi="Arial"/>
          <w:sz w:val="22"/>
          <w:szCs w:val="22"/>
        </w:rPr>
        <w:t xml:space="preserve"> the proposal, I think briefly for a reason</w:t>
      </w:r>
      <w:r w:rsidRPr="582624C7" w:rsidR="1F567A36">
        <w:rPr>
          <w:rFonts w:ascii="Arial" w:hAnsi="Arial"/>
          <w:sz w:val="22"/>
          <w:szCs w:val="22"/>
        </w:rPr>
        <w:t>,</w:t>
      </w:r>
      <w:r w:rsidRPr="582624C7" w:rsidR="582624C7">
        <w:rPr>
          <w:rFonts w:ascii="Arial" w:hAnsi="Arial"/>
          <w:sz w:val="22"/>
          <w:szCs w:val="22"/>
        </w:rPr>
        <w:t xml:space="preserve"> but there's only a new charging stations will be placed up near the arboretum as well as the </w:t>
      </w:r>
      <w:r w:rsidRPr="582624C7" w:rsidR="7457957C">
        <w:rPr>
          <w:rFonts w:ascii="Arial" w:hAnsi="Arial"/>
          <w:sz w:val="22"/>
          <w:szCs w:val="22"/>
        </w:rPr>
        <w:t>S</w:t>
      </w:r>
      <w:r w:rsidRPr="582624C7" w:rsidR="582624C7">
        <w:rPr>
          <w:rFonts w:ascii="Arial" w:hAnsi="Arial"/>
          <w:sz w:val="22"/>
          <w:szCs w:val="22"/>
        </w:rPr>
        <w:t xml:space="preserve">ustainability Experience Center being down at </w:t>
      </w:r>
      <w:r w:rsidRPr="582624C7" w:rsidR="582624C7">
        <w:rPr>
          <w:rFonts w:ascii="Arial" w:hAnsi="Arial"/>
          <w:sz w:val="22"/>
          <w:szCs w:val="22"/>
        </w:rPr>
        <w:t>the</w:t>
      </w:r>
      <w:r w:rsidRPr="582624C7" w:rsidR="582624C7">
        <w:rPr>
          <w:rFonts w:ascii="Arial" w:hAnsi="Arial"/>
          <w:sz w:val="22"/>
          <w:szCs w:val="22"/>
        </w:rPr>
        <w:t xml:space="preserve"> house off campus</w:t>
      </w:r>
      <w:r w:rsidRPr="582624C7" w:rsidR="1F17A439">
        <w:rPr>
          <w:rFonts w:ascii="Arial" w:hAnsi="Arial"/>
          <w:sz w:val="22"/>
          <w:szCs w:val="22"/>
        </w:rPr>
        <w:t xml:space="preserve">... </w:t>
      </w:r>
      <w:r w:rsidRPr="582624C7" w:rsidR="582624C7">
        <w:rPr>
          <w:rFonts w:ascii="Arial" w:hAnsi="Arial"/>
          <w:sz w:val="22"/>
          <w:szCs w:val="22"/>
        </w:rPr>
        <w:t>in the more</w:t>
      </w:r>
      <w:r w:rsidRPr="582624C7" w:rsidR="08700EC3">
        <w:rPr>
          <w:rFonts w:ascii="Arial" w:hAnsi="Arial"/>
          <w:sz w:val="22"/>
          <w:szCs w:val="22"/>
        </w:rPr>
        <w:t xml:space="preserve">... Penn State’s more </w:t>
      </w:r>
      <w:r w:rsidRPr="582624C7" w:rsidR="582624C7">
        <w:rPr>
          <w:rFonts w:ascii="Arial" w:hAnsi="Arial"/>
          <w:sz w:val="22"/>
          <w:szCs w:val="22"/>
        </w:rPr>
        <w:t xml:space="preserve">nutrient dense sustainability areas, more green areas are, you know, a </w:t>
      </w:r>
      <w:r w:rsidRPr="582624C7" w:rsidR="4F057FFC">
        <w:rPr>
          <w:rFonts w:ascii="Arial" w:hAnsi="Arial"/>
          <w:sz w:val="22"/>
          <w:szCs w:val="22"/>
        </w:rPr>
        <w:t xml:space="preserve">beaten </w:t>
      </w:r>
      <w:r w:rsidRPr="582624C7" w:rsidR="582624C7">
        <w:rPr>
          <w:rFonts w:ascii="Arial" w:hAnsi="Arial"/>
          <w:sz w:val="22"/>
          <w:szCs w:val="22"/>
        </w:rPr>
        <w:t xml:space="preserve">pathway actually there, you got to get there in due time. </w:t>
      </w:r>
      <w:r w:rsidRPr="582624C7" w:rsidR="582624C7">
        <w:rPr>
          <w:rFonts w:ascii="Arial" w:hAnsi="Arial"/>
          <w:sz w:val="22"/>
          <w:szCs w:val="22"/>
        </w:rPr>
        <w:t>So</w:t>
      </w:r>
      <w:r w:rsidRPr="582624C7" w:rsidR="582624C7">
        <w:rPr>
          <w:rFonts w:ascii="Arial" w:hAnsi="Arial"/>
          <w:sz w:val="22"/>
          <w:szCs w:val="22"/>
        </w:rPr>
        <w:t xml:space="preserve"> I think that the problem or the lens that I was looking at this under is, obviously sustainability wants to be immersed into the Penn State experience </w:t>
      </w:r>
      <w:r w:rsidRPr="582624C7" w:rsidR="320A8C13">
        <w:rPr>
          <w:rFonts w:ascii="Arial" w:hAnsi="Arial"/>
          <w:sz w:val="22"/>
          <w:szCs w:val="22"/>
        </w:rPr>
        <w:t xml:space="preserve">and </w:t>
      </w:r>
      <w:r w:rsidRPr="582624C7" w:rsidR="582624C7">
        <w:rPr>
          <w:rFonts w:ascii="Arial" w:hAnsi="Arial"/>
          <w:sz w:val="22"/>
          <w:szCs w:val="22"/>
        </w:rPr>
        <w:t xml:space="preserve">the culture, but for the extremities, geographically in which all of these would take place. For this price, </w:t>
      </w:r>
      <w:r w:rsidRPr="582624C7" w:rsidR="582624C7">
        <w:rPr>
          <w:rFonts w:ascii="Arial" w:hAnsi="Arial"/>
          <w:sz w:val="22"/>
          <w:szCs w:val="22"/>
        </w:rPr>
        <w:t>I'm</w:t>
      </w:r>
      <w:r w:rsidRPr="582624C7" w:rsidR="582624C7">
        <w:rPr>
          <w:rFonts w:ascii="Arial" w:hAnsi="Arial"/>
          <w:sz w:val="22"/>
          <w:szCs w:val="22"/>
        </w:rPr>
        <w:t xml:space="preserve"> not sure how </w:t>
      </w:r>
      <w:r w:rsidRPr="582624C7" w:rsidR="790F5134">
        <w:rPr>
          <w:rFonts w:ascii="Arial" w:hAnsi="Arial"/>
          <w:sz w:val="22"/>
          <w:szCs w:val="22"/>
        </w:rPr>
        <w:t xml:space="preserve">immersed </w:t>
      </w:r>
      <w:r w:rsidRPr="582624C7" w:rsidR="582624C7">
        <w:rPr>
          <w:rFonts w:ascii="Arial" w:hAnsi="Arial"/>
          <w:sz w:val="22"/>
          <w:szCs w:val="22"/>
        </w:rPr>
        <w:t xml:space="preserve">it can be given how far they are, plus, the questionable prioritization of </w:t>
      </w:r>
      <w:r w:rsidRPr="582624C7" w:rsidR="582624C7">
        <w:rPr>
          <w:rFonts w:ascii="Arial" w:hAnsi="Arial"/>
          <w:sz w:val="22"/>
          <w:szCs w:val="22"/>
        </w:rPr>
        <w:t>maybe certain</w:t>
      </w:r>
      <w:r w:rsidRPr="582624C7" w:rsidR="582624C7">
        <w:rPr>
          <w:rFonts w:ascii="Arial" w:hAnsi="Arial"/>
          <w:sz w:val="22"/>
          <w:szCs w:val="22"/>
        </w:rPr>
        <w:t xml:space="preserve"> majors </w:t>
      </w:r>
      <w:r w:rsidRPr="582624C7" w:rsidR="2E57F295">
        <w:rPr>
          <w:rFonts w:ascii="Arial" w:hAnsi="Arial"/>
          <w:sz w:val="22"/>
          <w:szCs w:val="22"/>
        </w:rPr>
        <w:t>or certain</w:t>
      </w:r>
      <w:r w:rsidRPr="582624C7" w:rsidR="582624C7">
        <w:rPr>
          <w:rFonts w:ascii="Arial" w:hAnsi="Arial"/>
          <w:sz w:val="22"/>
          <w:szCs w:val="22"/>
        </w:rPr>
        <w:t xml:space="preserve"> students, instead of an overarching competition with everybody.</w:t>
      </w:r>
    </w:p>
    <w:p xmlns:wp14="http://schemas.microsoft.com/office/word/2010/wordml" w14:paraId="513DA1E0" wp14:textId="77777777">
      <w:pPr>
        <w:spacing w:after="0"/>
      </w:pPr>
    </w:p>
    <w:p xmlns:wp14="http://schemas.microsoft.com/office/word/2010/wordml" w14:paraId="3D154C62" wp14:textId="77777777">
      <w:pPr>
        <w:spacing w:after="0"/>
      </w:pPr>
      <w:r>
        <w:rPr>
          <w:rFonts w:ascii="Arial" w:hAnsi="Arial"/>
          <w:color w:val="5D7284"/>
          <w:sz w:val="22"/>
        </w:rPr>
        <w:t>58:21</w:t>
      </w:r>
    </w:p>
    <w:p xmlns:wp14="http://schemas.microsoft.com/office/word/2010/wordml" w:rsidP="582624C7" w14:paraId="77D86FA9" wp14:textId="6C7B6A50">
      <w:pPr>
        <w:spacing w:after="0"/>
        <w:rPr>
          <w:rFonts w:ascii="Arial" w:hAnsi="Arial"/>
          <w:b w:val="1"/>
          <w:bCs w:val="1"/>
          <w:sz w:val="22"/>
          <w:szCs w:val="22"/>
        </w:rPr>
      </w:pPr>
      <w:r w:rsidRPr="582624C7" w:rsidR="582624C7">
        <w:rPr>
          <w:rFonts w:ascii="Arial" w:hAnsi="Arial"/>
          <w:b w:val="1"/>
          <w:bCs w:val="1"/>
          <w:sz w:val="22"/>
          <w:szCs w:val="22"/>
        </w:rPr>
        <w:t>Representative</w:t>
      </w:r>
      <w:r w:rsidRPr="582624C7" w:rsidR="748D6D0A">
        <w:rPr>
          <w:rFonts w:ascii="Arial" w:hAnsi="Arial"/>
          <w:b w:val="1"/>
          <w:bCs w:val="1"/>
          <w:sz w:val="22"/>
          <w:szCs w:val="22"/>
        </w:rPr>
        <w:t xml:space="preserve"> Concepcion:</w:t>
      </w:r>
    </w:p>
    <w:p xmlns:wp14="http://schemas.microsoft.com/office/word/2010/wordml" w:rsidP="582624C7" w14:paraId="45D345F9" wp14:textId="484BB2E3">
      <w:pPr>
        <w:pStyle w:val="Normal"/>
        <w:suppressLineNumbers w:val="0"/>
        <w:bidi w:val="0"/>
        <w:spacing w:before="0" w:beforeAutospacing="off" w:after="0" w:afterAutospacing="off" w:line="276" w:lineRule="auto"/>
        <w:ind w:left="0" w:right="0"/>
        <w:jc w:val="left"/>
      </w:pPr>
      <w:r w:rsidRPr="582624C7" w:rsidR="748D6D0A">
        <w:rPr>
          <w:rFonts w:ascii="Arial" w:hAnsi="Arial"/>
          <w:sz w:val="22"/>
          <w:szCs w:val="22"/>
        </w:rPr>
        <w:t xml:space="preserve">Giselle Concepcion, UPUA Appointee. </w:t>
      </w:r>
      <w:r w:rsidRPr="582624C7" w:rsidR="582624C7">
        <w:rPr>
          <w:rFonts w:ascii="Arial" w:hAnsi="Arial"/>
          <w:sz w:val="22"/>
          <w:szCs w:val="22"/>
        </w:rPr>
        <w:t>I agree with a lot of the points that have already been made. I just think the EV charging station</w:t>
      </w:r>
      <w:r w:rsidRPr="582624C7" w:rsidR="5D875864">
        <w:rPr>
          <w:rFonts w:ascii="Arial" w:hAnsi="Arial"/>
          <w:sz w:val="22"/>
          <w:szCs w:val="22"/>
        </w:rPr>
        <w:t xml:space="preserve"> is not relevant to many</w:t>
      </w:r>
      <w:r w:rsidRPr="582624C7" w:rsidR="582624C7">
        <w:rPr>
          <w:rFonts w:ascii="Arial" w:hAnsi="Arial"/>
          <w:sz w:val="22"/>
          <w:szCs w:val="22"/>
        </w:rPr>
        <w:t xml:space="preserve"> students, as well as the s</w:t>
      </w:r>
      <w:r w:rsidRPr="582624C7" w:rsidR="3D8385A1">
        <w:rPr>
          <w:rFonts w:ascii="Arial" w:hAnsi="Arial"/>
          <w:sz w:val="22"/>
          <w:szCs w:val="22"/>
        </w:rPr>
        <w:t>ustainability labs b</w:t>
      </w:r>
      <w:r w:rsidRPr="582624C7" w:rsidR="582624C7">
        <w:rPr>
          <w:rFonts w:ascii="Arial" w:hAnsi="Arial"/>
          <w:sz w:val="22"/>
          <w:szCs w:val="22"/>
        </w:rPr>
        <w:t xml:space="preserve">eing academic. I </w:t>
      </w:r>
      <w:r w:rsidRPr="582624C7" w:rsidR="220EA1D8">
        <w:rPr>
          <w:rFonts w:ascii="Arial" w:hAnsi="Arial"/>
          <w:sz w:val="22"/>
          <w:szCs w:val="22"/>
        </w:rPr>
        <w:t xml:space="preserve">do have some </w:t>
      </w:r>
      <w:r w:rsidRPr="582624C7" w:rsidR="582624C7">
        <w:rPr>
          <w:rFonts w:ascii="Arial" w:hAnsi="Arial"/>
          <w:sz w:val="22"/>
          <w:szCs w:val="22"/>
        </w:rPr>
        <w:t xml:space="preserve">questions </w:t>
      </w:r>
      <w:r w:rsidRPr="582624C7" w:rsidR="582624C7">
        <w:rPr>
          <w:rFonts w:ascii="Arial" w:hAnsi="Arial"/>
          <w:sz w:val="22"/>
          <w:szCs w:val="22"/>
        </w:rPr>
        <w:t>about like</w:t>
      </w:r>
      <w:r w:rsidRPr="582624C7" w:rsidR="582624C7">
        <w:rPr>
          <w:rFonts w:ascii="Arial" w:hAnsi="Arial"/>
          <w:sz w:val="22"/>
          <w:szCs w:val="22"/>
        </w:rPr>
        <w:t xml:space="preserve"> the </w:t>
      </w:r>
      <w:r w:rsidRPr="582624C7" w:rsidR="6D23024A">
        <w:rPr>
          <w:rFonts w:ascii="Arial" w:hAnsi="Arial"/>
          <w:sz w:val="22"/>
          <w:szCs w:val="22"/>
        </w:rPr>
        <w:t>S</w:t>
      </w:r>
      <w:r w:rsidRPr="582624C7" w:rsidR="582624C7">
        <w:rPr>
          <w:rFonts w:ascii="Arial" w:hAnsi="Arial"/>
          <w:sz w:val="22"/>
          <w:szCs w:val="22"/>
        </w:rPr>
        <w:t xml:space="preserve">ustainability Experience Center, I </w:t>
      </w:r>
      <w:r w:rsidRPr="582624C7" w:rsidR="582624C7">
        <w:rPr>
          <w:rFonts w:ascii="Arial" w:hAnsi="Arial"/>
          <w:sz w:val="22"/>
          <w:szCs w:val="22"/>
        </w:rPr>
        <w:t>actually think</w:t>
      </w:r>
      <w:r w:rsidRPr="582624C7" w:rsidR="582624C7">
        <w:rPr>
          <w:rFonts w:ascii="Arial" w:hAnsi="Arial"/>
          <w:sz w:val="22"/>
          <w:szCs w:val="22"/>
        </w:rPr>
        <w:t xml:space="preserve"> of </w:t>
      </w:r>
      <w:r w:rsidRPr="582624C7" w:rsidR="582624C7">
        <w:rPr>
          <w:rFonts w:ascii="Arial" w:hAnsi="Arial"/>
          <w:sz w:val="22"/>
          <w:szCs w:val="22"/>
        </w:rPr>
        <w:t>all of</w:t>
      </w:r>
      <w:r w:rsidRPr="582624C7" w:rsidR="582624C7">
        <w:rPr>
          <w:rFonts w:ascii="Arial" w:hAnsi="Arial"/>
          <w:sz w:val="22"/>
          <w:szCs w:val="22"/>
        </w:rPr>
        <w:t xml:space="preserve"> these ideas, </w:t>
      </w:r>
      <w:r w:rsidRPr="582624C7" w:rsidR="582624C7">
        <w:rPr>
          <w:rFonts w:ascii="Arial" w:hAnsi="Arial"/>
          <w:sz w:val="22"/>
          <w:szCs w:val="22"/>
        </w:rPr>
        <w:t>that's</w:t>
      </w:r>
      <w:r w:rsidRPr="582624C7" w:rsidR="582624C7">
        <w:rPr>
          <w:rFonts w:ascii="Arial" w:hAnsi="Arial"/>
          <w:sz w:val="22"/>
          <w:szCs w:val="22"/>
        </w:rPr>
        <w:t xml:space="preserve"> </w:t>
      </w:r>
      <w:r w:rsidRPr="582624C7" w:rsidR="582624C7">
        <w:rPr>
          <w:rFonts w:ascii="Arial" w:hAnsi="Arial"/>
          <w:sz w:val="22"/>
          <w:szCs w:val="22"/>
        </w:rPr>
        <w:t>probably the</w:t>
      </w:r>
      <w:r w:rsidRPr="582624C7" w:rsidR="582624C7">
        <w:rPr>
          <w:rFonts w:ascii="Arial" w:hAnsi="Arial"/>
          <w:sz w:val="22"/>
          <w:szCs w:val="22"/>
        </w:rPr>
        <w:t xml:space="preserve"> one that supports the out of class experience the most.</w:t>
      </w:r>
      <w:r w:rsidRPr="582624C7" w:rsidR="582624C7">
        <w:rPr>
          <w:rFonts w:ascii="Arial" w:hAnsi="Arial"/>
          <w:sz w:val="22"/>
          <w:szCs w:val="22"/>
        </w:rPr>
        <w:t xml:space="preserve"> And I would like to </w:t>
      </w:r>
      <w:r w:rsidRPr="582624C7" w:rsidR="582624C7">
        <w:rPr>
          <w:rFonts w:ascii="Arial" w:hAnsi="Arial"/>
          <w:sz w:val="22"/>
          <w:szCs w:val="22"/>
        </w:rPr>
        <w:t>see like</w:t>
      </w:r>
      <w:r w:rsidRPr="582624C7" w:rsidR="582624C7">
        <w:rPr>
          <w:rFonts w:ascii="Arial" w:hAnsi="Arial"/>
          <w:sz w:val="22"/>
          <w:szCs w:val="22"/>
        </w:rPr>
        <w:t xml:space="preserve"> a little bit more of it in terms of how </w:t>
      </w:r>
      <w:r w:rsidRPr="582624C7" w:rsidR="582624C7">
        <w:rPr>
          <w:rFonts w:ascii="Arial" w:hAnsi="Arial"/>
          <w:sz w:val="22"/>
          <w:szCs w:val="22"/>
        </w:rPr>
        <w:t>they're</w:t>
      </w:r>
      <w:r w:rsidRPr="582624C7" w:rsidR="582624C7">
        <w:rPr>
          <w:rFonts w:ascii="Arial" w:hAnsi="Arial"/>
          <w:sz w:val="22"/>
          <w:szCs w:val="22"/>
        </w:rPr>
        <w:t xml:space="preserve"> looking to engage with students. Like bringing students out to this specific location. It kind of reminds me of sort of like the student farm and how the last few years like </w:t>
      </w:r>
      <w:r w:rsidRPr="582624C7" w:rsidR="582624C7">
        <w:rPr>
          <w:rFonts w:ascii="Arial" w:hAnsi="Arial"/>
          <w:sz w:val="22"/>
          <w:szCs w:val="22"/>
        </w:rPr>
        <w:t>it's</w:t>
      </w:r>
      <w:r w:rsidRPr="582624C7" w:rsidR="582624C7">
        <w:rPr>
          <w:rFonts w:ascii="Arial" w:hAnsi="Arial"/>
          <w:sz w:val="22"/>
          <w:szCs w:val="22"/>
        </w:rPr>
        <w:t xml:space="preserve"> increased popularity, and </w:t>
      </w:r>
      <w:r w:rsidRPr="582624C7" w:rsidR="582624C7">
        <w:rPr>
          <w:rFonts w:ascii="Arial" w:hAnsi="Arial"/>
          <w:sz w:val="22"/>
          <w:szCs w:val="22"/>
        </w:rPr>
        <w:t>it's</w:t>
      </w:r>
      <w:r w:rsidRPr="582624C7" w:rsidR="582624C7">
        <w:rPr>
          <w:rFonts w:ascii="Arial" w:hAnsi="Arial"/>
          <w:sz w:val="22"/>
          <w:szCs w:val="22"/>
        </w:rPr>
        <w:t xml:space="preserve"> become like a spot for student organizations to come and do events and do programs. </w:t>
      </w:r>
      <w:r w:rsidRPr="582624C7" w:rsidR="582624C7">
        <w:rPr>
          <w:rFonts w:ascii="Arial" w:hAnsi="Arial"/>
          <w:sz w:val="22"/>
          <w:szCs w:val="22"/>
        </w:rPr>
        <w:t>So</w:t>
      </w:r>
      <w:r w:rsidRPr="582624C7" w:rsidR="582624C7">
        <w:rPr>
          <w:rFonts w:ascii="Arial" w:hAnsi="Arial"/>
          <w:sz w:val="22"/>
          <w:szCs w:val="22"/>
        </w:rPr>
        <w:t xml:space="preserve"> </w:t>
      </w:r>
      <w:r w:rsidRPr="582624C7" w:rsidR="582624C7">
        <w:rPr>
          <w:rFonts w:ascii="Arial" w:hAnsi="Arial"/>
          <w:sz w:val="22"/>
          <w:szCs w:val="22"/>
        </w:rPr>
        <w:t>I'd</w:t>
      </w:r>
      <w:r w:rsidRPr="582624C7" w:rsidR="582624C7">
        <w:rPr>
          <w:rFonts w:ascii="Arial" w:hAnsi="Arial"/>
          <w:sz w:val="22"/>
          <w:szCs w:val="22"/>
        </w:rPr>
        <w:t xml:space="preserve"> like to see a plan for them to </w:t>
      </w:r>
      <w:r w:rsidRPr="582624C7" w:rsidR="582624C7">
        <w:rPr>
          <w:rFonts w:ascii="Arial" w:hAnsi="Arial"/>
          <w:sz w:val="22"/>
          <w:szCs w:val="22"/>
        </w:rPr>
        <w:t>kind of have</w:t>
      </w:r>
      <w:r w:rsidRPr="582624C7" w:rsidR="582624C7">
        <w:rPr>
          <w:rFonts w:ascii="Arial" w:hAnsi="Arial"/>
          <w:sz w:val="22"/>
          <w:szCs w:val="22"/>
        </w:rPr>
        <w:t xml:space="preserve"> a similar experience, because I want that </w:t>
      </w:r>
      <w:r w:rsidRPr="582624C7" w:rsidR="582624C7">
        <w:rPr>
          <w:rFonts w:ascii="Arial" w:hAnsi="Arial"/>
          <w:sz w:val="22"/>
          <w:szCs w:val="22"/>
        </w:rPr>
        <w:t>utilize</w:t>
      </w:r>
      <w:r w:rsidRPr="582624C7" w:rsidR="34BE32E2">
        <w:rPr>
          <w:rFonts w:ascii="Arial" w:hAnsi="Arial"/>
          <w:sz w:val="22"/>
          <w:szCs w:val="22"/>
        </w:rPr>
        <w:t>d</w:t>
      </w:r>
      <w:r w:rsidRPr="582624C7" w:rsidR="582624C7">
        <w:rPr>
          <w:rFonts w:ascii="Arial" w:hAnsi="Arial"/>
          <w:sz w:val="22"/>
          <w:szCs w:val="22"/>
        </w:rPr>
        <w:t xml:space="preserve">. And then my last comment is about the </w:t>
      </w:r>
      <w:r w:rsidRPr="582624C7" w:rsidR="6DB476FD">
        <w:rPr>
          <w:rFonts w:ascii="Arial" w:hAnsi="Arial"/>
          <w:sz w:val="22"/>
          <w:szCs w:val="22"/>
        </w:rPr>
        <w:t>R</w:t>
      </w:r>
      <w:r w:rsidRPr="582624C7" w:rsidR="582624C7">
        <w:rPr>
          <w:rFonts w:ascii="Arial" w:hAnsi="Arial"/>
          <w:sz w:val="22"/>
          <w:szCs w:val="22"/>
        </w:rPr>
        <w:t>euse</w:t>
      </w:r>
      <w:r w:rsidRPr="582624C7" w:rsidR="582624C7">
        <w:rPr>
          <w:rFonts w:ascii="Arial" w:hAnsi="Arial"/>
          <w:sz w:val="22"/>
          <w:szCs w:val="22"/>
        </w:rPr>
        <w:t xml:space="preserve"> </w:t>
      </w:r>
      <w:r w:rsidRPr="582624C7" w:rsidR="2300121C">
        <w:rPr>
          <w:rFonts w:ascii="Arial" w:hAnsi="Arial"/>
          <w:sz w:val="22"/>
          <w:szCs w:val="22"/>
        </w:rPr>
        <w:t>W</w:t>
      </w:r>
      <w:r w:rsidRPr="582624C7" w:rsidR="582624C7">
        <w:rPr>
          <w:rFonts w:ascii="Arial" w:hAnsi="Arial"/>
          <w:sz w:val="22"/>
          <w:szCs w:val="22"/>
        </w:rPr>
        <w:t xml:space="preserve">ater </w:t>
      </w:r>
      <w:r w:rsidRPr="582624C7" w:rsidR="7B393B68">
        <w:rPr>
          <w:rFonts w:ascii="Arial" w:hAnsi="Arial"/>
          <w:sz w:val="22"/>
          <w:szCs w:val="22"/>
        </w:rPr>
        <w:t>S</w:t>
      </w:r>
      <w:r w:rsidRPr="582624C7" w:rsidR="582624C7">
        <w:rPr>
          <w:rFonts w:ascii="Arial" w:hAnsi="Arial"/>
          <w:sz w:val="22"/>
          <w:szCs w:val="22"/>
        </w:rPr>
        <w:t xml:space="preserve">ystem, </w:t>
      </w:r>
      <w:r w:rsidRPr="582624C7" w:rsidR="582624C7">
        <w:rPr>
          <w:rFonts w:ascii="Arial" w:hAnsi="Arial"/>
          <w:sz w:val="22"/>
          <w:szCs w:val="22"/>
        </w:rPr>
        <w:t>like</w:t>
      </w:r>
      <w:r w:rsidRPr="582624C7" w:rsidR="582624C7">
        <w:rPr>
          <w:rFonts w:ascii="Arial" w:hAnsi="Arial"/>
          <w:sz w:val="22"/>
          <w:szCs w:val="22"/>
        </w:rPr>
        <w:t xml:space="preserve"> I absolutely understand, like </w:t>
      </w:r>
      <w:r w:rsidRPr="582624C7" w:rsidR="582624C7">
        <w:rPr>
          <w:rFonts w:ascii="Arial" w:hAnsi="Arial"/>
          <w:sz w:val="22"/>
          <w:szCs w:val="22"/>
        </w:rPr>
        <w:t>the m</w:t>
      </w:r>
      <w:r w:rsidRPr="582624C7" w:rsidR="7047067F">
        <w:rPr>
          <w:rFonts w:ascii="Arial" w:hAnsi="Arial"/>
          <w:sz w:val="22"/>
          <w:szCs w:val="22"/>
        </w:rPr>
        <w:t xml:space="preserve">erit </w:t>
      </w:r>
      <w:r w:rsidRPr="582624C7" w:rsidR="582624C7">
        <w:rPr>
          <w:rFonts w:ascii="Arial" w:hAnsi="Arial"/>
          <w:sz w:val="22"/>
          <w:szCs w:val="22"/>
        </w:rPr>
        <w:t xml:space="preserve">and like the need for this idea. I do have some questions on whether or </w:t>
      </w:r>
      <w:r w:rsidRPr="582624C7" w:rsidR="582624C7">
        <w:rPr>
          <w:rFonts w:ascii="Arial" w:hAnsi="Arial"/>
          <w:sz w:val="22"/>
          <w:szCs w:val="22"/>
        </w:rPr>
        <w:t>not like</w:t>
      </w:r>
      <w:r w:rsidRPr="582624C7" w:rsidR="582624C7">
        <w:rPr>
          <w:rFonts w:ascii="Arial" w:hAnsi="Arial"/>
          <w:sz w:val="22"/>
          <w:szCs w:val="22"/>
        </w:rPr>
        <w:t xml:space="preserve"> the student fee should be paid for like a reusable water system, because I know that water </w:t>
      </w:r>
      <w:r w:rsidRPr="582624C7" w:rsidR="582624C7">
        <w:rPr>
          <w:rFonts w:ascii="Arial" w:hAnsi="Arial"/>
          <w:sz w:val="22"/>
          <w:szCs w:val="22"/>
        </w:rPr>
        <w:t>is like</w:t>
      </w:r>
      <w:r w:rsidRPr="582624C7" w:rsidR="582624C7">
        <w:rPr>
          <w:rFonts w:ascii="Arial" w:hAnsi="Arial"/>
          <w:sz w:val="22"/>
          <w:szCs w:val="22"/>
        </w:rPr>
        <w:t xml:space="preserve"> technically part of the out of class experience. </w:t>
      </w:r>
      <w:r w:rsidRPr="582624C7" w:rsidR="582624C7">
        <w:rPr>
          <w:rFonts w:ascii="Arial" w:hAnsi="Arial"/>
          <w:sz w:val="22"/>
          <w:szCs w:val="22"/>
        </w:rPr>
        <w:t>But like</w:t>
      </w:r>
      <w:r w:rsidRPr="582624C7" w:rsidR="51466CF8">
        <w:rPr>
          <w:rFonts w:ascii="Arial" w:hAnsi="Arial"/>
          <w:sz w:val="22"/>
          <w:szCs w:val="22"/>
        </w:rPr>
        <w:t>,</w:t>
      </w:r>
      <w:r w:rsidRPr="582624C7" w:rsidR="582624C7">
        <w:rPr>
          <w:rFonts w:ascii="Arial" w:hAnsi="Arial"/>
          <w:sz w:val="22"/>
          <w:szCs w:val="22"/>
        </w:rPr>
        <w:t xml:space="preserve"> </w:t>
      </w:r>
      <w:r w:rsidRPr="582624C7" w:rsidR="582624C7">
        <w:rPr>
          <w:rFonts w:ascii="Arial" w:hAnsi="Arial"/>
          <w:sz w:val="22"/>
          <w:szCs w:val="22"/>
        </w:rPr>
        <w:t>I'm</w:t>
      </w:r>
      <w:r w:rsidRPr="582624C7" w:rsidR="582624C7">
        <w:rPr>
          <w:rFonts w:ascii="Arial" w:hAnsi="Arial"/>
          <w:sz w:val="22"/>
          <w:szCs w:val="22"/>
        </w:rPr>
        <w:t xml:space="preserve"> like, </w:t>
      </w:r>
      <w:r w:rsidRPr="582624C7" w:rsidR="582624C7">
        <w:rPr>
          <w:rFonts w:ascii="Arial" w:hAnsi="Arial"/>
          <w:sz w:val="22"/>
          <w:szCs w:val="22"/>
        </w:rPr>
        <w:t>I'm</w:t>
      </w:r>
      <w:r w:rsidRPr="582624C7" w:rsidR="582624C7">
        <w:rPr>
          <w:rFonts w:ascii="Arial" w:hAnsi="Arial"/>
          <w:sz w:val="22"/>
          <w:szCs w:val="22"/>
        </w:rPr>
        <w:t xml:space="preserve"> </w:t>
      </w:r>
      <w:r w:rsidRPr="582624C7" w:rsidR="582624C7">
        <w:rPr>
          <w:rFonts w:ascii="Arial" w:hAnsi="Arial"/>
          <w:sz w:val="22"/>
          <w:szCs w:val="22"/>
        </w:rPr>
        <w:t>sort of like</w:t>
      </w:r>
      <w:r w:rsidRPr="582624C7" w:rsidR="582624C7">
        <w:rPr>
          <w:rFonts w:ascii="Arial" w:hAnsi="Arial"/>
          <w:sz w:val="22"/>
          <w:szCs w:val="22"/>
        </w:rPr>
        <w:t xml:space="preserve"> struggling to make the connection.</w:t>
      </w:r>
      <w:r w:rsidRPr="582624C7" w:rsidR="582624C7">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I </w:t>
      </w:r>
      <w:r w:rsidRPr="582624C7" w:rsidR="582624C7">
        <w:rPr>
          <w:rFonts w:ascii="Arial" w:hAnsi="Arial"/>
          <w:sz w:val="22"/>
          <w:szCs w:val="22"/>
        </w:rPr>
        <w:t>don't</w:t>
      </w:r>
      <w:r w:rsidRPr="582624C7" w:rsidR="582624C7">
        <w:rPr>
          <w:rFonts w:ascii="Arial" w:hAnsi="Arial"/>
          <w:sz w:val="22"/>
          <w:szCs w:val="22"/>
        </w:rPr>
        <w:t xml:space="preserve"> know if any of the </w:t>
      </w:r>
      <w:r w:rsidRPr="582624C7" w:rsidR="5AF8E6B2">
        <w:rPr>
          <w:rFonts w:ascii="Arial" w:hAnsi="Arial"/>
          <w:sz w:val="22"/>
          <w:szCs w:val="22"/>
        </w:rPr>
        <w:t>A</w:t>
      </w:r>
      <w:r w:rsidRPr="582624C7" w:rsidR="582624C7">
        <w:rPr>
          <w:rFonts w:ascii="Arial" w:hAnsi="Arial"/>
          <w:sz w:val="22"/>
          <w:szCs w:val="22"/>
        </w:rPr>
        <w:t xml:space="preserve">dministrative </w:t>
      </w:r>
      <w:r w:rsidRPr="582624C7" w:rsidR="2CF06519">
        <w:rPr>
          <w:rFonts w:ascii="Arial" w:hAnsi="Arial"/>
          <w:sz w:val="22"/>
          <w:szCs w:val="22"/>
        </w:rPr>
        <w:t xml:space="preserve">Liaisons have any </w:t>
      </w:r>
      <w:r w:rsidRPr="582624C7" w:rsidR="582624C7">
        <w:rPr>
          <w:rFonts w:ascii="Arial" w:hAnsi="Arial"/>
          <w:sz w:val="22"/>
          <w:szCs w:val="22"/>
        </w:rPr>
        <w:t xml:space="preserve">insight </w:t>
      </w:r>
      <w:r w:rsidRPr="582624C7" w:rsidR="582624C7">
        <w:rPr>
          <w:rFonts w:ascii="Arial" w:hAnsi="Arial"/>
          <w:sz w:val="22"/>
          <w:szCs w:val="22"/>
        </w:rPr>
        <w:t xml:space="preserve">on </w:t>
      </w:r>
      <w:r w:rsidRPr="582624C7" w:rsidR="582624C7">
        <w:rPr>
          <w:rFonts w:ascii="Arial" w:hAnsi="Arial"/>
          <w:sz w:val="22"/>
          <w:szCs w:val="22"/>
        </w:rPr>
        <w:t>like</w:t>
      </w:r>
      <w:r w:rsidRPr="582624C7" w:rsidR="582624C7">
        <w:rPr>
          <w:rFonts w:ascii="Arial" w:hAnsi="Arial"/>
          <w:sz w:val="22"/>
          <w:szCs w:val="22"/>
        </w:rPr>
        <w:t xml:space="preserve">, </w:t>
      </w:r>
      <w:r w:rsidRPr="582624C7" w:rsidR="07C7AAD5">
        <w:rPr>
          <w:rFonts w:ascii="Arial" w:hAnsi="Arial"/>
          <w:sz w:val="22"/>
          <w:szCs w:val="22"/>
        </w:rPr>
        <w:t>if</w:t>
      </w:r>
      <w:r w:rsidRPr="582624C7" w:rsidR="07C7AAD5">
        <w:rPr>
          <w:rFonts w:ascii="Arial" w:hAnsi="Arial"/>
          <w:sz w:val="22"/>
          <w:szCs w:val="22"/>
        </w:rPr>
        <w:t xml:space="preserve"> </w:t>
      </w:r>
      <w:r w:rsidRPr="582624C7" w:rsidR="582624C7">
        <w:rPr>
          <w:rFonts w:ascii="Arial" w:hAnsi="Arial"/>
          <w:sz w:val="22"/>
          <w:szCs w:val="22"/>
        </w:rPr>
        <w:t xml:space="preserve">this </w:t>
      </w:r>
      <w:r w:rsidRPr="582624C7" w:rsidR="582624C7">
        <w:rPr>
          <w:rFonts w:ascii="Arial" w:hAnsi="Arial"/>
          <w:sz w:val="22"/>
          <w:szCs w:val="22"/>
        </w:rPr>
        <w:t>is like</w:t>
      </w:r>
      <w:r w:rsidRPr="582624C7" w:rsidR="582624C7">
        <w:rPr>
          <w:rFonts w:ascii="Arial" w:hAnsi="Arial"/>
          <w:sz w:val="22"/>
          <w:szCs w:val="22"/>
        </w:rPr>
        <w:t xml:space="preserve"> really in the scope of </w:t>
      </w:r>
      <w:r w:rsidRPr="582624C7" w:rsidR="5AA1C03E">
        <w:rPr>
          <w:rFonts w:ascii="Arial" w:hAnsi="Arial"/>
          <w:sz w:val="22"/>
          <w:szCs w:val="22"/>
        </w:rPr>
        <w:t>the fee</w:t>
      </w:r>
      <w:r w:rsidRPr="582624C7" w:rsidR="582624C7">
        <w:rPr>
          <w:rFonts w:ascii="Arial" w:hAnsi="Arial"/>
          <w:sz w:val="22"/>
          <w:szCs w:val="22"/>
        </w:rPr>
        <w:t>. I saw that and I k</w:t>
      </w:r>
      <w:r w:rsidRPr="582624C7" w:rsidR="582624C7">
        <w:rPr>
          <w:rFonts w:ascii="Arial" w:hAnsi="Arial"/>
          <w:sz w:val="22"/>
          <w:szCs w:val="22"/>
        </w:rPr>
        <w:t xml:space="preserve">ind of </w:t>
      </w:r>
      <w:r w:rsidRPr="582624C7" w:rsidR="582624C7">
        <w:rPr>
          <w:rFonts w:ascii="Arial" w:hAnsi="Arial"/>
          <w:sz w:val="22"/>
          <w:szCs w:val="22"/>
        </w:rPr>
        <w:t>imme</w:t>
      </w:r>
      <w:r w:rsidRPr="582624C7" w:rsidR="582624C7">
        <w:rPr>
          <w:rFonts w:ascii="Arial" w:hAnsi="Arial"/>
          <w:sz w:val="22"/>
          <w:szCs w:val="22"/>
        </w:rPr>
        <w:t>diately</w:t>
      </w:r>
      <w:r w:rsidRPr="582624C7" w:rsidR="582624C7">
        <w:rPr>
          <w:rFonts w:ascii="Arial" w:hAnsi="Arial"/>
          <w:sz w:val="22"/>
          <w:szCs w:val="22"/>
        </w:rPr>
        <w:t xml:space="preserve"> thou</w:t>
      </w:r>
      <w:r w:rsidRPr="582624C7" w:rsidR="582624C7">
        <w:rPr>
          <w:rFonts w:ascii="Arial" w:hAnsi="Arial"/>
          <w:sz w:val="22"/>
          <w:szCs w:val="22"/>
        </w:rPr>
        <w:t>ght it</w:t>
      </w:r>
      <w:r w:rsidRPr="582624C7" w:rsidR="582624C7">
        <w:rPr>
          <w:rFonts w:ascii="Arial" w:hAnsi="Arial"/>
          <w:sz w:val="22"/>
          <w:szCs w:val="22"/>
        </w:rPr>
        <w:t xml:space="preserve"> </w:t>
      </w:r>
      <w:r w:rsidRPr="582624C7" w:rsidR="582624C7">
        <w:rPr>
          <w:rFonts w:ascii="Arial" w:hAnsi="Arial"/>
          <w:sz w:val="22"/>
          <w:szCs w:val="22"/>
        </w:rPr>
        <w:t>wasn't</w:t>
      </w:r>
      <w:r w:rsidRPr="582624C7" w:rsidR="582624C7">
        <w:rPr>
          <w:rFonts w:ascii="Arial" w:hAnsi="Arial"/>
          <w:sz w:val="22"/>
          <w:szCs w:val="22"/>
        </w:rPr>
        <w:t xml:space="preserve"> so I was just interested</w:t>
      </w:r>
      <w:r w:rsidRPr="582624C7" w:rsidR="2FDD02E2">
        <w:rPr>
          <w:rFonts w:ascii="Arial" w:hAnsi="Arial"/>
          <w:sz w:val="22"/>
          <w:szCs w:val="22"/>
        </w:rPr>
        <w:t>.</w:t>
      </w:r>
    </w:p>
    <w:p xmlns:wp14="http://schemas.microsoft.com/office/word/2010/wordml" w:rsidP="582624C7" w14:paraId="7B37605A" wp14:textId="1F7E33C9">
      <w:pPr>
        <w:pStyle w:val="Normal"/>
        <w:spacing w:after="0"/>
      </w:pPr>
    </w:p>
    <w:p xmlns:wp14="http://schemas.microsoft.com/office/word/2010/wordml" w14:paraId="3668533B" wp14:textId="77777777">
      <w:pPr>
        <w:spacing w:after="0"/>
      </w:pPr>
      <w:r>
        <w:rPr>
          <w:rFonts w:ascii="Arial" w:hAnsi="Arial"/>
          <w:color w:val="5D7284"/>
          <w:sz w:val="22"/>
        </w:rPr>
        <w:t>1:00:00</w:t>
      </w:r>
    </w:p>
    <w:p xmlns:wp14="http://schemas.microsoft.com/office/word/2010/wordml" w14:paraId="7E33F8BE" wp14:textId="42ABEA5D">
      <w:pPr>
        <w:spacing w:after="0"/>
      </w:pPr>
      <w:r w:rsidRPr="582624C7" w:rsidR="32B73B29">
        <w:rPr>
          <w:rFonts w:ascii="Arial" w:hAnsi="Arial"/>
          <w:sz w:val="22"/>
          <w:szCs w:val="22"/>
        </w:rPr>
        <w:t>CPBE Kurtz:</w:t>
      </w:r>
    </w:p>
    <w:p xmlns:wp14="http://schemas.microsoft.com/office/word/2010/wordml" w:rsidP="582624C7" w14:paraId="79994FAC" wp14:textId="540942C2">
      <w:pPr>
        <w:spacing w:after="0"/>
        <w:rPr>
          <w:rFonts w:ascii="Arial" w:hAnsi="Arial"/>
          <w:sz w:val="22"/>
          <w:szCs w:val="22"/>
        </w:rPr>
      </w:pPr>
      <w:r w:rsidRPr="582624C7" w:rsidR="32B73B29">
        <w:rPr>
          <w:rFonts w:ascii="Arial" w:hAnsi="Arial"/>
          <w:sz w:val="22"/>
          <w:szCs w:val="22"/>
        </w:rPr>
        <w:t>Quick off branch of that. The</w:t>
      </w:r>
      <w:r w:rsidRPr="582624C7" w:rsidR="582624C7">
        <w:rPr>
          <w:rFonts w:ascii="Arial" w:hAnsi="Arial"/>
          <w:sz w:val="22"/>
          <w:szCs w:val="22"/>
        </w:rPr>
        <w:t xml:space="preserve"> </w:t>
      </w:r>
      <w:r w:rsidRPr="582624C7" w:rsidR="582624C7">
        <w:rPr>
          <w:rFonts w:ascii="Arial" w:hAnsi="Arial"/>
          <w:sz w:val="22"/>
          <w:szCs w:val="22"/>
        </w:rPr>
        <w:t xml:space="preserve">feasibility study for the </w:t>
      </w:r>
      <w:r w:rsidRPr="582624C7" w:rsidR="73631813">
        <w:rPr>
          <w:rFonts w:ascii="Arial" w:hAnsi="Arial"/>
          <w:sz w:val="22"/>
          <w:szCs w:val="22"/>
        </w:rPr>
        <w:t>S</w:t>
      </w:r>
      <w:r w:rsidRPr="582624C7" w:rsidR="582624C7">
        <w:rPr>
          <w:rFonts w:ascii="Arial" w:hAnsi="Arial"/>
          <w:sz w:val="22"/>
          <w:szCs w:val="22"/>
        </w:rPr>
        <w:t>ustainability Experience Center is being conducted</w:t>
      </w:r>
      <w:r w:rsidRPr="582624C7" w:rsidR="72BA38EC">
        <w:rPr>
          <w:rFonts w:ascii="Arial" w:hAnsi="Arial"/>
          <w:sz w:val="22"/>
          <w:szCs w:val="22"/>
        </w:rPr>
        <w:t xml:space="preserve"> in fall 2025,</w:t>
      </w:r>
      <w:r w:rsidRPr="582624C7" w:rsidR="582624C7">
        <w:rPr>
          <w:rFonts w:ascii="Arial" w:hAnsi="Arial"/>
          <w:sz w:val="22"/>
          <w:szCs w:val="22"/>
        </w:rPr>
        <w:t xml:space="preserve"> and external sources </w:t>
      </w:r>
      <w:r w:rsidRPr="582624C7" w:rsidR="5A9C064F">
        <w:rPr>
          <w:rFonts w:ascii="Arial" w:hAnsi="Arial"/>
          <w:sz w:val="22"/>
          <w:szCs w:val="22"/>
        </w:rPr>
        <w:t>will be funding</w:t>
      </w:r>
      <w:r w:rsidRPr="582624C7" w:rsidR="582624C7">
        <w:rPr>
          <w:rFonts w:ascii="Arial" w:hAnsi="Arial"/>
          <w:sz w:val="22"/>
          <w:szCs w:val="22"/>
        </w:rPr>
        <w:t xml:space="preserve"> it. And then</w:t>
      </w:r>
      <w:r w:rsidRPr="582624C7" w:rsidR="582624C7">
        <w:rPr>
          <w:rFonts w:ascii="Arial" w:hAnsi="Arial"/>
          <w:sz w:val="22"/>
          <w:szCs w:val="22"/>
        </w:rPr>
        <w:t xml:space="preserve"> </w:t>
      </w:r>
      <w:r w:rsidRPr="582624C7" w:rsidR="582624C7">
        <w:rPr>
          <w:rFonts w:ascii="Arial" w:hAnsi="Arial"/>
          <w:sz w:val="22"/>
          <w:szCs w:val="22"/>
        </w:rPr>
        <w:t>they've</w:t>
      </w:r>
      <w:r w:rsidRPr="582624C7" w:rsidR="582624C7">
        <w:rPr>
          <w:rFonts w:ascii="Arial" w:hAnsi="Arial"/>
          <w:sz w:val="22"/>
          <w:szCs w:val="22"/>
        </w:rPr>
        <w:t xml:space="preserve"> also tested that </w:t>
      </w:r>
      <w:r w:rsidRPr="582624C7" w:rsidR="582624C7">
        <w:rPr>
          <w:rFonts w:ascii="Arial" w:hAnsi="Arial"/>
          <w:sz w:val="22"/>
          <w:szCs w:val="22"/>
        </w:rPr>
        <w:t>they're</w:t>
      </w:r>
      <w:r w:rsidRPr="582624C7" w:rsidR="582624C7">
        <w:rPr>
          <w:rFonts w:ascii="Arial" w:hAnsi="Arial"/>
          <w:sz w:val="22"/>
          <w:szCs w:val="22"/>
        </w:rPr>
        <w:t xml:space="preserve"> accessible pathway is in hopes that they would </w:t>
      </w:r>
      <w:r w:rsidRPr="582624C7" w:rsidR="6932E1FF">
        <w:rPr>
          <w:rFonts w:ascii="Arial" w:hAnsi="Arial"/>
          <w:sz w:val="22"/>
          <w:szCs w:val="22"/>
        </w:rPr>
        <w:t>emphasis</w:t>
      </w:r>
      <w:r w:rsidRPr="582624C7" w:rsidR="582624C7">
        <w:rPr>
          <w:rFonts w:ascii="Arial" w:hAnsi="Arial"/>
          <w:sz w:val="22"/>
          <w:szCs w:val="22"/>
        </w:rPr>
        <w:t>, you know, included for the sustainability side. And so that could be something that could be a bu</w:t>
      </w:r>
      <w:r w:rsidRPr="582624C7" w:rsidR="2BA166E1">
        <w:rPr>
          <w:rFonts w:ascii="Arial" w:hAnsi="Arial"/>
          <w:sz w:val="22"/>
          <w:szCs w:val="22"/>
        </w:rPr>
        <w:t xml:space="preserve">dget modification </w:t>
      </w:r>
      <w:r w:rsidRPr="582624C7" w:rsidR="582624C7">
        <w:rPr>
          <w:rFonts w:ascii="Arial" w:hAnsi="Arial"/>
          <w:sz w:val="22"/>
          <w:szCs w:val="22"/>
        </w:rPr>
        <w:t>given the result of the feasibility study and not conducted by UP</w:t>
      </w:r>
      <w:r w:rsidRPr="582624C7" w:rsidR="4CC41DE5">
        <w:rPr>
          <w:rFonts w:ascii="Arial" w:hAnsi="Arial"/>
          <w:sz w:val="22"/>
          <w:szCs w:val="22"/>
        </w:rPr>
        <w:t xml:space="preserve">FB </w:t>
      </w:r>
      <w:r w:rsidRPr="582624C7" w:rsidR="582624C7">
        <w:rPr>
          <w:rFonts w:ascii="Arial" w:hAnsi="Arial"/>
          <w:sz w:val="22"/>
          <w:szCs w:val="22"/>
        </w:rPr>
        <w:t>or not funded b</w:t>
      </w:r>
      <w:r w:rsidRPr="582624C7" w:rsidR="6B8B919C">
        <w:rPr>
          <w:rFonts w:ascii="Arial" w:hAnsi="Arial"/>
          <w:sz w:val="22"/>
          <w:szCs w:val="22"/>
        </w:rPr>
        <w:t>y the UPFB</w:t>
      </w:r>
      <w:r w:rsidRPr="582624C7" w:rsidR="582624C7">
        <w:rPr>
          <w:rFonts w:ascii="Arial" w:hAnsi="Arial"/>
          <w:sz w:val="22"/>
          <w:szCs w:val="22"/>
        </w:rPr>
        <w:t>.</w:t>
      </w:r>
    </w:p>
    <w:p xmlns:wp14="http://schemas.microsoft.com/office/word/2010/wordml" w14:paraId="3889A505" wp14:textId="77777777">
      <w:pPr>
        <w:spacing w:after="0"/>
      </w:pPr>
    </w:p>
    <w:p xmlns:wp14="http://schemas.microsoft.com/office/word/2010/wordml" w14:paraId="260F0118" wp14:textId="77777777">
      <w:pPr>
        <w:spacing w:after="0"/>
      </w:pPr>
      <w:r>
        <w:rPr>
          <w:rFonts w:ascii="Arial" w:hAnsi="Arial"/>
          <w:color w:val="5D7284"/>
          <w:sz w:val="22"/>
        </w:rPr>
        <w:t>1:00:35</w:t>
      </w:r>
    </w:p>
    <w:p xmlns:wp14="http://schemas.microsoft.com/office/word/2010/wordml" w14:paraId="42225D5B" wp14:textId="36476B4F">
      <w:pPr>
        <w:spacing w:after="0"/>
      </w:pPr>
      <w:r w:rsidRPr="582624C7" w:rsidR="3CD44382">
        <w:rPr>
          <w:rFonts w:ascii="Arial" w:hAnsi="Arial"/>
          <w:b w:val="1"/>
          <w:bCs w:val="1"/>
          <w:sz w:val="22"/>
          <w:szCs w:val="22"/>
        </w:rPr>
        <w:t>AL Bram:</w:t>
      </w:r>
    </w:p>
    <w:p xmlns:wp14="http://schemas.microsoft.com/office/word/2010/wordml" w:rsidP="582624C7" w14:paraId="11352485" wp14:textId="4D71F760">
      <w:pPr>
        <w:spacing w:after="0"/>
        <w:rPr>
          <w:rFonts w:ascii="Arial" w:hAnsi="Arial"/>
          <w:sz w:val="22"/>
          <w:szCs w:val="22"/>
        </w:rPr>
      </w:pPr>
      <w:r w:rsidRPr="582624C7" w:rsidR="582624C7">
        <w:rPr>
          <w:rFonts w:ascii="Arial" w:hAnsi="Arial"/>
          <w:sz w:val="22"/>
          <w:szCs w:val="22"/>
        </w:rPr>
        <w:t>I struggle with a direct connection to</w:t>
      </w:r>
      <w:r w:rsidRPr="582624C7" w:rsidR="4C54AF01">
        <w:rPr>
          <w:rFonts w:ascii="Arial" w:hAnsi="Arial"/>
          <w:sz w:val="22"/>
          <w:szCs w:val="22"/>
        </w:rPr>
        <w:t xml:space="preserve"> the out of class experience. </w:t>
      </w:r>
    </w:p>
    <w:p xmlns:wp14="http://schemas.microsoft.com/office/word/2010/wordml" w:rsidP="582624C7" w14:paraId="53BD644D" wp14:textId="5F1B1039">
      <w:pPr>
        <w:pStyle w:val="Normal"/>
        <w:spacing w:after="0"/>
      </w:pPr>
    </w:p>
    <w:p xmlns:wp14="http://schemas.microsoft.com/office/word/2010/wordml" w14:paraId="3B4BE124" wp14:textId="77777777">
      <w:pPr>
        <w:spacing w:after="0"/>
      </w:pPr>
      <w:r>
        <w:rPr>
          <w:rFonts w:ascii="Arial" w:hAnsi="Arial"/>
          <w:color w:val="5D7284"/>
          <w:sz w:val="22"/>
        </w:rPr>
        <w:t>1:00:47</w:t>
      </w:r>
    </w:p>
    <w:p xmlns:wp14="http://schemas.microsoft.com/office/word/2010/wordml" w:rsidP="582624C7" w14:paraId="10560C1F" wp14:textId="0CF96B5D">
      <w:pPr>
        <w:spacing w:after="0"/>
        <w:rPr>
          <w:rFonts w:ascii="Arial" w:hAnsi="Arial"/>
          <w:b w:val="1"/>
          <w:bCs w:val="1"/>
          <w:sz w:val="22"/>
          <w:szCs w:val="22"/>
        </w:rPr>
      </w:pPr>
      <w:r w:rsidRPr="582624C7" w:rsidR="582624C7">
        <w:rPr>
          <w:rFonts w:ascii="Arial" w:hAnsi="Arial"/>
          <w:b w:val="1"/>
          <w:bCs w:val="1"/>
          <w:sz w:val="22"/>
          <w:szCs w:val="22"/>
        </w:rPr>
        <w:t>Representative Nevil</w:t>
      </w:r>
      <w:r w:rsidRPr="582624C7" w:rsidR="197607F9">
        <w:rPr>
          <w:rFonts w:ascii="Arial" w:hAnsi="Arial"/>
          <w:b w:val="1"/>
          <w:bCs w:val="1"/>
          <w:sz w:val="22"/>
          <w:szCs w:val="22"/>
        </w:rPr>
        <w:t>:</w:t>
      </w:r>
    </w:p>
    <w:p xmlns:wp14="http://schemas.microsoft.com/office/word/2010/wordml" w:rsidP="582624C7" w14:paraId="26E55845" wp14:textId="699056F5">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2624C7">
        <w:rPr>
          <w:rFonts w:ascii="Arial" w:hAnsi="Arial"/>
          <w:sz w:val="22"/>
          <w:szCs w:val="22"/>
        </w:rPr>
        <w:t>Tim Nevil</w:t>
      </w:r>
      <w:r w:rsidRPr="582624C7" w:rsidR="4C94CB6E">
        <w:rPr>
          <w:rFonts w:ascii="Arial" w:hAnsi="Arial"/>
          <w:sz w:val="22"/>
          <w:szCs w:val="22"/>
        </w:rPr>
        <w:t>, At-L</w:t>
      </w:r>
      <w:r w:rsidRPr="582624C7" w:rsidR="582624C7">
        <w:rPr>
          <w:rFonts w:ascii="Arial" w:hAnsi="Arial"/>
          <w:sz w:val="22"/>
          <w:szCs w:val="22"/>
        </w:rPr>
        <w:t xml:space="preserve">arge </w:t>
      </w:r>
      <w:r w:rsidRPr="582624C7" w:rsidR="7455E7DB">
        <w:rPr>
          <w:rFonts w:ascii="Arial" w:hAnsi="Arial"/>
          <w:sz w:val="22"/>
          <w:szCs w:val="22"/>
        </w:rPr>
        <w:t>R</w:t>
      </w:r>
      <w:r w:rsidRPr="582624C7" w:rsidR="582624C7">
        <w:rPr>
          <w:rFonts w:ascii="Arial" w:hAnsi="Arial"/>
          <w:sz w:val="22"/>
          <w:szCs w:val="22"/>
        </w:rPr>
        <w:t>epresentative</w:t>
      </w:r>
      <w:r w:rsidRPr="582624C7" w:rsidR="582EE180">
        <w:rPr>
          <w:rFonts w:ascii="Arial" w:hAnsi="Arial"/>
          <w:sz w:val="22"/>
          <w:szCs w:val="22"/>
        </w:rPr>
        <w:t xml:space="preserve">. </w:t>
      </w:r>
      <w:r w:rsidRPr="582624C7" w:rsidR="582624C7">
        <w:rPr>
          <w:rFonts w:ascii="Arial" w:hAnsi="Arial"/>
          <w:sz w:val="22"/>
          <w:szCs w:val="22"/>
        </w:rPr>
        <w:t>Yeah</w:t>
      </w:r>
      <w:r w:rsidRPr="582624C7" w:rsidR="582624C7">
        <w:rPr>
          <w:rFonts w:ascii="Arial" w:hAnsi="Arial"/>
          <w:sz w:val="22"/>
          <w:szCs w:val="22"/>
        </w:rPr>
        <w:t xml:space="preserve">, that kind of </w:t>
      </w:r>
      <w:r w:rsidRPr="582624C7" w:rsidR="78C87A91">
        <w:rPr>
          <w:rFonts w:ascii="Arial" w:hAnsi="Arial"/>
          <w:sz w:val="22"/>
          <w:szCs w:val="22"/>
        </w:rPr>
        <w:t xml:space="preserve">concurs </w:t>
      </w:r>
      <w:r w:rsidRPr="582624C7" w:rsidR="582624C7">
        <w:rPr>
          <w:rFonts w:ascii="Arial" w:hAnsi="Arial"/>
          <w:sz w:val="22"/>
          <w:szCs w:val="22"/>
        </w:rPr>
        <w:t>with the water</w:t>
      </w:r>
      <w:r w:rsidRPr="582624C7" w:rsidR="0F17AC66">
        <w:rPr>
          <w:rFonts w:ascii="Arial" w:hAnsi="Arial"/>
          <w:sz w:val="22"/>
          <w:szCs w:val="22"/>
        </w:rPr>
        <w:t xml:space="preserve"> f</w:t>
      </w:r>
      <w:r w:rsidRPr="582624C7" w:rsidR="582624C7">
        <w:rPr>
          <w:rFonts w:ascii="Arial" w:hAnsi="Arial"/>
          <w:sz w:val="22"/>
          <w:szCs w:val="22"/>
        </w:rPr>
        <w:t>eeling</w:t>
      </w:r>
      <w:r w:rsidRPr="582624C7" w:rsidR="5023E1F5">
        <w:rPr>
          <w:rFonts w:ascii="Arial" w:hAnsi="Arial"/>
          <w:sz w:val="22"/>
          <w:szCs w:val="22"/>
        </w:rPr>
        <w:t xml:space="preserve">. </w:t>
      </w:r>
      <w:r w:rsidRPr="582624C7" w:rsidR="582624C7">
        <w:rPr>
          <w:rFonts w:ascii="Arial" w:hAnsi="Arial"/>
          <w:sz w:val="22"/>
          <w:szCs w:val="22"/>
        </w:rPr>
        <w:t>I think that if it were something that were like partially funding,</w:t>
      </w:r>
      <w:r w:rsidRPr="582624C7" w:rsidR="0F2BB4CC">
        <w:rPr>
          <w:rFonts w:ascii="Arial" w:hAnsi="Arial"/>
          <w:sz w:val="22"/>
          <w:szCs w:val="22"/>
        </w:rPr>
        <w:t xml:space="preserve"> if</w:t>
      </w:r>
      <w:r w:rsidRPr="582624C7" w:rsidR="582624C7">
        <w:rPr>
          <w:rFonts w:ascii="Arial" w:hAnsi="Arial"/>
          <w:sz w:val="22"/>
          <w:szCs w:val="22"/>
        </w:rPr>
        <w:t xml:space="preserve"> it was like the State College borough who also was </w:t>
      </w:r>
      <w:r w:rsidRPr="582624C7" w:rsidR="582624C7">
        <w:rPr>
          <w:rFonts w:ascii="Arial" w:hAnsi="Arial"/>
          <w:sz w:val="22"/>
          <w:szCs w:val="22"/>
        </w:rPr>
        <w:t>benefiting</w:t>
      </w:r>
      <w:r w:rsidRPr="582624C7" w:rsidR="582624C7">
        <w:rPr>
          <w:rFonts w:ascii="Arial" w:hAnsi="Arial"/>
          <w:sz w:val="22"/>
          <w:szCs w:val="22"/>
        </w:rPr>
        <w:t xml:space="preserve"> from this, and the university and </w:t>
      </w:r>
      <w:r w:rsidRPr="582624C7" w:rsidR="20E02247">
        <w:rPr>
          <w:rFonts w:ascii="Arial" w:hAnsi="Arial"/>
          <w:sz w:val="22"/>
          <w:szCs w:val="22"/>
        </w:rPr>
        <w:t>OPP</w:t>
      </w:r>
      <w:r w:rsidRPr="582624C7" w:rsidR="582624C7">
        <w:rPr>
          <w:rFonts w:ascii="Arial" w:hAnsi="Arial"/>
          <w:sz w:val="22"/>
          <w:szCs w:val="22"/>
        </w:rPr>
        <w:t xml:space="preserve">, and all these other entities </w:t>
      </w:r>
      <w:r w:rsidRPr="582624C7" w:rsidR="582624C7">
        <w:rPr>
          <w:rFonts w:ascii="Arial" w:hAnsi="Arial"/>
          <w:sz w:val="22"/>
          <w:szCs w:val="22"/>
        </w:rPr>
        <w:t>we</w:t>
      </w:r>
      <w:r w:rsidRPr="582624C7" w:rsidR="18F495E6">
        <w:rPr>
          <w:rFonts w:ascii="Arial" w:hAnsi="Arial"/>
          <w:sz w:val="22"/>
          <w:szCs w:val="22"/>
        </w:rPr>
        <w:t>’</w:t>
      </w:r>
      <w:r w:rsidRPr="582624C7" w:rsidR="582624C7">
        <w:rPr>
          <w:rFonts w:ascii="Arial" w:hAnsi="Arial"/>
          <w:sz w:val="22"/>
          <w:szCs w:val="22"/>
        </w:rPr>
        <w:t>re</w:t>
      </w:r>
      <w:r w:rsidRPr="582624C7" w:rsidR="582624C7">
        <w:rPr>
          <w:rFonts w:ascii="Arial" w:hAnsi="Arial"/>
          <w:sz w:val="22"/>
          <w:szCs w:val="22"/>
        </w:rPr>
        <w:t xml:space="preserve"> funding it and we were told, </w:t>
      </w:r>
      <w:r w:rsidRPr="582624C7" w:rsidR="582624C7">
        <w:rPr>
          <w:rFonts w:ascii="Arial" w:hAnsi="Arial"/>
          <w:sz w:val="22"/>
          <w:szCs w:val="22"/>
        </w:rPr>
        <w:t>Hey</w:t>
      </w:r>
      <w:r w:rsidRPr="582624C7" w:rsidR="582624C7">
        <w:rPr>
          <w:rFonts w:ascii="Arial" w:hAnsi="Arial"/>
          <w:sz w:val="22"/>
          <w:szCs w:val="22"/>
        </w:rPr>
        <w:t>, can you chip in $25</w:t>
      </w:r>
      <w:r w:rsidRPr="582624C7" w:rsidR="3E51211A">
        <w:rPr>
          <w:rFonts w:ascii="Arial" w:hAnsi="Arial"/>
          <w:sz w:val="22"/>
          <w:szCs w:val="22"/>
        </w:rPr>
        <w:t>0</w:t>
      </w:r>
      <w:r w:rsidRPr="582624C7" w:rsidR="582624C7">
        <w:rPr>
          <w:rFonts w:ascii="Arial" w:hAnsi="Arial"/>
          <w:sz w:val="22"/>
          <w:szCs w:val="22"/>
        </w:rPr>
        <w:t xml:space="preserve">,000? For water, </w:t>
      </w:r>
      <w:r w:rsidRPr="582624C7" w:rsidR="582624C7">
        <w:rPr>
          <w:rFonts w:ascii="Arial" w:hAnsi="Arial"/>
          <w:sz w:val="22"/>
          <w:szCs w:val="22"/>
        </w:rPr>
        <w:t>I'd</w:t>
      </w:r>
      <w:r w:rsidRPr="582624C7" w:rsidR="582624C7">
        <w:rPr>
          <w:rFonts w:ascii="Arial" w:hAnsi="Arial"/>
          <w:sz w:val="22"/>
          <w:szCs w:val="22"/>
        </w:rPr>
        <w:t xml:space="preserve"> be like, okay, but </w:t>
      </w:r>
      <w:r w:rsidRPr="582624C7" w:rsidR="02A76687">
        <w:rPr>
          <w:rFonts w:ascii="Arial" w:hAnsi="Arial"/>
          <w:sz w:val="22"/>
          <w:szCs w:val="22"/>
        </w:rPr>
        <w:t>$</w:t>
      </w:r>
      <w:r w:rsidRPr="582624C7" w:rsidR="582624C7">
        <w:rPr>
          <w:rFonts w:ascii="Arial" w:hAnsi="Arial"/>
          <w:sz w:val="22"/>
          <w:szCs w:val="22"/>
        </w:rPr>
        <w:t>1.6</w:t>
      </w:r>
      <w:r w:rsidRPr="582624C7" w:rsidR="063C871B">
        <w:rPr>
          <w:rFonts w:ascii="Arial" w:hAnsi="Arial"/>
          <w:sz w:val="22"/>
          <w:szCs w:val="22"/>
        </w:rPr>
        <w:t>million t</w:t>
      </w:r>
      <w:r w:rsidRPr="582624C7" w:rsidR="582624C7">
        <w:rPr>
          <w:rFonts w:ascii="Arial" w:hAnsi="Arial"/>
          <w:sz w:val="22"/>
          <w:szCs w:val="22"/>
        </w:rPr>
        <w:t xml:space="preserve">hat feels a bit extreme. And then not to beat a dead horse again, but the </w:t>
      </w:r>
      <w:r w:rsidRPr="582624C7" w:rsidR="447252F8">
        <w:rPr>
          <w:rFonts w:ascii="Arial" w:hAnsi="Arial"/>
          <w:sz w:val="22"/>
          <w:szCs w:val="22"/>
        </w:rPr>
        <w:t xml:space="preserve">EV </w:t>
      </w:r>
      <w:r w:rsidRPr="582624C7" w:rsidR="582624C7">
        <w:rPr>
          <w:rFonts w:ascii="Arial" w:hAnsi="Arial"/>
          <w:sz w:val="22"/>
          <w:szCs w:val="22"/>
        </w:rPr>
        <w:t xml:space="preserve">charging station, if they put it at the arboretum, with the student commuter resident pass, I </w:t>
      </w:r>
      <w:r w:rsidRPr="582624C7" w:rsidR="582624C7">
        <w:rPr>
          <w:rFonts w:ascii="Arial" w:hAnsi="Arial"/>
          <w:sz w:val="22"/>
          <w:szCs w:val="22"/>
        </w:rPr>
        <w:t>can't</w:t>
      </w:r>
      <w:r w:rsidRPr="582624C7" w:rsidR="582624C7">
        <w:rPr>
          <w:rFonts w:ascii="Arial" w:hAnsi="Arial"/>
          <w:sz w:val="22"/>
          <w:szCs w:val="22"/>
        </w:rPr>
        <w:t xml:space="preserve"> even park at the arboretum until after 5pm</w:t>
      </w:r>
      <w:r w:rsidRPr="582624C7" w:rsidR="01E4150F">
        <w:rPr>
          <w:rFonts w:ascii="Arial" w:hAnsi="Arial"/>
          <w:sz w:val="22"/>
          <w:szCs w:val="22"/>
        </w:rPr>
        <w:t xml:space="preserve"> a</w:t>
      </w:r>
      <w:r w:rsidRPr="582624C7" w:rsidR="582624C7">
        <w:rPr>
          <w:rFonts w:ascii="Arial" w:hAnsi="Arial"/>
          <w:sz w:val="22"/>
          <w:szCs w:val="22"/>
        </w:rPr>
        <w:t xml:space="preserve">nyway, so </w:t>
      </w:r>
      <w:r w:rsidRPr="582624C7" w:rsidR="582624C7">
        <w:rPr>
          <w:rFonts w:ascii="Arial" w:hAnsi="Arial"/>
          <w:sz w:val="22"/>
          <w:szCs w:val="22"/>
        </w:rPr>
        <w:t>that's</w:t>
      </w:r>
      <w:r w:rsidRPr="582624C7" w:rsidR="582624C7">
        <w:rPr>
          <w:rFonts w:ascii="Arial" w:hAnsi="Arial"/>
          <w:sz w:val="22"/>
          <w:szCs w:val="22"/>
        </w:rPr>
        <w:t xml:space="preserve"> not </w:t>
      </w:r>
      <w:r w:rsidRPr="582624C7" w:rsidR="582624C7">
        <w:rPr>
          <w:rFonts w:ascii="Arial" w:hAnsi="Arial"/>
          <w:sz w:val="22"/>
          <w:szCs w:val="22"/>
        </w:rPr>
        <w:t>really fair</w:t>
      </w:r>
      <w:r w:rsidRPr="582624C7" w:rsidR="582624C7">
        <w:rPr>
          <w:rFonts w:ascii="Arial" w:hAnsi="Arial"/>
          <w:sz w:val="22"/>
          <w:szCs w:val="22"/>
        </w:rPr>
        <w:t xml:space="preserve"> to me, because students </w:t>
      </w:r>
      <w:r w:rsidRPr="582624C7" w:rsidR="582624C7">
        <w:rPr>
          <w:rFonts w:ascii="Arial" w:hAnsi="Arial"/>
          <w:sz w:val="22"/>
          <w:szCs w:val="22"/>
        </w:rPr>
        <w:t>can't</w:t>
      </w:r>
      <w:r w:rsidRPr="582624C7" w:rsidR="582624C7">
        <w:rPr>
          <w:rFonts w:ascii="Arial" w:hAnsi="Arial"/>
          <w:sz w:val="22"/>
          <w:szCs w:val="22"/>
        </w:rPr>
        <w:t xml:space="preserve"> park there. </w:t>
      </w:r>
      <w:r w:rsidRPr="582624C7" w:rsidR="582624C7">
        <w:rPr>
          <w:rFonts w:ascii="Arial" w:hAnsi="Arial"/>
          <w:sz w:val="22"/>
          <w:szCs w:val="22"/>
        </w:rPr>
        <w:t>So</w:t>
      </w:r>
      <w:r w:rsidRPr="582624C7" w:rsidR="582624C7">
        <w:rPr>
          <w:rFonts w:ascii="Arial" w:hAnsi="Arial"/>
          <w:sz w:val="22"/>
          <w:szCs w:val="22"/>
        </w:rPr>
        <w:t xml:space="preserve"> </w:t>
      </w:r>
      <w:r w:rsidRPr="582624C7" w:rsidR="582624C7">
        <w:rPr>
          <w:rFonts w:ascii="Arial" w:hAnsi="Arial"/>
          <w:sz w:val="22"/>
          <w:szCs w:val="22"/>
        </w:rPr>
        <w:t>who's</w:t>
      </w:r>
      <w:r w:rsidRPr="582624C7" w:rsidR="582624C7">
        <w:rPr>
          <w:rFonts w:ascii="Arial" w:hAnsi="Arial"/>
          <w:sz w:val="22"/>
          <w:szCs w:val="22"/>
        </w:rPr>
        <w:t xml:space="preserve"> using that? Not allegedly students?</w:t>
      </w:r>
      <w:r w:rsidRPr="582624C7" w:rsidR="6DBFFB46">
        <w:rPr>
          <w:rFonts w:ascii="Arial" w:hAnsi="Arial"/>
          <w:sz w:val="22"/>
          <w:szCs w:val="22"/>
        </w:rPr>
        <w:t xml:space="preserve"> </w:t>
      </w:r>
    </w:p>
    <w:p xmlns:wp14="http://schemas.microsoft.com/office/word/2010/wordml" w:rsidP="582624C7" w14:paraId="52484425" wp14:textId="318545FC">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582624C7" w14:paraId="1290F4CF" wp14:textId="16B46CE0">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4D1E5E57">
        <w:rPr>
          <w:rFonts w:ascii="Arial" w:hAnsi="Arial"/>
          <w:b w:val="1"/>
          <w:bCs w:val="1"/>
          <w:sz w:val="22"/>
          <w:szCs w:val="22"/>
        </w:rPr>
        <w:t>Representative Sciac</w:t>
      </w:r>
      <w:r w:rsidRPr="582624C7" w:rsidR="4D1E5E57">
        <w:rPr>
          <w:rFonts w:ascii="Arial" w:hAnsi="Arial"/>
          <w:b w:val="1"/>
          <w:bCs w:val="1"/>
          <w:sz w:val="22"/>
          <w:szCs w:val="22"/>
        </w:rPr>
        <w:t>ca:</w:t>
      </w:r>
    </w:p>
    <w:p xmlns:wp14="http://schemas.microsoft.com/office/word/2010/wordml" w:rsidP="582624C7" w14:paraId="70511578" wp14:textId="30F78EFB">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4D1E5E57">
        <w:rPr>
          <w:rFonts w:ascii="Arial" w:hAnsi="Arial"/>
          <w:sz w:val="22"/>
          <w:szCs w:val="22"/>
        </w:rPr>
        <w:t xml:space="preserve">Alternate Andrew Sciacca. </w:t>
      </w:r>
      <w:r w:rsidRPr="582624C7" w:rsidR="4D1E5E57">
        <w:rPr>
          <w:rFonts w:ascii="Arial" w:hAnsi="Arial"/>
          <w:sz w:val="22"/>
          <w:szCs w:val="22"/>
        </w:rPr>
        <w:t>Do</w:t>
      </w:r>
      <w:r w:rsidRPr="582624C7" w:rsidR="582624C7">
        <w:rPr>
          <w:rFonts w:ascii="Arial" w:hAnsi="Arial"/>
          <w:sz w:val="22"/>
          <w:szCs w:val="22"/>
        </w:rPr>
        <w:t xml:space="preserve"> </w:t>
      </w:r>
      <w:r w:rsidRPr="582624C7" w:rsidR="582624C7">
        <w:rPr>
          <w:rFonts w:ascii="Arial" w:hAnsi="Arial"/>
          <w:sz w:val="22"/>
          <w:szCs w:val="22"/>
        </w:rPr>
        <w:t>have</w:t>
      </w:r>
      <w:r w:rsidRPr="582624C7" w:rsidR="582624C7">
        <w:rPr>
          <w:rFonts w:ascii="Arial" w:hAnsi="Arial"/>
          <w:sz w:val="22"/>
          <w:szCs w:val="22"/>
        </w:rPr>
        <w:t xml:space="preserve"> any information for h</w:t>
      </w:r>
      <w:r w:rsidRPr="582624C7" w:rsidR="27605D57">
        <w:rPr>
          <w:rFonts w:ascii="Arial" w:hAnsi="Arial"/>
          <w:sz w:val="22"/>
          <w:szCs w:val="22"/>
        </w:rPr>
        <w:t xml:space="preserve">ow many </w:t>
      </w:r>
      <w:r w:rsidRPr="582624C7" w:rsidR="582624C7">
        <w:rPr>
          <w:rFonts w:ascii="Arial" w:hAnsi="Arial"/>
          <w:sz w:val="22"/>
          <w:szCs w:val="22"/>
        </w:rPr>
        <w:t xml:space="preserve">students </w:t>
      </w:r>
      <w:r w:rsidRPr="582624C7" w:rsidR="4C908621">
        <w:rPr>
          <w:rFonts w:ascii="Arial" w:hAnsi="Arial"/>
          <w:sz w:val="22"/>
          <w:szCs w:val="22"/>
        </w:rPr>
        <w:t>EVs</w:t>
      </w:r>
      <w:r w:rsidRPr="582624C7" w:rsidR="582624C7">
        <w:rPr>
          <w:rFonts w:ascii="Arial" w:hAnsi="Arial"/>
          <w:sz w:val="22"/>
          <w:szCs w:val="22"/>
        </w:rPr>
        <w:t xml:space="preserve"> currently or just a general sort of</w:t>
      </w:r>
      <w:r w:rsidRPr="582624C7" w:rsidR="641EFD23">
        <w:rPr>
          <w:rFonts w:ascii="Arial" w:hAnsi="Arial"/>
          <w:sz w:val="22"/>
          <w:szCs w:val="22"/>
        </w:rPr>
        <w:t xml:space="preserve"> estimate.</w:t>
      </w:r>
    </w:p>
    <w:p xmlns:wp14="http://schemas.microsoft.com/office/word/2010/wordml" w14:paraId="314EE24A" wp14:textId="77777777">
      <w:pPr>
        <w:spacing w:after="0"/>
      </w:pPr>
    </w:p>
    <w:p xmlns:wp14="http://schemas.microsoft.com/office/word/2010/wordml" w14:paraId="72DD8B36" wp14:textId="77777777">
      <w:pPr>
        <w:spacing w:after="0"/>
      </w:pPr>
      <w:r w:rsidRPr="582624C7" w:rsidR="582624C7">
        <w:rPr>
          <w:rFonts w:ascii="Arial" w:hAnsi="Arial"/>
          <w:color w:val="5D7284"/>
          <w:sz w:val="22"/>
          <w:szCs w:val="22"/>
        </w:rPr>
        <w:t>1:01:55</w:t>
      </w:r>
    </w:p>
    <w:p xmlns:wp14="http://schemas.microsoft.com/office/word/2010/wordml" w:rsidP="582624C7" w14:paraId="7F7C2F8A" wp14:textId="6825BD58">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2BCBE2F7">
        <w:rPr>
          <w:rFonts w:ascii="Arial" w:hAnsi="Arial"/>
          <w:b w:val="1"/>
          <w:bCs w:val="1"/>
          <w:sz w:val="22"/>
          <w:szCs w:val="22"/>
        </w:rPr>
        <w:t>CPBE Kurtz:</w:t>
      </w:r>
      <w:r>
        <w:br/>
      </w:r>
      <w:r w:rsidRPr="582624C7" w:rsidR="7184145E">
        <w:rPr>
          <w:rFonts w:ascii="Arial" w:hAnsi="Arial"/>
          <w:sz w:val="22"/>
          <w:szCs w:val="22"/>
        </w:rPr>
        <w:t>No, they do not. But, again,</w:t>
      </w:r>
      <w:r w:rsidRPr="582624C7" w:rsidR="582624C7">
        <w:rPr>
          <w:rFonts w:ascii="Arial" w:hAnsi="Arial"/>
          <w:sz w:val="22"/>
          <w:szCs w:val="22"/>
        </w:rPr>
        <w:t xml:space="preserve"> </w:t>
      </w:r>
      <w:r w:rsidRPr="582624C7" w:rsidR="58F9D79D">
        <w:rPr>
          <w:rFonts w:ascii="Arial" w:hAnsi="Arial"/>
          <w:sz w:val="22"/>
          <w:szCs w:val="22"/>
        </w:rPr>
        <w:t>EV users are in the minority for sure.</w:t>
      </w:r>
    </w:p>
    <w:p xmlns:wp14="http://schemas.microsoft.com/office/word/2010/wordml" w:rsidP="582624C7" w14:paraId="0C5B615A" wp14:textId="035467EC">
      <w:pPr>
        <w:pStyle w:val="Normal"/>
        <w:spacing w:after="0"/>
      </w:pPr>
    </w:p>
    <w:p xmlns:wp14="http://schemas.microsoft.com/office/word/2010/wordml" w14:paraId="1650C774" wp14:textId="77777777">
      <w:pPr>
        <w:spacing w:after="0"/>
      </w:pPr>
      <w:r>
        <w:rPr>
          <w:rFonts w:ascii="Arial" w:hAnsi="Arial"/>
          <w:color w:val="5D7284"/>
          <w:sz w:val="22"/>
        </w:rPr>
        <w:t>1:02:08</w:t>
      </w:r>
    </w:p>
    <w:p xmlns:wp14="http://schemas.microsoft.com/office/word/2010/wordml" w:rsidP="582624C7" w14:paraId="24C9CE62" wp14:textId="01724B88">
      <w:pPr>
        <w:spacing w:after="0"/>
        <w:rPr>
          <w:rFonts w:ascii="Arial" w:hAnsi="Arial"/>
          <w:b w:val="1"/>
          <w:bCs w:val="1"/>
          <w:sz w:val="22"/>
          <w:szCs w:val="22"/>
        </w:rPr>
      </w:pPr>
      <w:r w:rsidRPr="582624C7" w:rsidR="7907C206">
        <w:rPr>
          <w:rFonts w:ascii="Arial" w:hAnsi="Arial"/>
          <w:b w:val="1"/>
          <w:bCs w:val="1"/>
          <w:sz w:val="22"/>
          <w:szCs w:val="22"/>
        </w:rPr>
        <w:t>VC Chandler:</w:t>
      </w:r>
    </w:p>
    <w:p xmlns:wp14="http://schemas.microsoft.com/office/word/2010/wordml" w:rsidP="582624C7" w14:paraId="066AEB8B" wp14:textId="0858A85A">
      <w:pPr>
        <w:spacing w:after="0"/>
        <w:rPr>
          <w:rFonts w:ascii="Arial" w:hAnsi="Arial"/>
          <w:sz w:val="22"/>
          <w:szCs w:val="22"/>
        </w:rPr>
      </w:pPr>
      <w:r w:rsidRPr="582624C7" w:rsidR="7907C206">
        <w:rPr>
          <w:rFonts w:ascii="Arial" w:hAnsi="Arial"/>
          <w:sz w:val="22"/>
          <w:szCs w:val="22"/>
        </w:rPr>
        <w:t xml:space="preserve">Cierra Chandler, GPSA Appointee. </w:t>
      </w:r>
      <w:r w:rsidRPr="582624C7" w:rsidR="582624C7">
        <w:rPr>
          <w:rFonts w:ascii="Arial" w:hAnsi="Arial"/>
          <w:sz w:val="22"/>
          <w:szCs w:val="22"/>
        </w:rPr>
        <w:t xml:space="preserve">I agree. </w:t>
      </w:r>
      <w:r w:rsidRPr="582624C7" w:rsidR="582624C7">
        <w:rPr>
          <w:rFonts w:ascii="Arial" w:hAnsi="Arial"/>
          <w:sz w:val="22"/>
          <w:szCs w:val="22"/>
        </w:rPr>
        <w:t xml:space="preserve">In general, </w:t>
      </w:r>
      <w:r w:rsidRPr="582624C7" w:rsidR="582624C7">
        <w:rPr>
          <w:rFonts w:ascii="Arial" w:hAnsi="Arial"/>
          <w:sz w:val="22"/>
          <w:szCs w:val="22"/>
        </w:rPr>
        <w:t>t</w:t>
      </w:r>
      <w:r w:rsidRPr="582624C7" w:rsidR="582624C7">
        <w:rPr>
          <w:rFonts w:ascii="Arial" w:hAnsi="Arial"/>
          <w:sz w:val="22"/>
          <w:szCs w:val="22"/>
        </w:rPr>
        <w:t>here's</w:t>
      </w:r>
      <w:r w:rsidRPr="582624C7" w:rsidR="582624C7">
        <w:rPr>
          <w:rFonts w:ascii="Arial" w:hAnsi="Arial"/>
          <w:sz w:val="22"/>
          <w:szCs w:val="22"/>
        </w:rPr>
        <w:t xml:space="preserve"> </w:t>
      </w:r>
      <w:r w:rsidRPr="582624C7" w:rsidR="582624C7">
        <w:rPr>
          <w:rFonts w:ascii="Arial" w:hAnsi="Arial"/>
          <w:sz w:val="22"/>
          <w:szCs w:val="22"/>
        </w:rPr>
        <w:t>a lot of circles to this story that really are not within</w:t>
      </w:r>
      <w:r w:rsidRPr="582624C7" w:rsidR="14158C8B">
        <w:rPr>
          <w:rFonts w:ascii="Arial" w:hAnsi="Arial"/>
          <w:sz w:val="22"/>
          <w:szCs w:val="22"/>
        </w:rPr>
        <w:t xml:space="preserve"> </w:t>
      </w:r>
      <w:r w:rsidRPr="582624C7" w:rsidR="582624C7">
        <w:rPr>
          <w:rFonts w:ascii="Arial" w:hAnsi="Arial"/>
          <w:sz w:val="22"/>
          <w:szCs w:val="22"/>
        </w:rPr>
        <w:t xml:space="preserve">our purview. And I think this the </w:t>
      </w:r>
      <w:r w:rsidRPr="582624C7" w:rsidR="452CD96A">
        <w:rPr>
          <w:rFonts w:ascii="Arial" w:hAnsi="Arial"/>
          <w:sz w:val="22"/>
          <w:szCs w:val="22"/>
        </w:rPr>
        <w:t xml:space="preserve">reuse </w:t>
      </w:r>
      <w:r w:rsidRPr="582624C7" w:rsidR="582624C7">
        <w:rPr>
          <w:rFonts w:ascii="Arial" w:hAnsi="Arial"/>
          <w:sz w:val="22"/>
          <w:szCs w:val="22"/>
        </w:rPr>
        <w:t xml:space="preserve">water will be </w:t>
      </w:r>
      <w:r w:rsidRPr="582624C7" w:rsidR="582624C7">
        <w:rPr>
          <w:rFonts w:ascii="Arial" w:hAnsi="Arial"/>
          <w:sz w:val="22"/>
          <w:szCs w:val="22"/>
        </w:rPr>
        <w:t>similar to</w:t>
      </w:r>
      <w:r w:rsidRPr="582624C7" w:rsidR="582624C7">
        <w:rPr>
          <w:rFonts w:ascii="Arial" w:hAnsi="Arial"/>
          <w:sz w:val="22"/>
          <w:szCs w:val="22"/>
        </w:rPr>
        <w:t xml:space="preserve"> the </w:t>
      </w:r>
      <w:r w:rsidRPr="582624C7" w:rsidR="12087FFD">
        <w:rPr>
          <w:rFonts w:ascii="Arial" w:hAnsi="Arial"/>
          <w:sz w:val="22"/>
          <w:szCs w:val="22"/>
        </w:rPr>
        <w:t>composting</w:t>
      </w:r>
      <w:r w:rsidRPr="582624C7" w:rsidR="582624C7">
        <w:rPr>
          <w:rFonts w:ascii="Arial" w:hAnsi="Arial"/>
          <w:sz w:val="22"/>
          <w:szCs w:val="22"/>
        </w:rPr>
        <w:t xml:space="preserve"> initiative that was funded last year by the board, obviously not</w:t>
      </w:r>
      <w:r w:rsidRPr="582624C7" w:rsidR="0BCBA374">
        <w:rPr>
          <w:rFonts w:ascii="Arial" w:hAnsi="Arial"/>
          <w:sz w:val="22"/>
          <w:szCs w:val="22"/>
        </w:rPr>
        <w:t>, l</w:t>
      </w:r>
      <w:r w:rsidRPr="582624C7" w:rsidR="582624C7">
        <w:rPr>
          <w:rFonts w:ascii="Arial" w:hAnsi="Arial"/>
          <w:sz w:val="22"/>
          <w:szCs w:val="22"/>
        </w:rPr>
        <w:t>ike, I guess one could</w:t>
      </w:r>
      <w:r w:rsidRPr="582624C7" w:rsidR="582624C7">
        <w:rPr>
          <w:rFonts w:ascii="Arial" w:hAnsi="Arial"/>
          <w:sz w:val="22"/>
          <w:szCs w:val="22"/>
        </w:rPr>
        <w:t xml:space="preserve"> argue that is not within the, you know, directly the responsibility of the </w:t>
      </w:r>
      <w:r w:rsidRPr="582624C7" w:rsidR="1E18599B">
        <w:rPr>
          <w:rFonts w:ascii="Arial" w:hAnsi="Arial"/>
          <w:sz w:val="22"/>
          <w:szCs w:val="22"/>
        </w:rPr>
        <w:t xml:space="preserve">student fee </w:t>
      </w:r>
      <w:r w:rsidRPr="582624C7" w:rsidR="582624C7">
        <w:rPr>
          <w:rFonts w:ascii="Arial" w:hAnsi="Arial"/>
          <w:sz w:val="22"/>
          <w:szCs w:val="22"/>
        </w:rPr>
        <w:t xml:space="preserve">board to upgrade a compostable system. I believe that the </w:t>
      </w:r>
      <w:r w:rsidRPr="582624C7" w:rsidR="582624C7">
        <w:rPr>
          <w:rFonts w:ascii="Arial" w:hAnsi="Arial"/>
          <w:sz w:val="22"/>
          <w:szCs w:val="22"/>
        </w:rPr>
        <w:t>reason why</w:t>
      </w:r>
      <w:r w:rsidRPr="582624C7" w:rsidR="582624C7">
        <w:rPr>
          <w:rFonts w:ascii="Arial" w:hAnsi="Arial"/>
          <w:sz w:val="22"/>
          <w:szCs w:val="22"/>
        </w:rPr>
        <w:t xml:space="preserve"> there was a lot of</w:t>
      </w:r>
      <w:r w:rsidRPr="582624C7" w:rsidR="7DB6BC59">
        <w:rPr>
          <w:rFonts w:ascii="Arial" w:hAnsi="Arial"/>
          <w:sz w:val="22"/>
          <w:szCs w:val="22"/>
        </w:rPr>
        <w:t>... people were</w:t>
      </w:r>
      <w:r w:rsidRPr="582624C7" w:rsidR="582624C7">
        <w:rPr>
          <w:rFonts w:ascii="Arial" w:hAnsi="Arial"/>
          <w:sz w:val="22"/>
          <w:szCs w:val="22"/>
        </w:rPr>
        <w:t xml:space="preserve"> in favor </w:t>
      </w:r>
      <w:r w:rsidRPr="582624C7" w:rsidR="302DC6C8">
        <w:rPr>
          <w:rFonts w:ascii="Arial" w:hAnsi="Arial"/>
          <w:sz w:val="22"/>
          <w:szCs w:val="22"/>
        </w:rPr>
        <w:t xml:space="preserve">of </w:t>
      </w:r>
      <w:r w:rsidRPr="582624C7" w:rsidR="582624C7">
        <w:rPr>
          <w:rFonts w:ascii="Arial" w:hAnsi="Arial"/>
          <w:sz w:val="22"/>
          <w:szCs w:val="22"/>
        </w:rPr>
        <w:t>supporting funding, due to climate anxiety</w:t>
      </w:r>
      <w:r w:rsidRPr="582624C7" w:rsidR="5EC0CB03">
        <w:rPr>
          <w:rFonts w:ascii="Arial" w:hAnsi="Arial"/>
          <w:sz w:val="22"/>
          <w:szCs w:val="22"/>
        </w:rPr>
        <w:t>, a</w:t>
      </w:r>
      <w:r w:rsidRPr="582624C7" w:rsidR="582624C7">
        <w:rPr>
          <w:rFonts w:ascii="Arial" w:hAnsi="Arial"/>
          <w:sz w:val="22"/>
          <w:szCs w:val="22"/>
        </w:rPr>
        <w:t>nd I think also, I believe that the uncomfortableness of cost sharing.</w:t>
      </w:r>
      <w:r w:rsidRPr="582624C7" w:rsidR="582624C7">
        <w:rPr>
          <w:rFonts w:ascii="Arial" w:hAnsi="Arial"/>
          <w:sz w:val="22"/>
          <w:szCs w:val="22"/>
        </w:rPr>
        <w:t xml:space="preserve"> </w:t>
      </w:r>
      <w:r w:rsidRPr="582624C7" w:rsidR="582624C7">
        <w:rPr>
          <w:rFonts w:ascii="Arial" w:hAnsi="Arial"/>
          <w:sz w:val="22"/>
          <w:szCs w:val="22"/>
        </w:rPr>
        <w:t>So</w:t>
      </w:r>
      <w:r w:rsidRPr="582624C7" w:rsidR="582624C7">
        <w:rPr>
          <w:rFonts w:ascii="Arial" w:hAnsi="Arial"/>
          <w:sz w:val="22"/>
          <w:szCs w:val="22"/>
        </w:rPr>
        <w:t xml:space="preserve"> I think </w:t>
      </w:r>
      <w:r w:rsidRPr="582624C7" w:rsidR="582624C7">
        <w:rPr>
          <w:rFonts w:ascii="Arial" w:hAnsi="Arial"/>
          <w:sz w:val="22"/>
          <w:szCs w:val="22"/>
        </w:rPr>
        <w:t>it's</w:t>
      </w:r>
      <w:r w:rsidRPr="582624C7" w:rsidR="582624C7">
        <w:rPr>
          <w:rFonts w:ascii="Arial" w:hAnsi="Arial"/>
          <w:sz w:val="22"/>
          <w:szCs w:val="22"/>
        </w:rPr>
        <w:t xml:space="preserve"> completely worth it to see if this is</w:t>
      </w:r>
      <w:r w:rsidRPr="582624C7" w:rsidR="01944A7F">
        <w:rPr>
          <w:rFonts w:ascii="Arial" w:hAnsi="Arial"/>
          <w:sz w:val="22"/>
          <w:szCs w:val="22"/>
        </w:rPr>
        <w:t xml:space="preserve"> the full price, or if there is the ability to cost share.</w:t>
      </w:r>
    </w:p>
    <w:p xmlns:wp14="http://schemas.microsoft.com/office/word/2010/wordml" w14:paraId="5E7E3C41" wp14:textId="77777777">
      <w:pPr>
        <w:spacing w:after="0"/>
      </w:pPr>
    </w:p>
    <w:p xmlns:wp14="http://schemas.microsoft.com/office/word/2010/wordml" w14:paraId="307446A3" wp14:textId="77777777">
      <w:pPr>
        <w:spacing w:after="0"/>
      </w:pPr>
      <w:r w:rsidRPr="582624C7" w:rsidR="582624C7">
        <w:rPr>
          <w:rFonts w:ascii="Arial" w:hAnsi="Arial"/>
          <w:color w:val="5D7284"/>
          <w:sz w:val="22"/>
          <w:szCs w:val="22"/>
        </w:rPr>
        <w:t>1:03:03</w:t>
      </w:r>
    </w:p>
    <w:p xmlns:wp14="http://schemas.microsoft.com/office/word/2010/wordml" w:rsidP="582624C7" w14:paraId="2F022933" wp14:textId="2B8D3C07">
      <w:pPr>
        <w:spacing w:after="0"/>
        <w:rPr>
          <w:rFonts w:ascii="Arial" w:hAnsi="Arial"/>
          <w:b w:val="1"/>
          <w:bCs w:val="1"/>
          <w:sz w:val="22"/>
          <w:szCs w:val="22"/>
        </w:rPr>
      </w:pPr>
      <w:r w:rsidRPr="582624C7" w:rsidR="47A73C6A">
        <w:rPr>
          <w:rFonts w:ascii="Arial" w:hAnsi="Arial"/>
          <w:b w:val="1"/>
          <w:bCs w:val="1"/>
          <w:sz w:val="22"/>
          <w:szCs w:val="22"/>
        </w:rPr>
        <w:t>R</w:t>
      </w:r>
      <w:r w:rsidRPr="582624C7" w:rsidR="582624C7">
        <w:rPr>
          <w:rFonts w:ascii="Arial" w:hAnsi="Arial"/>
          <w:b w:val="1"/>
          <w:bCs w:val="1"/>
          <w:sz w:val="22"/>
          <w:szCs w:val="22"/>
        </w:rPr>
        <w:t xml:space="preserve">epresentative </w:t>
      </w:r>
      <w:r w:rsidRPr="582624C7" w:rsidR="582624C7">
        <w:rPr>
          <w:rFonts w:ascii="Arial" w:hAnsi="Arial"/>
          <w:b w:val="1"/>
          <w:bCs w:val="1"/>
          <w:sz w:val="22"/>
          <w:szCs w:val="22"/>
        </w:rPr>
        <w:t>D</w:t>
      </w:r>
      <w:r w:rsidRPr="582624C7" w:rsidR="2904FFC4">
        <w:rPr>
          <w:rFonts w:ascii="Arial" w:hAnsi="Arial"/>
          <w:b w:val="1"/>
          <w:bCs w:val="1"/>
          <w:sz w:val="22"/>
          <w:szCs w:val="22"/>
        </w:rPr>
        <w:t>’Elena</w:t>
      </w:r>
      <w:r w:rsidRPr="582624C7" w:rsidR="2904FFC4">
        <w:rPr>
          <w:rFonts w:ascii="Arial" w:hAnsi="Arial"/>
          <w:b w:val="1"/>
          <w:bCs w:val="1"/>
          <w:sz w:val="22"/>
          <w:szCs w:val="22"/>
        </w:rPr>
        <w:t>:</w:t>
      </w:r>
    </w:p>
    <w:p xmlns:wp14="http://schemas.microsoft.com/office/word/2010/wordml" w:rsidP="582624C7" w14:paraId="295A38C3" wp14:textId="76E262E8">
      <w:pPr>
        <w:spacing w:after="0"/>
        <w:rPr>
          <w:rFonts w:ascii="Arial" w:hAnsi="Arial"/>
          <w:sz w:val="22"/>
          <w:szCs w:val="22"/>
        </w:rPr>
      </w:pPr>
      <w:r w:rsidRPr="582624C7" w:rsidR="2904FFC4">
        <w:rPr>
          <w:rFonts w:ascii="Arial" w:hAnsi="Arial"/>
          <w:sz w:val="22"/>
          <w:szCs w:val="22"/>
        </w:rPr>
        <w:t xml:space="preserve">Hayden </w:t>
      </w:r>
      <w:r w:rsidRPr="582624C7" w:rsidR="2904FFC4">
        <w:rPr>
          <w:rFonts w:ascii="Arial" w:hAnsi="Arial"/>
          <w:sz w:val="22"/>
          <w:szCs w:val="22"/>
        </w:rPr>
        <w:t>D’Elena</w:t>
      </w:r>
      <w:r w:rsidRPr="582624C7" w:rsidR="2904FFC4">
        <w:rPr>
          <w:rFonts w:ascii="Arial" w:hAnsi="Arial"/>
          <w:sz w:val="22"/>
          <w:szCs w:val="22"/>
        </w:rPr>
        <w:t xml:space="preserve">, UPUA Appointee. </w:t>
      </w:r>
      <w:r w:rsidRPr="582624C7" w:rsidR="582624C7">
        <w:rPr>
          <w:rFonts w:ascii="Arial" w:hAnsi="Arial"/>
          <w:sz w:val="22"/>
          <w:szCs w:val="22"/>
        </w:rPr>
        <w:t>I'm</w:t>
      </w:r>
      <w:r w:rsidRPr="582624C7" w:rsidR="582624C7">
        <w:rPr>
          <w:rFonts w:ascii="Arial" w:hAnsi="Arial"/>
          <w:sz w:val="22"/>
          <w:szCs w:val="22"/>
        </w:rPr>
        <w:t xml:space="preserve"> looking at the map, but </w:t>
      </w:r>
      <w:r w:rsidRPr="582624C7" w:rsidR="0AB61F2B">
        <w:rPr>
          <w:rFonts w:ascii="Arial" w:hAnsi="Arial"/>
          <w:sz w:val="22"/>
          <w:szCs w:val="22"/>
        </w:rPr>
        <w:t>the Reuse Water, which is on page 9, a</w:t>
      </w:r>
      <w:r w:rsidRPr="582624C7" w:rsidR="582624C7">
        <w:rPr>
          <w:rFonts w:ascii="Arial" w:hAnsi="Arial"/>
          <w:sz w:val="22"/>
          <w:szCs w:val="22"/>
        </w:rPr>
        <w:t xml:space="preserve">nd I just I guess one of the concerns </w:t>
      </w:r>
      <w:r w:rsidRPr="582624C7" w:rsidR="582624C7">
        <w:rPr>
          <w:rFonts w:ascii="Arial" w:hAnsi="Arial"/>
          <w:sz w:val="22"/>
          <w:szCs w:val="22"/>
        </w:rPr>
        <w:t>I've</w:t>
      </w:r>
      <w:r w:rsidRPr="582624C7" w:rsidR="582624C7">
        <w:rPr>
          <w:rFonts w:ascii="Arial" w:hAnsi="Arial"/>
          <w:sz w:val="22"/>
          <w:szCs w:val="22"/>
        </w:rPr>
        <w:t xml:space="preserve"> since </w:t>
      </w:r>
      <w:r w:rsidRPr="582624C7" w:rsidR="582624C7">
        <w:rPr>
          <w:rFonts w:ascii="Arial" w:hAnsi="Arial"/>
          <w:sz w:val="22"/>
          <w:szCs w:val="22"/>
        </w:rPr>
        <w:t>come up with</w:t>
      </w:r>
      <w:r w:rsidRPr="582624C7" w:rsidR="582624C7">
        <w:rPr>
          <w:rFonts w:ascii="Arial" w:hAnsi="Arial"/>
          <w:sz w:val="22"/>
          <w:szCs w:val="22"/>
        </w:rPr>
        <w:t xml:space="preserve"> since looking at it is that it only really </w:t>
      </w:r>
      <w:r w:rsidRPr="582624C7" w:rsidR="582624C7">
        <w:rPr>
          <w:rFonts w:ascii="Arial" w:hAnsi="Arial"/>
          <w:sz w:val="22"/>
          <w:szCs w:val="22"/>
        </w:rPr>
        <w:t>kind of affects</w:t>
      </w:r>
      <w:r w:rsidRPr="582624C7" w:rsidR="582624C7">
        <w:rPr>
          <w:rFonts w:ascii="Arial" w:hAnsi="Arial"/>
          <w:sz w:val="22"/>
          <w:szCs w:val="22"/>
        </w:rPr>
        <w:t xml:space="preserve"> this upper right northeastern part of campus</w:t>
      </w:r>
      <w:r w:rsidRPr="582624C7" w:rsidR="029A8710">
        <w:rPr>
          <w:rFonts w:ascii="Arial" w:hAnsi="Arial"/>
          <w:sz w:val="22"/>
          <w:szCs w:val="22"/>
        </w:rPr>
        <w:t xml:space="preserve"> and </w:t>
      </w:r>
      <w:r w:rsidRPr="582624C7" w:rsidR="582624C7">
        <w:rPr>
          <w:rFonts w:ascii="Arial" w:hAnsi="Arial"/>
          <w:sz w:val="22"/>
          <w:szCs w:val="22"/>
        </w:rPr>
        <w:t xml:space="preserve">it runs through </w:t>
      </w:r>
      <w:r w:rsidRPr="582624C7" w:rsidR="73B6A825">
        <w:rPr>
          <w:rFonts w:ascii="Arial" w:hAnsi="Arial"/>
          <w:sz w:val="22"/>
          <w:szCs w:val="22"/>
        </w:rPr>
        <w:t>East Halls.</w:t>
      </w:r>
      <w:r w:rsidRPr="582624C7" w:rsidR="582624C7">
        <w:rPr>
          <w:rFonts w:ascii="Arial" w:hAnsi="Arial"/>
          <w:sz w:val="22"/>
          <w:szCs w:val="22"/>
        </w:rPr>
        <w:t xml:space="preserve"> I guess, kind of it might necessarily recommend any expansion. But I think, you know, </w:t>
      </w:r>
      <w:r w:rsidRPr="582624C7" w:rsidR="582624C7">
        <w:rPr>
          <w:rFonts w:ascii="Arial" w:hAnsi="Arial"/>
          <w:sz w:val="22"/>
          <w:szCs w:val="22"/>
        </w:rPr>
        <w:t>the</w:t>
      </w:r>
      <w:r w:rsidRPr="582624C7" w:rsidR="582624C7">
        <w:rPr>
          <w:rFonts w:ascii="Arial" w:hAnsi="Arial"/>
          <w:sz w:val="22"/>
          <w:szCs w:val="22"/>
        </w:rPr>
        <w:t xml:space="preserve"> large populace of the people </w:t>
      </w:r>
      <w:r w:rsidRPr="582624C7" w:rsidR="582624C7">
        <w:rPr>
          <w:rFonts w:ascii="Arial" w:hAnsi="Arial"/>
          <w:sz w:val="22"/>
          <w:szCs w:val="22"/>
        </w:rPr>
        <w:t>are</w:t>
      </w:r>
      <w:r w:rsidRPr="582624C7" w:rsidR="582624C7">
        <w:rPr>
          <w:rFonts w:ascii="Arial" w:hAnsi="Arial"/>
          <w:sz w:val="22"/>
          <w:szCs w:val="22"/>
        </w:rPr>
        <w:t xml:space="preserve"> o</w:t>
      </w:r>
      <w:r w:rsidRPr="582624C7" w:rsidR="0355CB25">
        <w:rPr>
          <w:rFonts w:ascii="Arial" w:hAnsi="Arial"/>
          <w:sz w:val="22"/>
          <w:szCs w:val="22"/>
        </w:rPr>
        <w:t xml:space="preserve">ff </w:t>
      </w:r>
      <w:r w:rsidRPr="582624C7" w:rsidR="582624C7">
        <w:rPr>
          <w:rFonts w:ascii="Arial" w:hAnsi="Arial"/>
          <w:sz w:val="22"/>
          <w:szCs w:val="22"/>
        </w:rPr>
        <w:t xml:space="preserve">campus. And </w:t>
      </w:r>
      <w:r w:rsidRPr="582624C7" w:rsidR="582624C7">
        <w:rPr>
          <w:rFonts w:ascii="Arial" w:hAnsi="Arial"/>
          <w:sz w:val="22"/>
          <w:szCs w:val="22"/>
        </w:rPr>
        <w:t>it's</w:t>
      </w:r>
      <w:r w:rsidRPr="582624C7" w:rsidR="582624C7">
        <w:rPr>
          <w:rFonts w:ascii="Arial" w:hAnsi="Arial"/>
          <w:sz w:val="22"/>
          <w:szCs w:val="22"/>
        </w:rPr>
        <w:t xml:space="preserve"> </w:t>
      </w:r>
      <w:r w:rsidRPr="582624C7" w:rsidR="582624C7">
        <w:rPr>
          <w:rFonts w:ascii="Arial" w:hAnsi="Arial"/>
          <w:sz w:val="22"/>
          <w:szCs w:val="22"/>
        </w:rPr>
        <w:t xml:space="preserve">only </w:t>
      </w:r>
      <w:r w:rsidRPr="582624C7" w:rsidR="582624C7">
        <w:rPr>
          <w:rFonts w:ascii="Arial" w:hAnsi="Arial"/>
          <w:sz w:val="22"/>
          <w:szCs w:val="22"/>
        </w:rPr>
        <w:t>it's</w:t>
      </w:r>
      <w:r w:rsidRPr="582624C7" w:rsidR="582624C7">
        <w:rPr>
          <w:rFonts w:ascii="Arial" w:hAnsi="Arial"/>
          <w:sz w:val="22"/>
          <w:szCs w:val="22"/>
        </w:rPr>
        <w:t xml:space="preserve"> disproportionately actually it </w:t>
      </w:r>
      <w:r w:rsidRPr="582624C7" w:rsidR="582624C7">
        <w:rPr>
          <w:rFonts w:ascii="Arial" w:hAnsi="Arial"/>
          <w:sz w:val="22"/>
          <w:szCs w:val="22"/>
        </w:rPr>
        <w:t>doesn't</w:t>
      </w:r>
      <w:r w:rsidRPr="582624C7" w:rsidR="582624C7">
        <w:rPr>
          <w:rFonts w:ascii="Arial" w:hAnsi="Arial"/>
          <w:sz w:val="22"/>
          <w:szCs w:val="22"/>
        </w:rPr>
        <w:t xml:space="preserve"> even touch any other kind of halls, or residencies areas, </w:t>
      </w:r>
      <w:r w:rsidRPr="582624C7" w:rsidR="6E35F44E">
        <w:rPr>
          <w:rFonts w:ascii="Arial" w:hAnsi="Arial"/>
          <w:sz w:val="22"/>
          <w:szCs w:val="22"/>
        </w:rPr>
        <w:t>w</w:t>
      </w:r>
      <w:r w:rsidRPr="582624C7" w:rsidR="582624C7">
        <w:rPr>
          <w:rFonts w:ascii="Arial" w:hAnsi="Arial"/>
          <w:sz w:val="22"/>
          <w:szCs w:val="22"/>
        </w:rPr>
        <w:t>here people are going to be obviously, I get that there is going to be water usage.</w:t>
      </w:r>
      <w:r w:rsidRPr="582624C7" w:rsidR="582624C7">
        <w:rPr>
          <w:rFonts w:ascii="Arial" w:hAnsi="Arial"/>
          <w:sz w:val="22"/>
          <w:szCs w:val="22"/>
        </w:rPr>
        <w:t xml:space="preserve"> And then there </w:t>
      </w:r>
      <w:r w:rsidRPr="582624C7" w:rsidR="582624C7">
        <w:rPr>
          <w:rFonts w:ascii="Arial" w:hAnsi="Arial"/>
          <w:sz w:val="22"/>
          <w:szCs w:val="22"/>
        </w:rPr>
        <w:t>has to</w:t>
      </w:r>
      <w:r w:rsidRPr="582624C7" w:rsidR="582624C7">
        <w:rPr>
          <w:rFonts w:ascii="Arial" w:hAnsi="Arial"/>
          <w:sz w:val="22"/>
          <w:szCs w:val="22"/>
        </w:rPr>
        <w:t xml:space="preserve"> be housing off campus more in </w:t>
      </w:r>
      <w:r w:rsidRPr="582624C7" w:rsidR="582624C7">
        <w:rPr>
          <w:rFonts w:ascii="Arial" w:hAnsi="Arial"/>
          <w:sz w:val="22"/>
          <w:szCs w:val="22"/>
        </w:rPr>
        <w:t>these kind</w:t>
      </w:r>
      <w:r w:rsidRPr="582624C7" w:rsidR="582624C7">
        <w:rPr>
          <w:rFonts w:ascii="Arial" w:hAnsi="Arial"/>
          <w:sz w:val="22"/>
          <w:szCs w:val="22"/>
        </w:rPr>
        <w:t xml:space="preserve"> of farm and </w:t>
      </w:r>
      <w:r w:rsidRPr="582624C7" w:rsidR="582624C7">
        <w:rPr>
          <w:rFonts w:ascii="Arial" w:hAnsi="Arial"/>
          <w:sz w:val="22"/>
          <w:szCs w:val="22"/>
        </w:rPr>
        <w:t>kind</w:t>
      </w:r>
      <w:r w:rsidRPr="582624C7" w:rsidR="582624C7">
        <w:rPr>
          <w:rFonts w:ascii="Arial" w:hAnsi="Arial"/>
          <w:sz w:val="22"/>
          <w:szCs w:val="22"/>
        </w:rPr>
        <w:t xml:space="preserve"> of athletic areas, but also like, you know, if, if </w:t>
      </w:r>
      <w:r w:rsidRPr="582624C7" w:rsidR="582624C7">
        <w:rPr>
          <w:rFonts w:ascii="Arial" w:hAnsi="Arial"/>
          <w:sz w:val="22"/>
          <w:szCs w:val="22"/>
        </w:rPr>
        <w:t>they're</w:t>
      </w:r>
      <w:r w:rsidRPr="582624C7" w:rsidR="582624C7">
        <w:rPr>
          <w:rFonts w:ascii="Arial" w:hAnsi="Arial"/>
          <w:sz w:val="22"/>
          <w:szCs w:val="22"/>
        </w:rPr>
        <w:t xml:space="preserve"> going to go for East why not go for the residence hall. So </w:t>
      </w:r>
      <w:r w:rsidRPr="582624C7" w:rsidR="582624C7">
        <w:rPr>
          <w:rFonts w:ascii="Arial" w:hAnsi="Arial"/>
          <w:sz w:val="22"/>
          <w:szCs w:val="22"/>
        </w:rPr>
        <w:t>that's</w:t>
      </w:r>
      <w:r w:rsidRPr="582624C7" w:rsidR="582624C7">
        <w:rPr>
          <w:rFonts w:ascii="Arial" w:hAnsi="Arial"/>
          <w:sz w:val="22"/>
          <w:szCs w:val="22"/>
        </w:rPr>
        <w:t xml:space="preserve"> concern</w:t>
      </w:r>
      <w:r w:rsidRPr="582624C7" w:rsidR="0BCF20CE">
        <w:rPr>
          <w:rFonts w:ascii="Arial" w:hAnsi="Arial"/>
          <w:sz w:val="22"/>
          <w:szCs w:val="22"/>
        </w:rPr>
        <w:t>.</w:t>
      </w:r>
    </w:p>
    <w:p xmlns:wp14="http://schemas.microsoft.com/office/word/2010/wordml" w14:paraId="6C57C439" wp14:textId="77777777">
      <w:pPr>
        <w:spacing w:after="0"/>
      </w:pPr>
    </w:p>
    <w:p xmlns:wp14="http://schemas.microsoft.com/office/word/2010/wordml" w14:paraId="4EAABADF" wp14:textId="77777777">
      <w:pPr>
        <w:spacing w:after="0"/>
      </w:pPr>
      <w:r>
        <w:rPr>
          <w:rFonts w:ascii="Arial" w:hAnsi="Arial"/>
          <w:color w:val="5D7284"/>
          <w:sz w:val="22"/>
        </w:rPr>
        <w:t>1:04:13</w:t>
      </w:r>
    </w:p>
    <w:p xmlns:wp14="http://schemas.microsoft.com/office/word/2010/wordml" w:rsidP="582624C7" w14:paraId="51A089C5" wp14:textId="15C66494">
      <w:pPr>
        <w:spacing w:after="0"/>
        <w:rPr>
          <w:rFonts w:ascii="Arial" w:hAnsi="Arial"/>
          <w:b w:val="1"/>
          <w:bCs w:val="1"/>
          <w:sz w:val="22"/>
          <w:szCs w:val="22"/>
        </w:rPr>
      </w:pPr>
      <w:r w:rsidRPr="582624C7" w:rsidR="2E14CE92">
        <w:rPr>
          <w:rFonts w:ascii="Arial" w:hAnsi="Arial"/>
          <w:b w:val="1"/>
          <w:bCs w:val="1"/>
          <w:sz w:val="22"/>
          <w:szCs w:val="22"/>
        </w:rPr>
        <w:t>Chair Rodriguez:</w:t>
      </w:r>
    </w:p>
    <w:p xmlns:wp14="http://schemas.microsoft.com/office/word/2010/wordml" w:rsidP="582624C7" w14:paraId="4915B4B8" wp14:textId="239CFF6F">
      <w:pPr>
        <w:spacing w:after="0"/>
        <w:rPr>
          <w:rFonts w:ascii="Arial" w:hAnsi="Arial"/>
          <w:sz w:val="22"/>
          <w:szCs w:val="22"/>
        </w:rPr>
      </w:pPr>
      <w:r w:rsidRPr="582624C7" w:rsidR="2E14CE92">
        <w:rPr>
          <w:rFonts w:ascii="Arial" w:hAnsi="Arial"/>
          <w:sz w:val="22"/>
          <w:szCs w:val="22"/>
        </w:rPr>
        <w:t>S</w:t>
      </w:r>
      <w:r w:rsidRPr="582624C7" w:rsidR="582624C7">
        <w:rPr>
          <w:rFonts w:ascii="Arial" w:hAnsi="Arial"/>
          <w:sz w:val="22"/>
          <w:szCs w:val="22"/>
        </w:rPr>
        <w:t>o</w:t>
      </w:r>
      <w:r w:rsidRPr="582624C7" w:rsidR="582624C7">
        <w:rPr>
          <w:rFonts w:ascii="Arial" w:hAnsi="Arial"/>
          <w:sz w:val="22"/>
          <w:szCs w:val="22"/>
        </w:rPr>
        <w:t xml:space="preserve"> we will now close the floor for discussion, make note of these concerns</w:t>
      </w:r>
      <w:r w:rsidRPr="582624C7" w:rsidR="699DAEF3">
        <w:rPr>
          <w:rFonts w:ascii="Arial" w:hAnsi="Arial"/>
          <w:sz w:val="22"/>
          <w:szCs w:val="22"/>
        </w:rPr>
        <w:t xml:space="preserve"> </w:t>
      </w:r>
      <w:r w:rsidRPr="582624C7" w:rsidR="582624C7">
        <w:rPr>
          <w:rFonts w:ascii="Arial" w:hAnsi="Arial"/>
          <w:sz w:val="22"/>
          <w:szCs w:val="22"/>
        </w:rPr>
        <w:t xml:space="preserve">so we get some feedback. </w:t>
      </w:r>
      <w:r w:rsidRPr="582624C7" w:rsidR="582624C7">
        <w:rPr>
          <w:rFonts w:ascii="Arial" w:hAnsi="Arial"/>
          <w:sz w:val="22"/>
          <w:szCs w:val="22"/>
        </w:rPr>
        <w:t>So</w:t>
      </w:r>
      <w:r w:rsidRPr="582624C7" w:rsidR="582624C7">
        <w:rPr>
          <w:rFonts w:ascii="Arial" w:hAnsi="Arial"/>
          <w:sz w:val="22"/>
          <w:szCs w:val="22"/>
        </w:rPr>
        <w:t xml:space="preserve"> when we do begin deliberations, we have more specifics on the inquiries that you all have laid out today. And </w:t>
      </w:r>
      <w:r w:rsidRPr="582624C7" w:rsidR="582624C7">
        <w:rPr>
          <w:rFonts w:ascii="Arial" w:hAnsi="Arial"/>
          <w:sz w:val="22"/>
          <w:szCs w:val="22"/>
        </w:rPr>
        <w:t>so</w:t>
      </w:r>
      <w:r w:rsidRPr="582624C7" w:rsidR="582624C7">
        <w:rPr>
          <w:rFonts w:ascii="Arial" w:hAnsi="Arial"/>
          <w:sz w:val="22"/>
          <w:szCs w:val="22"/>
        </w:rPr>
        <w:t xml:space="preserve"> I will try to send these questions out, hopefully by today. </w:t>
      </w:r>
      <w:r w:rsidRPr="582624C7" w:rsidR="413F6C41">
        <w:rPr>
          <w:rFonts w:ascii="Arial" w:hAnsi="Arial"/>
          <w:sz w:val="22"/>
          <w:szCs w:val="22"/>
        </w:rPr>
        <w:t>T</w:t>
      </w:r>
      <w:r w:rsidRPr="582624C7" w:rsidR="582624C7">
        <w:rPr>
          <w:rFonts w:ascii="Arial" w:hAnsi="Arial"/>
          <w:sz w:val="22"/>
          <w:szCs w:val="22"/>
        </w:rPr>
        <w:t xml:space="preserve">hat being said, </w:t>
      </w:r>
      <w:r w:rsidRPr="582624C7" w:rsidR="78BC6A14">
        <w:rPr>
          <w:rFonts w:ascii="Arial" w:hAnsi="Arial"/>
          <w:sz w:val="22"/>
          <w:szCs w:val="22"/>
        </w:rPr>
        <w:t>w</w:t>
      </w:r>
      <w:r w:rsidRPr="582624C7" w:rsidR="582624C7">
        <w:rPr>
          <w:rFonts w:ascii="Arial" w:hAnsi="Arial"/>
          <w:sz w:val="22"/>
          <w:szCs w:val="22"/>
        </w:rPr>
        <w:t>e'll</w:t>
      </w:r>
      <w:r w:rsidRPr="582624C7" w:rsidR="582624C7">
        <w:rPr>
          <w:rFonts w:ascii="Arial" w:hAnsi="Arial"/>
          <w:sz w:val="22"/>
          <w:szCs w:val="22"/>
        </w:rPr>
        <w:t xml:space="preserve"> now move into line item seven of the chair report and discussion.</w:t>
      </w:r>
      <w:r w:rsidRPr="582624C7" w:rsidR="582624C7">
        <w:rPr>
          <w:rFonts w:ascii="Arial" w:hAnsi="Arial"/>
          <w:sz w:val="22"/>
          <w:szCs w:val="22"/>
        </w:rPr>
        <w:t xml:space="preserve"> Our last meeting will be on April 26, which is next Friday. Please be sure that you were there, business ca</w:t>
      </w:r>
      <w:r w:rsidRPr="582624C7" w:rsidR="3AF1BF58">
        <w:rPr>
          <w:rFonts w:ascii="Arial" w:hAnsi="Arial"/>
          <w:sz w:val="22"/>
          <w:szCs w:val="22"/>
        </w:rPr>
        <w:t xml:space="preserve">sual </w:t>
      </w:r>
      <w:r w:rsidRPr="582624C7" w:rsidR="582624C7">
        <w:rPr>
          <w:rFonts w:ascii="Arial" w:hAnsi="Arial"/>
          <w:sz w:val="22"/>
          <w:szCs w:val="22"/>
        </w:rPr>
        <w:t>if you can,</w:t>
      </w:r>
      <w:r w:rsidRPr="582624C7" w:rsidR="211BAEB4">
        <w:rPr>
          <w:rFonts w:ascii="Arial" w:hAnsi="Arial"/>
          <w:sz w:val="22"/>
          <w:szCs w:val="22"/>
        </w:rPr>
        <w:t xml:space="preserve"> end of year stuff for final</w:t>
      </w:r>
      <w:r w:rsidRPr="582624C7" w:rsidR="582624C7">
        <w:rPr>
          <w:rFonts w:ascii="Arial" w:hAnsi="Arial"/>
          <w:sz w:val="22"/>
          <w:szCs w:val="22"/>
        </w:rPr>
        <w:t xml:space="preserve"> deliberation. </w:t>
      </w:r>
      <w:r w:rsidRPr="582624C7" w:rsidR="582624C7">
        <w:rPr>
          <w:rFonts w:ascii="Arial" w:hAnsi="Arial"/>
          <w:sz w:val="22"/>
          <w:szCs w:val="22"/>
        </w:rPr>
        <w:t>So</w:t>
      </w:r>
      <w:r w:rsidRPr="582624C7" w:rsidR="582624C7">
        <w:rPr>
          <w:rFonts w:ascii="Arial" w:hAnsi="Arial"/>
          <w:sz w:val="22"/>
          <w:szCs w:val="22"/>
        </w:rPr>
        <w:t xml:space="preserve"> make sure that you are there. And we will also</w:t>
      </w:r>
      <w:r w:rsidRPr="582624C7" w:rsidR="1448E434">
        <w:rPr>
          <w:rFonts w:ascii="Arial" w:hAnsi="Arial"/>
          <w:sz w:val="22"/>
          <w:szCs w:val="22"/>
        </w:rPr>
        <w:t>,</w:t>
      </w:r>
      <w:r w:rsidRPr="582624C7" w:rsidR="582624C7">
        <w:rPr>
          <w:rFonts w:ascii="Arial" w:hAnsi="Arial"/>
          <w:sz w:val="22"/>
          <w:szCs w:val="22"/>
        </w:rPr>
        <w:t xml:space="preserve"> like I said yesterday</w:t>
      </w:r>
      <w:r w:rsidRPr="582624C7" w:rsidR="65A9B34F">
        <w:rPr>
          <w:rFonts w:ascii="Arial" w:hAnsi="Arial"/>
          <w:sz w:val="22"/>
          <w:szCs w:val="22"/>
        </w:rPr>
        <w:t>,</w:t>
      </w:r>
      <w:r w:rsidRPr="582624C7" w:rsidR="582624C7">
        <w:rPr>
          <w:rFonts w:ascii="Arial" w:hAnsi="Arial"/>
          <w:sz w:val="22"/>
          <w:szCs w:val="22"/>
        </w:rPr>
        <w:t xml:space="preserve"> be helping coordinate at the end of year reception.</w:t>
      </w:r>
      <w:r w:rsidRPr="582624C7" w:rsidR="47CEB01E">
        <w:rPr>
          <w:rFonts w:ascii="Arial" w:hAnsi="Arial"/>
          <w:sz w:val="22"/>
          <w:szCs w:val="22"/>
        </w:rPr>
        <w:t xml:space="preserve"> </w:t>
      </w:r>
      <w:r w:rsidRPr="582624C7" w:rsidR="582624C7">
        <w:rPr>
          <w:rFonts w:ascii="Arial" w:hAnsi="Arial"/>
          <w:sz w:val="22"/>
          <w:szCs w:val="22"/>
        </w:rPr>
        <w:t>Probably a</w:t>
      </w:r>
      <w:r w:rsidRPr="582624C7" w:rsidR="5899AE74">
        <w:rPr>
          <w:rFonts w:ascii="Arial" w:hAnsi="Arial"/>
          <w:sz w:val="22"/>
          <w:szCs w:val="22"/>
        </w:rPr>
        <w:t>t</w:t>
      </w:r>
      <w:r w:rsidRPr="582624C7" w:rsidR="5899AE74">
        <w:rPr>
          <w:rFonts w:ascii="Arial" w:hAnsi="Arial"/>
          <w:sz w:val="22"/>
          <w:szCs w:val="22"/>
        </w:rPr>
        <w:t xml:space="preserve"> Administrative Liaison Bram’s house.</w:t>
      </w:r>
    </w:p>
    <w:p xmlns:wp14="http://schemas.microsoft.com/office/word/2010/wordml" w14:paraId="31A560F4" wp14:textId="77777777">
      <w:pPr>
        <w:spacing w:after="0"/>
      </w:pPr>
    </w:p>
    <w:p xmlns:wp14="http://schemas.microsoft.com/office/word/2010/wordml" w14:paraId="581CE403" wp14:textId="77777777">
      <w:pPr>
        <w:spacing w:after="0"/>
      </w:pPr>
      <w:r>
        <w:rPr>
          <w:rFonts w:ascii="Arial" w:hAnsi="Arial"/>
          <w:color w:val="5D7284"/>
          <w:sz w:val="22"/>
        </w:rPr>
        <w:t>1:05:04</w:t>
      </w:r>
    </w:p>
    <w:p xmlns:wp14="http://schemas.microsoft.com/office/word/2010/wordml" w:rsidP="582624C7" w14:paraId="6946DDA6" wp14:textId="029E6732">
      <w:pPr>
        <w:spacing w:after="0"/>
        <w:rPr>
          <w:rFonts w:ascii="Arial" w:hAnsi="Arial"/>
          <w:b w:val="1"/>
          <w:bCs w:val="1"/>
          <w:sz w:val="22"/>
          <w:szCs w:val="22"/>
        </w:rPr>
      </w:pPr>
      <w:r w:rsidRPr="582624C7" w:rsidR="24719C61">
        <w:rPr>
          <w:rFonts w:ascii="Arial" w:hAnsi="Arial"/>
          <w:b w:val="1"/>
          <w:bCs w:val="1"/>
          <w:sz w:val="22"/>
          <w:szCs w:val="22"/>
        </w:rPr>
        <w:t xml:space="preserve">Representative </w:t>
      </w:r>
      <w:r w:rsidRPr="582624C7" w:rsidR="24719C61">
        <w:rPr>
          <w:rFonts w:ascii="Arial" w:hAnsi="Arial"/>
          <w:b w:val="1"/>
          <w:bCs w:val="1"/>
          <w:sz w:val="22"/>
          <w:szCs w:val="22"/>
        </w:rPr>
        <w:t>D’Elena</w:t>
      </w:r>
      <w:r w:rsidRPr="582624C7" w:rsidR="24719C61">
        <w:rPr>
          <w:rFonts w:ascii="Arial" w:hAnsi="Arial"/>
          <w:b w:val="1"/>
          <w:bCs w:val="1"/>
          <w:sz w:val="22"/>
          <w:szCs w:val="22"/>
        </w:rPr>
        <w:t>:</w:t>
      </w:r>
    </w:p>
    <w:p xmlns:wp14="http://schemas.microsoft.com/office/word/2010/wordml" w:rsidP="582624C7" w14:paraId="4298653F" wp14:textId="760991E8">
      <w:pPr>
        <w:spacing w:after="0"/>
        <w:rPr>
          <w:rFonts w:ascii="Arial" w:hAnsi="Arial"/>
          <w:sz w:val="22"/>
          <w:szCs w:val="22"/>
        </w:rPr>
      </w:pPr>
      <w:r w:rsidRPr="582624C7" w:rsidR="24719C61">
        <w:rPr>
          <w:rFonts w:ascii="Arial" w:hAnsi="Arial"/>
          <w:sz w:val="22"/>
          <w:szCs w:val="22"/>
        </w:rPr>
        <w:t xml:space="preserve">Hayden </w:t>
      </w:r>
      <w:r w:rsidRPr="582624C7" w:rsidR="24719C61">
        <w:rPr>
          <w:rFonts w:ascii="Arial" w:hAnsi="Arial"/>
          <w:sz w:val="22"/>
          <w:szCs w:val="22"/>
        </w:rPr>
        <w:t>D’Elena</w:t>
      </w:r>
      <w:r w:rsidRPr="582624C7" w:rsidR="24719C61">
        <w:rPr>
          <w:rFonts w:ascii="Arial" w:hAnsi="Arial"/>
          <w:sz w:val="22"/>
          <w:szCs w:val="22"/>
        </w:rPr>
        <w:t>, UPUA Appointee. A</w:t>
      </w:r>
      <w:r w:rsidRPr="582624C7" w:rsidR="582624C7">
        <w:rPr>
          <w:rFonts w:ascii="Arial" w:hAnsi="Arial"/>
          <w:sz w:val="22"/>
          <w:szCs w:val="22"/>
        </w:rPr>
        <w:t xml:space="preserve">re you anticipating next week's meeting being </w:t>
      </w:r>
      <w:r w:rsidRPr="582624C7" w:rsidR="582624C7">
        <w:rPr>
          <w:rFonts w:ascii="Arial" w:hAnsi="Arial"/>
          <w:sz w:val="22"/>
          <w:szCs w:val="22"/>
        </w:rPr>
        <w:t>a larger</w:t>
      </w:r>
      <w:r w:rsidRPr="582624C7" w:rsidR="582624C7">
        <w:rPr>
          <w:rFonts w:ascii="Arial" w:hAnsi="Arial"/>
          <w:sz w:val="22"/>
          <w:szCs w:val="22"/>
        </w:rPr>
        <w:t xml:space="preserve"> or longer or denser? Due to the volume? </w:t>
      </w:r>
    </w:p>
    <w:p xmlns:wp14="http://schemas.microsoft.com/office/word/2010/wordml" w14:paraId="70DF735C" wp14:textId="77777777">
      <w:pPr>
        <w:spacing w:after="0"/>
      </w:pPr>
    </w:p>
    <w:p xmlns:wp14="http://schemas.microsoft.com/office/word/2010/wordml" w14:paraId="3989012E" wp14:textId="77777777">
      <w:pPr>
        <w:spacing w:after="0"/>
      </w:pPr>
      <w:r w:rsidRPr="582624C7" w:rsidR="582624C7">
        <w:rPr>
          <w:rFonts w:ascii="Arial" w:hAnsi="Arial"/>
          <w:color w:val="5D7284"/>
          <w:sz w:val="22"/>
          <w:szCs w:val="22"/>
        </w:rPr>
        <w:t>1:05:21</w:t>
      </w:r>
    </w:p>
    <w:p xmlns:wp14="http://schemas.microsoft.com/office/word/2010/wordml" w:rsidP="582624C7" w14:paraId="69DD1203" wp14:textId="5D0FE12B">
      <w:pPr>
        <w:pStyle w:val="Normal"/>
        <w:spacing w:after="0"/>
        <w:rPr>
          <w:rFonts w:ascii="Arial" w:hAnsi="Arial"/>
          <w:b w:val="1"/>
          <w:bCs w:val="1"/>
          <w:sz w:val="22"/>
          <w:szCs w:val="22"/>
        </w:rPr>
      </w:pPr>
      <w:r w:rsidRPr="582624C7" w:rsidR="6519284D">
        <w:rPr>
          <w:rFonts w:ascii="Arial" w:hAnsi="Arial"/>
          <w:b w:val="1"/>
          <w:bCs w:val="1"/>
          <w:sz w:val="22"/>
          <w:szCs w:val="22"/>
        </w:rPr>
        <w:t>Chair Rodriguez:</w:t>
      </w:r>
    </w:p>
    <w:p xmlns:wp14="http://schemas.microsoft.com/office/word/2010/wordml" w:rsidP="582624C7" w14:paraId="78AF47A6" wp14:textId="036D2D7B">
      <w:pPr>
        <w:pStyle w:val="Normal"/>
        <w:spacing w:after="0"/>
        <w:rPr>
          <w:rFonts w:ascii="Arial" w:hAnsi="Arial"/>
          <w:sz w:val="22"/>
          <w:szCs w:val="22"/>
        </w:rPr>
      </w:pPr>
      <w:r w:rsidRPr="582624C7" w:rsidR="6519284D">
        <w:rPr>
          <w:rFonts w:ascii="Arial" w:hAnsi="Arial"/>
          <w:sz w:val="22"/>
          <w:szCs w:val="22"/>
        </w:rPr>
        <w:t xml:space="preserve">I will say that </w:t>
      </w:r>
      <w:r w:rsidRPr="582624C7" w:rsidR="6519284D">
        <w:rPr>
          <w:rFonts w:ascii="Arial" w:hAnsi="Arial"/>
          <w:sz w:val="22"/>
          <w:szCs w:val="22"/>
        </w:rPr>
        <w:t>we're</w:t>
      </w:r>
      <w:r w:rsidRPr="582624C7" w:rsidR="6519284D">
        <w:rPr>
          <w:rFonts w:ascii="Arial" w:hAnsi="Arial"/>
          <w:sz w:val="22"/>
          <w:szCs w:val="22"/>
        </w:rPr>
        <w:t xml:space="preserve"> going to explore all </w:t>
      </w:r>
      <w:r w:rsidRPr="582624C7" w:rsidR="6519284D">
        <w:rPr>
          <w:rFonts w:ascii="Arial" w:hAnsi="Arial"/>
          <w:sz w:val="22"/>
          <w:szCs w:val="22"/>
        </w:rPr>
        <w:t>options</w:t>
      </w:r>
      <w:r w:rsidRPr="582624C7" w:rsidR="6519284D">
        <w:rPr>
          <w:rFonts w:ascii="Arial" w:hAnsi="Arial"/>
          <w:sz w:val="22"/>
          <w:szCs w:val="22"/>
        </w:rPr>
        <w:t>.</w:t>
      </w:r>
    </w:p>
    <w:p xmlns:wp14="http://schemas.microsoft.com/office/word/2010/wordml" w14:paraId="3A413BF6" wp14:textId="77777777">
      <w:pPr>
        <w:spacing w:after="0"/>
      </w:pPr>
    </w:p>
    <w:p xmlns:wp14="http://schemas.microsoft.com/office/word/2010/wordml" w14:paraId="2E5B53E4" wp14:textId="77777777">
      <w:pPr>
        <w:spacing w:after="0"/>
      </w:pPr>
      <w:r>
        <w:rPr>
          <w:rFonts w:ascii="Arial" w:hAnsi="Arial"/>
          <w:color w:val="5D7284"/>
          <w:sz w:val="22"/>
        </w:rPr>
        <w:t>1:05:24</w:t>
      </w:r>
    </w:p>
    <w:p xmlns:wp14="http://schemas.microsoft.com/office/word/2010/wordml" w:rsidP="582624C7" w14:paraId="0750FDB0" wp14:textId="44112D61">
      <w:pPr>
        <w:spacing w:after="0"/>
        <w:rPr>
          <w:rFonts w:ascii="Arial" w:hAnsi="Arial"/>
          <w:b w:val="1"/>
          <w:bCs w:val="1"/>
          <w:sz w:val="22"/>
          <w:szCs w:val="22"/>
        </w:rPr>
      </w:pPr>
      <w:r w:rsidRPr="582624C7" w:rsidR="582624C7">
        <w:rPr>
          <w:rFonts w:ascii="Arial" w:hAnsi="Arial"/>
          <w:b w:val="1"/>
          <w:bCs w:val="1"/>
          <w:sz w:val="22"/>
          <w:szCs w:val="22"/>
        </w:rPr>
        <w:t xml:space="preserve">Representative </w:t>
      </w:r>
      <w:r w:rsidRPr="582624C7" w:rsidR="5F36C40B">
        <w:rPr>
          <w:rFonts w:ascii="Arial" w:hAnsi="Arial"/>
          <w:b w:val="1"/>
          <w:bCs w:val="1"/>
          <w:sz w:val="22"/>
          <w:szCs w:val="22"/>
        </w:rPr>
        <w:t>Concepcion:</w:t>
      </w:r>
    </w:p>
    <w:p xmlns:wp14="http://schemas.microsoft.com/office/word/2010/wordml" w14:paraId="6ED6D76D" wp14:textId="3335497C">
      <w:pPr>
        <w:spacing w:after="0"/>
      </w:pPr>
      <w:r w:rsidRPr="582624C7" w:rsidR="5F36C40B">
        <w:rPr>
          <w:rFonts w:ascii="Arial" w:hAnsi="Arial"/>
          <w:sz w:val="22"/>
          <w:szCs w:val="22"/>
        </w:rPr>
        <w:t>Point</w:t>
      </w:r>
      <w:r w:rsidRPr="582624C7" w:rsidR="582624C7">
        <w:rPr>
          <w:rFonts w:ascii="Arial" w:hAnsi="Arial"/>
          <w:sz w:val="22"/>
          <w:szCs w:val="22"/>
        </w:rPr>
        <w:t xml:space="preserve"> of privilege</w:t>
      </w:r>
      <w:r w:rsidRPr="582624C7" w:rsidR="40450CF5">
        <w:rPr>
          <w:rFonts w:ascii="Arial" w:hAnsi="Arial"/>
          <w:sz w:val="22"/>
          <w:szCs w:val="22"/>
        </w:rPr>
        <w:t>,</w:t>
      </w:r>
      <w:r w:rsidRPr="582624C7" w:rsidR="582624C7">
        <w:rPr>
          <w:rFonts w:ascii="Arial" w:hAnsi="Arial"/>
          <w:sz w:val="22"/>
          <w:szCs w:val="22"/>
        </w:rPr>
        <w:t xml:space="preserve"> but </w:t>
      </w:r>
      <w:r w:rsidRPr="582624C7" w:rsidR="582624C7">
        <w:rPr>
          <w:rFonts w:ascii="Arial" w:hAnsi="Arial"/>
          <w:sz w:val="22"/>
          <w:szCs w:val="22"/>
        </w:rPr>
        <w:t>isn't</w:t>
      </w:r>
      <w:r w:rsidRPr="582624C7" w:rsidR="582624C7">
        <w:rPr>
          <w:rFonts w:ascii="Arial" w:hAnsi="Arial"/>
          <w:sz w:val="22"/>
          <w:szCs w:val="22"/>
        </w:rPr>
        <w:t xml:space="preserve"> like the new board coming in next week at nine</w:t>
      </w:r>
      <w:r w:rsidRPr="582624C7" w:rsidR="4E5BADA5">
        <w:rPr>
          <w:rFonts w:ascii="Arial" w:hAnsi="Arial"/>
          <w:sz w:val="22"/>
          <w:szCs w:val="22"/>
        </w:rPr>
        <w:t xml:space="preserve"> </w:t>
      </w:r>
      <w:r w:rsidRPr="582624C7" w:rsidR="582624C7">
        <w:rPr>
          <w:rFonts w:ascii="Arial" w:hAnsi="Arial"/>
          <w:sz w:val="22"/>
          <w:szCs w:val="22"/>
        </w:rPr>
        <w:t>but in a different room.</w:t>
      </w:r>
    </w:p>
    <w:p xmlns:wp14="http://schemas.microsoft.com/office/word/2010/wordml" w14:paraId="37EFA3E3" wp14:textId="77777777">
      <w:pPr>
        <w:spacing w:after="0"/>
      </w:pPr>
    </w:p>
    <w:p xmlns:wp14="http://schemas.microsoft.com/office/word/2010/wordml" w14:paraId="26D2A455" wp14:textId="77777777">
      <w:pPr>
        <w:spacing w:after="0"/>
      </w:pPr>
      <w:r w:rsidRPr="582624C7" w:rsidR="582624C7">
        <w:rPr>
          <w:rFonts w:ascii="Arial" w:hAnsi="Arial"/>
          <w:color w:val="5D7284"/>
          <w:sz w:val="22"/>
          <w:szCs w:val="22"/>
        </w:rPr>
        <w:t>1:05:38</w:t>
      </w:r>
    </w:p>
    <w:p xmlns:wp14="http://schemas.microsoft.com/office/word/2010/wordml" w:rsidP="582624C7" w14:paraId="1340571D" wp14:textId="08995D8D">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582624C7" w:rsidR="46122896">
        <w:rPr>
          <w:rFonts w:ascii="Arial" w:hAnsi="Arial"/>
          <w:b w:val="1"/>
          <w:bCs w:val="1"/>
          <w:sz w:val="22"/>
          <w:szCs w:val="22"/>
        </w:rPr>
        <w:t>AL Bram:</w:t>
      </w:r>
    </w:p>
    <w:p xmlns:wp14="http://schemas.microsoft.com/office/word/2010/wordml" w:rsidP="582624C7" w14:paraId="2AAA3D05" wp14:textId="33571B71">
      <w:pPr>
        <w:spacing w:after="0"/>
        <w:rPr>
          <w:rFonts w:ascii="Arial" w:hAnsi="Arial"/>
          <w:sz w:val="22"/>
          <w:szCs w:val="22"/>
        </w:rPr>
      </w:pPr>
      <w:r w:rsidRPr="582624C7" w:rsidR="582624C7">
        <w:rPr>
          <w:rFonts w:ascii="Arial" w:hAnsi="Arial"/>
          <w:sz w:val="22"/>
          <w:szCs w:val="22"/>
        </w:rPr>
        <w:t>Yeah</w:t>
      </w:r>
      <w:r w:rsidRPr="582624C7" w:rsidR="582624C7">
        <w:rPr>
          <w:rFonts w:ascii="Arial" w:hAnsi="Arial"/>
          <w:sz w:val="22"/>
          <w:szCs w:val="22"/>
        </w:rPr>
        <w:t xml:space="preserve">. Well, </w:t>
      </w:r>
      <w:r w:rsidRPr="582624C7" w:rsidR="59545FC9">
        <w:rPr>
          <w:rFonts w:ascii="Arial" w:hAnsi="Arial"/>
          <w:sz w:val="22"/>
          <w:szCs w:val="22"/>
        </w:rPr>
        <w:t xml:space="preserve">the </w:t>
      </w:r>
      <w:r w:rsidRPr="582624C7" w:rsidR="582624C7">
        <w:rPr>
          <w:rFonts w:ascii="Arial" w:hAnsi="Arial"/>
          <w:sz w:val="22"/>
          <w:szCs w:val="22"/>
        </w:rPr>
        <w:t xml:space="preserve">new board is going to stay on feasibility studies that may be presented in </w:t>
      </w:r>
      <w:r w:rsidRPr="582624C7" w:rsidR="15AB523B">
        <w:rPr>
          <w:rFonts w:ascii="Arial" w:hAnsi="Arial"/>
          <w:sz w:val="22"/>
          <w:szCs w:val="22"/>
        </w:rPr>
        <w:t xml:space="preserve">room </w:t>
      </w:r>
      <w:r w:rsidRPr="582624C7" w:rsidR="582624C7">
        <w:rPr>
          <w:rFonts w:ascii="Arial" w:hAnsi="Arial"/>
          <w:sz w:val="22"/>
          <w:szCs w:val="22"/>
        </w:rPr>
        <w:t>230</w:t>
      </w:r>
      <w:r w:rsidRPr="582624C7" w:rsidR="26170D38">
        <w:rPr>
          <w:rFonts w:ascii="Arial" w:hAnsi="Arial"/>
          <w:sz w:val="22"/>
          <w:szCs w:val="22"/>
        </w:rPr>
        <w:t>.</w:t>
      </w:r>
      <w:r w:rsidRPr="582624C7" w:rsidR="60EB9A1F">
        <w:rPr>
          <w:rFonts w:ascii="Arial" w:hAnsi="Arial"/>
          <w:sz w:val="22"/>
          <w:szCs w:val="22"/>
        </w:rPr>
        <w:t xml:space="preserve"> </w:t>
      </w:r>
      <w:r w:rsidRPr="582624C7" w:rsidR="582624C7">
        <w:rPr>
          <w:rFonts w:ascii="Arial" w:hAnsi="Arial"/>
          <w:sz w:val="22"/>
          <w:szCs w:val="22"/>
        </w:rPr>
        <w:t>Vice Chair Chandler</w:t>
      </w:r>
      <w:r w:rsidRPr="582624C7" w:rsidR="050300A7">
        <w:rPr>
          <w:rFonts w:ascii="Arial" w:hAnsi="Arial"/>
          <w:sz w:val="22"/>
          <w:szCs w:val="22"/>
        </w:rPr>
        <w:t xml:space="preserve"> and Representative </w:t>
      </w:r>
      <w:r w:rsidRPr="582624C7" w:rsidR="582624C7">
        <w:rPr>
          <w:rFonts w:ascii="Arial" w:hAnsi="Arial"/>
          <w:sz w:val="22"/>
          <w:szCs w:val="22"/>
        </w:rPr>
        <w:t>Johnson.</w:t>
      </w:r>
      <w:r w:rsidRPr="582624C7" w:rsidR="299CA5DC">
        <w:rPr>
          <w:rFonts w:ascii="Arial" w:hAnsi="Arial"/>
          <w:sz w:val="22"/>
          <w:szCs w:val="22"/>
        </w:rPr>
        <w:t xml:space="preserve"> </w:t>
      </w:r>
      <w:r w:rsidRPr="582624C7" w:rsidR="582624C7">
        <w:rPr>
          <w:rFonts w:ascii="Arial" w:hAnsi="Arial"/>
          <w:sz w:val="22"/>
          <w:szCs w:val="22"/>
        </w:rPr>
        <w:t>They will be at the new board meeting.</w:t>
      </w:r>
    </w:p>
    <w:p xmlns:wp14="http://schemas.microsoft.com/office/word/2010/wordml" w:rsidP="582624C7" w14:paraId="4357A966" wp14:textId="6DD8E1C7">
      <w:pPr>
        <w:pStyle w:val="Normal"/>
        <w:spacing w:after="0"/>
      </w:pPr>
    </w:p>
    <w:p xmlns:wp14="http://schemas.microsoft.com/office/word/2010/wordml" w14:paraId="0D177C46" wp14:textId="77777777">
      <w:pPr>
        <w:spacing w:after="0"/>
      </w:pPr>
      <w:r>
        <w:rPr>
          <w:rFonts w:ascii="Arial" w:hAnsi="Arial"/>
          <w:color w:val="5D7284"/>
          <w:sz w:val="22"/>
        </w:rPr>
        <w:t>1:06:20</w:t>
      </w:r>
    </w:p>
    <w:p xmlns:wp14="http://schemas.microsoft.com/office/word/2010/wordml" w:rsidP="582624C7" w14:paraId="517E4022" wp14:textId="6501D868">
      <w:pPr>
        <w:spacing w:after="0"/>
        <w:rPr>
          <w:rFonts w:ascii="Arial" w:hAnsi="Arial"/>
          <w:b w:val="1"/>
          <w:bCs w:val="1"/>
          <w:sz w:val="22"/>
          <w:szCs w:val="22"/>
        </w:rPr>
      </w:pPr>
      <w:r w:rsidRPr="582624C7" w:rsidR="0977167C">
        <w:rPr>
          <w:rFonts w:ascii="Arial" w:hAnsi="Arial"/>
          <w:b w:val="1"/>
          <w:bCs w:val="1"/>
          <w:sz w:val="22"/>
          <w:szCs w:val="22"/>
        </w:rPr>
        <w:t>Chair Rodriguez:</w:t>
      </w:r>
    </w:p>
    <w:p xmlns:wp14="http://schemas.microsoft.com/office/word/2010/wordml" w:rsidP="582624C7" w14:paraId="79E372EF" wp14:textId="5235BB96">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582624C7">
        <w:rPr>
          <w:rFonts w:ascii="Arial" w:hAnsi="Arial"/>
          <w:sz w:val="22"/>
          <w:szCs w:val="22"/>
        </w:rPr>
        <w:t>Right, any other questions?</w:t>
      </w:r>
      <w:r w:rsidRPr="582624C7" w:rsidR="5D634792">
        <w:rPr>
          <w:rFonts w:ascii="Arial" w:hAnsi="Arial"/>
          <w:sz w:val="22"/>
          <w:szCs w:val="22"/>
        </w:rPr>
        <w:t xml:space="preserve"> </w:t>
      </w:r>
      <w:r w:rsidRPr="582624C7" w:rsidR="582624C7">
        <w:rPr>
          <w:rFonts w:ascii="Arial" w:hAnsi="Arial"/>
          <w:sz w:val="22"/>
          <w:szCs w:val="22"/>
        </w:rPr>
        <w:t xml:space="preserve">Seeing none, </w:t>
      </w:r>
      <w:r w:rsidRPr="582624C7" w:rsidR="582624C7">
        <w:rPr>
          <w:rFonts w:ascii="Arial" w:hAnsi="Arial"/>
          <w:sz w:val="22"/>
          <w:szCs w:val="22"/>
        </w:rPr>
        <w:t>we'll</w:t>
      </w:r>
      <w:r w:rsidRPr="582624C7" w:rsidR="582624C7">
        <w:rPr>
          <w:rFonts w:ascii="Arial" w:hAnsi="Arial"/>
          <w:sz w:val="22"/>
          <w:szCs w:val="22"/>
        </w:rPr>
        <w:t xml:space="preserve"> now move into line item</w:t>
      </w:r>
      <w:r w:rsidRPr="582624C7" w:rsidR="30B6A546">
        <w:rPr>
          <w:rFonts w:ascii="Arial" w:hAnsi="Arial"/>
          <w:sz w:val="22"/>
          <w:szCs w:val="22"/>
        </w:rPr>
        <w:t xml:space="preserve"> 8.C, e</w:t>
      </w:r>
      <w:r w:rsidRPr="582624C7" w:rsidR="582624C7">
        <w:rPr>
          <w:rFonts w:ascii="Arial" w:hAnsi="Arial"/>
          <w:sz w:val="22"/>
          <w:szCs w:val="22"/>
        </w:rPr>
        <w:t>xecutive committee reports. Are there any reports</w:t>
      </w:r>
      <w:r w:rsidRPr="582624C7" w:rsidR="6A877603">
        <w:rPr>
          <w:rFonts w:ascii="Arial" w:hAnsi="Arial"/>
          <w:sz w:val="22"/>
          <w:szCs w:val="22"/>
        </w:rPr>
        <w:t xml:space="preserve">? Seeing no </w:t>
      </w:r>
      <w:r w:rsidRPr="582624C7" w:rsidR="582624C7">
        <w:rPr>
          <w:rFonts w:ascii="Arial" w:hAnsi="Arial"/>
          <w:sz w:val="22"/>
          <w:szCs w:val="22"/>
        </w:rPr>
        <w:t>reports from the executive committee</w:t>
      </w:r>
      <w:r w:rsidRPr="582624C7" w:rsidR="41B56549">
        <w:rPr>
          <w:rFonts w:ascii="Arial" w:hAnsi="Arial"/>
          <w:sz w:val="22"/>
          <w:szCs w:val="22"/>
        </w:rPr>
        <w:t>,</w:t>
      </w:r>
      <w:r w:rsidRPr="582624C7" w:rsidR="582624C7">
        <w:rPr>
          <w:rFonts w:ascii="Arial" w:hAnsi="Arial"/>
          <w:sz w:val="22"/>
          <w:szCs w:val="22"/>
        </w:rPr>
        <w:t xml:space="preserve"> </w:t>
      </w:r>
      <w:r w:rsidRPr="582624C7" w:rsidR="376D2C8B">
        <w:rPr>
          <w:rFonts w:ascii="Arial" w:hAnsi="Arial"/>
          <w:sz w:val="22"/>
          <w:szCs w:val="22"/>
        </w:rPr>
        <w:t xml:space="preserve">we </w:t>
      </w:r>
      <w:r w:rsidRPr="582624C7" w:rsidR="582624C7">
        <w:rPr>
          <w:rFonts w:ascii="Arial" w:hAnsi="Arial"/>
          <w:sz w:val="22"/>
          <w:szCs w:val="22"/>
        </w:rPr>
        <w:t xml:space="preserve">will </w:t>
      </w:r>
      <w:r w:rsidRPr="582624C7" w:rsidR="41A63093">
        <w:rPr>
          <w:rFonts w:ascii="Arial" w:hAnsi="Arial"/>
          <w:sz w:val="22"/>
          <w:szCs w:val="22"/>
        </w:rPr>
        <w:t>now move into line item ten</w:t>
      </w:r>
      <w:r w:rsidRPr="582624C7" w:rsidR="582624C7">
        <w:rPr>
          <w:rFonts w:ascii="Arial" w:hAnsi="Arial"/>
          <w:sz w:val="22"/>
          <w:szCs w:val="22"/>
        </w:rPr>
        <w:t xml:space="preserve"> of comments for the good of </w:t>
      </w:r>
      <w:r w:rsidRPr="582624C7" w:rsidR="3E28D786">
        <w:rPr>
          <w:rFonts w:ascii="Arial" w:hAnsi="Arial"/>
          <w:sz w:val="22"/>
          <w:szCs w:val="22"/>
        </w:rPr>
        <w:t>the order</w:t>
      </w:r>
      <w:r w:rsidRPr="582624C7" w:rsidR="582624C7">
        <w:rPr>
          <w:rFonts w:ascii="Arial" w:hAnsi="Arial"/>
          <w:sz w:val="22"/>
          <w:szCs w:val="22"/>
        </w:rPr>
        <w:t>? Are there any</w:t>
      </w:r>
      <w:r w:rsidRPr="582624C7" w:rsidR="760F8F7A">
        <w:rPr>
          <w:rFonts w:ascii="Arial" w:hAnsi="Arial"/>
          <w:sz w:val="22"/>
          <w:szCs w:val="22"/>
        </w:rPr>
        <w:t xml:space="preserve"> comments for the good of the order? Seeing</w:t>
      </w:r>
      <w:r w:rsidRPr="582624C7" w:rsidR="582624C7">
        <w:rPr>
          <w:rFonts w:ascii="Arial" w:hAnsi="Arial"/>
          <w:sz w:val="22"/>
          <w:szCs w:val="22"/>
        </w:rPr>
        <w:t xml:space="preserve"> </w:t>
      </w:r>
      <w:r w:rsidRPr="582624C7" w:rsidR="1F814AEF">
        <w:rPr>
          <w:rFonts w:ascii="Arial" w:hAnsi="Arial"/>
          <w:sz w:val="22"/>
          <w:szCs w:val="22"/>
        </w:rPr>
        <w:t>n</w:t>
      </w:r>
      <w:r w:rsidRPr="582624C7" w:rsidR="582624C7">
        <w:rPr>
          <w:rFonts w:ascii="Arial" w:hAnsi="Arial"/>
          <w:sz w:val="22"/>
          <w:szCs w:val="22"/>
        </w:rPr>
        <w:t>o comments for the good of t</w:t>
      </w:r>
      <w:r w:rsidRPr="582624C7" w:rsidR="582624C7">
        <w:rPr>
          <w:rFonts w:ascii="Arial" w:hAnsi="Arial"/>
          <w:sz w:val="22"/>
          <w:szCs w:val="22"/>
        </w:rPr>
        <w:t>he order</w:t>
      </w:r>
      <w:r w:rsidRPr="582624C7" w:rsidR="37419E76">
        <w:rPr>
          <w:rFonts w:ascii="Arial" w:hAnsi="Arial"/>
          <w:sz w:val="22"/>
          <w:szCs w:val="22"/>
        </w:rPr>
        <w:t>, we</w:t>
      </w:r>
      <w:r w:rsidRPr="582624C7" w:rsidR="582624C7">
        <w:rPr>
          <w:rFonts w:ascii="Arial" w:hAnsi="Arial"/>
          <w:sz w:val="22"/>
          <w:szCs w:val="22"/>
        </w:rPr>
        <w:t xml:space="preserve"> will now move into line item 11</w:t>
      </w:r>
      <w:r w:rsidRPr="582624C7" w:rsidR="481BFBAD">
        <w:rPr>
          <w:rFonts w:ascii="Arial" w:hAnsi="Arial"/>
          <w:sz w:val="22"/>
          <w:szCs w:val="22"/>
        </w:rPr>
        <w:t xml:space="preserve">, closing </w:t>
      </w:r>
      <w:r w:rsidRPr="582624C7" w:rsidR="582624C7">
        <w:rPr>
          <w:rFonts w:ascii="Arial" w:hAnsi="Arial"/>
          <w:sz w:val="22"/>
          <w:szCs w:val="22"/>
        </w:rPr>
        <w:t>roll</w:t>
      </w:r>
      <w:r w:rsidRPr="582624C7" w:rsidR="62690981">
        <w:rPr>
          <w:rFonts w:ascii="Arial" w:hAnsi="Arial"/>
          <w:sz w:val="22"/>
          <w:szCs w:val="22"/>
        </w:rPr>
        <w:t>. Vice Chair Chandler.</w:t>
      </w:r>
    </w:p>
    <w:p w:rsidR="582624C7" w:rsidP="582624C7" w:rsidRDefault="582624C7" w14:paraId="6E66F60A" w14:textId="7B823BB1">
      <w:pPr>
        <w:pStyle w:val="Normal"/>
        <w:suppressLineNumbers w:val="0"/>
        <w:bidi w:val="0"/>
        <w:spacing w:before="0" w:beforeAutospacing="off" w:after="0" w:afterAutospacing="off" w:line="276" w:lineRule="auto"/>
        <w:ind w:left="0" w:right="0"/>
        <w:jc w:val="left"/>
        <w:rPr>
          <w:rFonts w:ascii="Arial" w:hAnsi="Arial"/>
          <w:sz w:val="22"/>
          <w:szCs w:val="22"/>
        </w:rPr>
      </w:pPr>
    </w:p>
    <w:p w:rsidR="62690981" w:rsidP="582624C7" w:rsidRDefault="62690981" w14:paraId="1AE24FBD" w14:textId="7C0B6239">
      <w:pPr>
        <w:pStyle w:val="Normal"/>
        <w:suppressLineNumbers w:val="0"/>
        <w:bidi w:val="0"/>
        <w:spacing w:before="0" w:beforeAutospacing="off" w:after="0" w:afterAutospacing="off" w:line="276" w:lineRule="auto"/>
        <w:ind w:left="0" w:right="0"/>
        <w:jc w:val="left"/>
        <w:rPr>
          <w:rFonts w:ascii="Arial" w:hAnsi="Arial"/>
          <w:sz w:val="22"/>
          <w:szCs w:val="22"/>
        </w:rPr>
      </w:pPr>
      <w:r w:rsidRPr="582624C7" w:rsidR="62690981">
        <w:rPr>
          <w:rFonts w:ascii="Arial" w:hAnsi="Arial"/>
          <w:sz w:val="22"/>
          <w:szCs w:val="22"/>
        </w:rPr>
        <w:t>*Closing roll call is taken and quorum is kept*</w:t>
      </w:r>
    </w:p>
    <w:p xmlns:wp14="http://schemas.microsoft.com/office/word/2010/wordml" w14:paraId="1AC5CDBE" wp14:textId="77777777">
      <w:pPr>
        <w:spacing w:after="0"/>
      </w:pPr>
    </w:p>
    <w:p xmlns:wp14="http://schemas.microsoft.com/office/word/2010/wordml" w14:paraId="10680FBD" wp14:textId="37BE0212">
      <w:pPr>
        <w:spacing w:after="0"/>
      </w:pPr>
      <w:r w:rsidRPr="582624C7" w:rsidR="582624C7">
        <w:rPr>
          <w:rFonts w:ascii="Arial" w:hAnsi="Arial"/>
          <w:color w:val="5D7284"/>
          <w:sz w:val="22"/>
          <w:szCs w:val="22"/>
        </w:rPr>
        <w:t>1:06:53</w:t>
      </w:r>
      <w:r w:rsidRPr="582624C7" w:rsidR="582624C7">
        <w:rPr>
          <w:rFonts w:ascii="Arial" w:hAnsi="Arial"/>
          <w:sz w:val="22"/>
          <w:szCs w:val="22"/>
        </w:rPr>
        <w:t xml:space="preserve"> </w:t>
      </w:r>
    </w:p>
    <w:p xmlns:wp14="http://schemas.microsoft.com/office/word/2010/wordml" w:rsidP="582624C7" w14:paraId="38CE70F7" wp14:textId="2FD93A9C">
      <w:pPr>
        <w:spacing w:after="0"/>
        <w:rPr>
          <w:rFonts w:ascii="Arial" w:hAnsi="Arial"/>
          <w:b w:val="1"/>
          <w:bCs w:val="1"/>
          <w:sz w:val="22"/>
          <w:szCs w:val="22"/>
        </w:rPr>
      </w:pPr>
      <w:r w:rsidRPr="582624C7" w:rsidR="68529979">
        <w:rPr>
          <w:rFonts w:ascii="Arial" w:hAnsi="Arial"/>
          <w:b w:val="1"/>
          <w:bCs w:val="1"/>
          <w:sz w:val="22"/>
          <w:szCs w:val="22"/>
        </w:rPr>
        <w:t xml:space="preserve">Chair Rodriguez: </w:t>
      </w:r>
    </w:p>
    <w:p xmlns:wp14="http://schemas.microsoft.com/office/word/2010/wordml" w14:paraId="492AC705" wp14:textId="541A283F">
      <w:pPr>
        <w:spacing w:after="0"/>
      </w:pPr>
      <w:r w:rsidRPr="582624C7" w:rsidR="68529979">
        <w:rPr>
          <w:rFonts w:ascii="Arial" w:hAnsi="Arial"/>
          <w:sz w:val="22"/>
          <w:szCs w:val="22"/>
        </w:rPr>
        <w:t xml:space="preserve">I </w:t>
      </w:r>
      <w:r w:rsidRPr="582624C7" w:rsidR="582624C7">
        <w:rPr>
          <w:rFonts w:ascii="Arial" w:hAnsi="Arial"/>
          <w:sz w:val="22"/>
          <w:szCs w:val="22"/>
        </w:rPr>
        <w:t>now</w:t>
      </w:r>
      <w:r w:rsidRPr="582624C7" w:rsidR="582624C7">
        <w:rPr>
          <w:rFonts w:ascii="Arial" w:hAnsi="Arial"/>
          <w:sz w:val="22"/>
          <w:szCs w:val="22"/>
        </w:rPr>
        <w:t xml:space="preserve"> </w:t>
      </w:r>
      <w:r w:rsidRPr="582624C7" w:rsidR="3171617D">
        <w:rPr>
          <w:rFonts w:ascii="Arial" w:hAnsi="Arial"/>
          <w:sz w:val="22"/>
          <w:szCs w:val="22"/>
        </w:rPr>
        <w:t>adjourn</w:t>
      </w:r>
      <w:r w:rsidRPr="582624C7" w:rsidR="582624C7">
        <w:rPr>
          <w:rFonts w:ascii="Arial" w:hAnsi="Arial"/>
          <w:sz w:val="22"/>
          <w:szCs w:val="22"/>
        </w:rPr>
        <w:t xml:space="preserve"> this Friday, April 19</w:t>
      </w:r>
      <w:r w:rsidRPr="582624C7" w:rsidR="2A3D1056">
        <w:rPr>
          <w:rFonts w:ascii="Arial" w:hAnsi="Arial"/>
          <w:sz w:val="22"/>
          <w:szCs w:val="22"/>
        </w:rPr>
        <w:t xml:space="preserve"> </w:t>
      </w:r>
      <w:r w:rsidRPr="582624C7" w:rsidR="582624C7">
        <w:rPr>
          <w:rFonts w:ascii="Arial" w:hAnsi="Arial"/>
          <w:sz w:val="22"/>
          <w:szCs w:val="22"/>
        </w:rPr>
        <w:t>me</w:t>
      </w:r>
      <w:r w:rsidRPr="582624C7" w:rsidR="55056CD4">
        <w:rPr>
          <w:rFonts w:ascii="Arial" w:hAnsi="Arial"/>
          <w:sz w:val="22"/>
          <w:szCs w:val="22"/>
        </w:rPr>
        <w:t xml:space="preserve">eting </w:t>
      </w:r>
      <w:r w:rsidRPr="582624C7" w:rsidR="582624C7">
        <w:rPr>
          <w:rFonts w:ascii="Arial" w:hAnsi="Arial"/>
          <w:sz w:val="22"/>
          <w:szCs w:val="22"/>
        </w:rPr>
        <w:t xml:space="preserve">at 10:12am. I hope </w:t>
      </w:r>
      <w:r w:rsidRPr="582624C7" w:rsidR="582624C7">
        <w:rPr>
          <w:rFonts w:ascii="Arial" w:hAnsi="Arial"/>
          <w:sz w:val="22"/>
          <w:szCs w:val="22"/>
        </w:rPr>
        <w:t>you guys</w:t>
      </w:r>
      <w:r w:rsidRPr="582624C7" w:rsidR="582624C7">
        <w:rPr>
          <w:rFonts w:ascii="Arial" w:hAnsi="Arial"/>
          <w:sz w:val="22"/>
          <w:szCs w:val="22"/>
        </w:rPr>
        <w:t xml:space="preserve"> have a fantastic Friday and </w:t>
      </w:r>
      <w:r w:rsidRPr="582624C7" w:rsidR="582624C7">
        <w:rPr>
          <w:rFonts w:ascii="Arial" w:hAnsi="Arial"/>
          <w:sz w:val="22"/>
          <w:szCs w:val="22"/>
        </w:rPr>
        <w:t>rest</w:t>
      </w:r>
      <w:r w:rsidRPr="582624C7" w:rsidR="582624C7">
        <w:rPr>
          <w:rFonts w:ascii="Arial" w:hAnsi="Arial"/>
          <w:sz w:val="22"/>
          <w:szCs w:val="22"/>
        </w:rPr>
        <w:t xml:space="preserve"> of your weekend. Thank you</w:t>
      </w:r>
    </w:p>
    <w:p xmlns:wp14="http://schemas.microsoft.com/office/word/2010/wordml" w:rsidP="582624C7" w14:paraId="75246BDF" wp14:textId="5FF15835">
      <w:pPr>
        <w:pStyle w:val="Normal"/>
        <w:spacing w:after="0"/>
      </w:pP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F5C24"/>
    <w:rsid w:val="0029639D"/>
    <w:rsid w:val="00326F90"/>
    <w:rsid w:val="004A641F"/>
    <w:rsid w:val="004B593C"/>
    <w:rsid w:val="0050F14E"/>
    <w:rsid w:val="0066D1DC"/>
    <w:rsid w:val="006E2A8C"/>
    <w:rsid w:val="0075B517"/>
    <w:rsid w:val="0075B517"/>
    <w:rsid w:val="007749AF"/>
    <w:rsid w:val="00794EBC"/>
    <w:rsid w:val="00884AA1"/>
    <w:rsid w:val="00930F33"/>
    <w:rsid w:val="009319A2"/>
    <w:rsid w:val="009C3AF0"/>
    <w:rsid w:val="00A12EE5"/>
    <w:rsid w:val="00AA1D8D"/>
    <w:rsid w:val="00B47730"/>
    <w:rsid w:val="00B6D4D7"/>
    <w:rsid w:val="00B6D4D7"/>
    <w:rsid w:val="00BA4C2B"/>
    <w:rsid w:val="00BD0140"/>
    <w:rsid w:val="00C24502"/>
    <w:rsid w:val="00CB0664"/>
    <w:rsid w:val="00D57E81"/>
    <w:rsid w:val="00DFF0E3"/>
    <w:rsid w:val="00ED3244"/>
    <w:rsid w:val="00FC693F"/>
    <w:rsid w:val="0153A253"/>
    <w:rsid w:val="0175F9CA"/>
    <w:rsid w:val="0183FDAD"/>
    <w:rsid w:val="01916F6D"/>
    <w:rsid w:val="01944A7F"/>
    <w:rsid w:val="01AA97CA"/>
    <w:rsid w:val="01AA97CA"/>
    <w:rsid w:val="01E4150F"/>
    <w:rsid w:val="025FFC89"/>
    <w:rsid w:val="028BB364"/>
    <w:rsid w:val="029A8710"/>
    <w:rsid w:val="02A624AB"/>
    <w:rsid w:val="02A76687"/>
    <w:rsid w:val="02AE0569"/>
    <w:rsid w:val="02D1444F"/>
    <w:rsid w:val="02FB83DF"/>
    <w:rsid w:val="03000FF6"/>
    <w:rsid w:val="033B34D1"/>
    <w:rsid w:val="0346E4B3"/>
    <w:rsid w:val="0355CB25"/>
    <w:rsid w:val="0370CB5F"/>
    <w:rsid w:val="0370CB5F"/>
    <w:rsid w:val="039899E5"/>
    <w:rsid w:val="0399D3B0"/>
    <w:rsid w:val="0416FD16"/>
    <w:rsid w:val="0438F05D"/>
    <w:rsid w:val="04B0D778"/>
    <w:rsid w:val="04E22DF4"/>
    <w:rsid w:val="04E22DF4"/>
    <w:rsid w:val="04EEC144"/>
    <w:rsid w:val="04F3DB69"/>
    <w:rsid w:val="050300A7"/>
    <w:rsid w:val="05083998"/>
    <w:rsid w:val="052FFDDD"/>
    <w:rsid w:val="052FFDDD"/>
    <w:rsid w:val="0538DCEE"/>
    <w:rsid w:val="0564BA4C"/>
    <w:rsid w:val="05682F5F"/>
    <w:rsid w:val="05872148"/>
    <w:rsid w:val="05EEE903"/>
    <w:rsid w:val="063C871B"/>
    <w:rsid w:val="065EE576"/>
    <w:rsid w:val="0665EE32"/>
    <w:rsid w:val="067610CF"/>
    <w:rsid w:val="06E11AE6"/>
    <w:rsid w:val="06F7457A"/>
    <w:rsid w:val="06FEE7F0"/>
    <w:rsid w:val="07088E9A"/>
    <w:rsid w:val="07336DAC"/>
    <w:rsid w:val="073EE8B9"/>
    <w:rsid w:val="07B7A3BC"/>
    <w:rsid w:val="07C58EC8"/>
    <w:rsid w:val="07C7AAD5"/>
    <w:rsid w:val="07D4F75A"/>
    <w:rsid w:val="07D6D9BF"/>
    <w:rsid w:val="0811E130"/>
    <w:rsid w:val="086AD079"/>
    <w:rsid w:val="08700EC3"/>
    <w:rsid w:val="08A16ACC"/>
    <w:rsid w:val="092854F1"/>
    <w:rsid w:val="093C40A8"/>
    <w:rsid w:val="094D99D5"/>
    <w:rsid w:val="09506A3F"/>
    <w:rsid w:val="0977167C"/>
    <w:rsid w:val="09836850"/>
    <w:rsid w:val="09888166"/>
    <w:rsid w:val="098B31DC"/>
    <w:rsid w:val="09A2D847"/>
    <w:rsid w:val="09A6725B"/>
    <w:rsid w:val="09AFF51A"/>
    <w:rsid w:val="09F8B9A6"/>
    <w:rsid w:val="0A8590C7"/>
    <w:rsid w:val="0AB61F2B"/>
    <w:rsid w:val="0AD3FC31"/>
    <w:rsid w:val="0ADECB32"/>
    <w:rsid w:val="0AE1D336"/>
    <w:rsid w:val="0AEAC484"/>
    <w:rsid w:val="0AF94539"/>
    <w:rsid w:val="0B1EECE8"/>
    <w:rsid w:val="0B627CCE"/>
    <w:rsid w:val="0B685DF0"/>
    <w:rsid w:val="0B7A48BD"/>
    <w:rsid w:val="0B811D89"/>
    <w:rsid w:val="0B884753"/>
    <w:rsid w:val="0BCBA374"/>
    <w:rsid w:val="0BCF20CE"/>
    <w:rsid w:val="0BD06AD5"/>
    <w:rsid w:val="0C694EAD"/>
    <w:rsid w:val="0C705E33"/>
    <w:rsid w:val="0C930254"/>
    <w:rsid w:val="0C930254"/>
    <w:rsid w:val="0C95E5FF"/>
    <w:rsid w:val="0CA0266E"/>
    <w:rsid w:val="0CDB77F7"/>
    <w:rsid w:val="0CFA63FB"/>
    <w:rsid w:val="0D27677B"/>
    <w:rsid w:val="0DBFECE9"/>
    <w:rsid w:val="0DC68698"/>
    <w:rsid w:val="0E0C1783"/>
    <w:rsid w:val="0E18B26B"/>
    <w:rsid w:val="0E77DFFB"/>
    <w:rsid w:val="0E77DFFB"/>
    <w:rsid w:val="0E888F09"/>
    <w:rsid w:val="0EAC86EE"/>
    <w:rsid w:val="0EDECDA9"/>
    <w:rsid w:val="0EE7B653"/>
    <w:rsid w:val="0EEE12B6"/>
    <w:rsid w:val="0F0EB292"/>
    <w:rsid w:val="0F17AC66"/>
    <w:rsid w:val="0F19900C"/>
    <w:rsid w:val="0F2BB4CC"/>
    <w:rsid w:val="0F5BBD4A"/>
    <w:rsid w:val="0F5BBD4A"/>
    <w:rsid w:val="0F88D69D"/>
    <w:rsid w:val="0F9C3AAF"/>
    <w:rsid w:val="0FA76A14"/>
    <w:rsid w:val="0FE14AB3"/>
    <w:rsid w:val="1031668E"/>
    <w:rsid w:val="103D90C0"/>
    <w:rsid w:val="10722A02"/>
    <w:rsid w:val="108A1252"/>
    <w:rsid w:val="10C6CFBF"/>
    <w:rsid w:val="10CEE808"/>
    <w:rsid w:val="10DC2A3B"/>
    <w:rsid w:val="10FA5110"/>
    <w:rsid w:val="11030577"/>
    <w:rsid w:val="11101902"/>
    <w:rsid w:val="115538A0"/>
    <w:rsid w:val="11965860"/>
    <w:rsid w:val="12087FFD"/>
    <w:rsid w:val="1231E714"/>
    <w:rsid w:val="1234A45A"/>
    <w:rsid w:val="1270B688"/>
    <w:rsid w:val="129A3340"/>
    <w:rsid w:val="12A03451"/>
    <w:rsid w:val="12B1C5D5"/>
    <w:rsid w:val="12C6E497"/>
    <w:rsid w:val="12D93989"/>
    <w:rsid w:val="1318830C"/>
    <w:rsid w:val="131B6C35"/>
    <w:rsid w:val="131CE772"/>
    <w:rsid w:val="1361D6BD"/>
    <w:rsid w:val="1362139A"/>
    <w:rsid w:val="13752435"/>
    <w:rsid w:val="1377F87F"/>
    <w:rsid w:val="13851DA5"/>
    <w:rsid w:val="13A12660"/>
    <w:rsid w:val="13AE5C25"/>
    <w:rsid w:val="13C37E40"/>
    <w:rsid w:val="13E645BC"/>
    <w:rsid w:val="13EB0F2C"/>
    <w:rsid w:val="13F30BAC"/>
    <w:rsid w:val="14049963"/>
    <w:rsid w:val="14049963"/>
    <w:rsid w:val="14158C8B"/>
    <w:rsid w:val="142F58AB"/>
    <w:rsid w:val="1448E434"/>
    <w:rsid w:val="145C3EC4"/>
    <w:rsid w:val="1463EA8F"/>
    <w:rsid w:val="14733E0F"/>
    <w:rsid w:val="14CDF922"/>
    <w:rsid w:val="14F541D7"/>
    <w:rsid w:val="15075BCB"/>
    <w:rsid w:val="155BD2FF"/>
    <w:rsid w:val="15AB523B"/>
    <w:rsid w:val="15B56686"/>
    <w:rsid w:val="15E65090"/>
    <w:rsid w:val="160ECF65"/>
    <w:rsid w:val="16619F8F"/>
    <w:rsid w:val="167DAF6A"/>
    <w:rsid w:val="168D668C"/>
    <w:rsid w:val="1694221F"/>
    <w:rsid w:val="16AA4CF0"/>
    <w:rsid w:val="171E5864"/>
    <w:rsid w:val="175CF1C1"/>
    <w:rsid w:val="17856375"/>
    <w:rsid w:val="17AB51C7"/>
    <w:rsid w:val="17AB51C7"/>
    <w:rsid w:val="17C47A24"/>
    <w:rsid w:val="17F85A11"/>
    <w:rsid w:val="1822A961"/>
    <w:rsid w:val="182FF280"/>
    <w:rsid w:val="182FF280"/>
    <w:rsid w:val="184FF813"/>
    <w:rsid w:val="1856FBB5"/>
    <w:rsid w:val="1856FBB5"/>
    <w:rsid w:val="18B41E14"/>
    <w:rsid w:val="18CD917A"/>
    <w:rsid w:val="18E22121"/>
    <w:rsid w:val="18F3469E"/>
    <w:rsid w:val="18F495E6"/>
    <w:rsid w:val="19029F90"/>
    <w:rsid w:val="1918BB6A"/>
    <w:rsid w:val="193FD9FE"/>
    <w:rsid w:val="19604A85"/>
    <w:rsid w:val="19604A85"/>
    <w:rsid w:val="197607F9"/>
    <w:rsid w:val="19BFFC6D"/>
    <w:rsid w:val="19CBC2E1"/>
    <w:rsid w:val="19CD4272"/>
    <w:rsid w:val="19DE8EE3"/>
    <w:rsid w:val="19F116B9"/>
    <w:rsid w:val="1A1647F8"/>
    <w:rsid w:val="1A3AE51B"/>
    <w:rsid w:val="1A3EA306"/>
    <w:rsid w:val="1A5098FF"/>
    <w:rsid w:val="1A6A59B3"/>
    <w:rsid w:val="1AEC127F"/>
    <w:rsid w:val="1B5BD83B"/>
    <w:rsid w:val="1BBB8FEC"/>
    <w:rsid w:val="1BBDA361"/>
    <w:rsid w:val="1BDE7582"/>
    <w:rsid w:val="1C241A53"/>
    <w:rsid w:val="1C339C69"/>
    <w:rsid w:val="1C3AA525"/>
    <w:rsid w:val="1C7EBB41"/>
    <w:rsid w:val="1C9902CA"/>
    <w:rsid w:val="1CA09F29"/>
    <w:rsid w:val="1CA3297C"/>
    <w:rsid w:val="1CCDA2A9"/>
    <w:rsid w:val="1D0311BD"/>
    <w:rsid w:val="1D2406EA"/>
    <w:rsid w:val="1D286B50"/>
    <w:rsid w:val="1D651965"/>
    <w:rsid w:val="1D81625B"/>
    <w:rsid w:val="1DE6F141"/>
    <w:rsid w:val="1DE7FB11"/>
    <w:rsid w:val="1DEFA6DC"/>
    <w:rsid w:val="1E18599B"/>
    <w:rsid w:val="1E363006"/>
    <w:rsid w:val="1E5C0EBE"/>
    <w:rsid w:val="1E5DA3BA"/>
    <w:rsid w:val="1E74DB68"/>
    <w:rsid w:val="1E76B79C"/>
    <w:rsid w:val="1EC4D964"/>
    <w:rsid w:val="1ED71ADF"/>
    <w:rsid w:val="1EE91F0B"/>
    <w:rsid w:val="1F1643C4"/>
    <w:rsid w:val="1F17A439"/>
    <w:rsid w:val="1F2B8C2B"/>
    <w:rsid w:val="1F3281AC"/>
    <w:rsid w:val="1F3AD26C"/>
    <w:rsid w:val="1F4AFA1D"/>
    <w:rsid w:val="1F567A36"/>
    <w:rsid w:val="1F5FCB0E"/>
    <w:rsid w:val="1F6742E7"/>
    <w:rsid w:val="1F814AEF"/>
    <w:rsid w:val="1FB68504"/>
    <w:rsid w:val="2010ABC9"/>
    <w:rsid w:val="2010ABC9"/>
    <w:rsid w:val="2029D426"/>
    <w:rsid w:val="2034FD96"/>
    <w:rsid w:val="203CE0F5"/>
    <w:rsid w:val="20A5DC79"/>
    <w:rsid w:val="20B8C97C"/>
    <w:rsid w:val="20BD8725"/>
    <w:rsid w:val="20D1E4CB"/>
    <w:rsid w:val="20E02247"/>
    <w:rsid w:val="2106C0B1"/>
    <w:rsid w:val="211BAEB4"/>
    <w:rsid w:val="212C7DEE"/>
    <w:rsid w:val="213533C3"/>
    <w:rsid w:val="2149A299"/>
    <w:rsid w:val="2166C8E3"/>
    <w:rsid w:val="21C9099F"/>
    <w:rsid w:val="21CF255C"/>
    <w:rsid w:val="22042C9E"/>
    <w:rsid w:val="220EA1D8"/>
    <w:rsid w:val="2234BC29"/>
    <w:rsid w:val="225D7FB0"/>
    <w:rsid w:val="227EECCC"/>
    <w:rsid w:val="229A32CD"/>
    <w:rsid w:val="22A981D6"/>
    <w:rsid w:val="22A981D6"/>
    <w:rsid w:val="22E724D7"/>
    <w:rsid w:val="2300121C"/>
    <w:rsid w:val="230628FC"/>
    <w:rsid w:val="2354664B"/>
    <w:rsid w:val="238213E4"/>
    <w:rsid w:val="2402DCA5"/>
    <w:rsid w:val="240B4E17"/>
    <w:rsid w:val="241E336B"/>
    <w:rsid w:val="2422AAB3"/>
    <w:rsid w:val="24719C61"/>
    <w:rsid w:val="24C39F7C"/>
    <w:rsid w:val="24C48A7D"/>
    <w:rsid w:val="24E41CEC"/>
    <w:rsid w:val="24F331F7"/>
    <w:rsid w:val="2502AF14"/>
    <w:rsid w:val="25075244"/>
    <w:rsid w:val="25A168D0"/>
    <w:rsid w:val="25A7FFB0"/>
    <w:rsid w:val="25BF7F33"/>
    <w:rsid w:val="25CB7830"/>
    <w:rsid w:val="25CF7364"/>
    <w:rsid w:val="25E9101E"/>
    <w:rsid w:val="261335D1"/>
    <w:rsid w:val="26170D38"/>
    <w:rsid w:val="2623EA98"/>
    <w:rsid w:val="2647B637"/>
    <w:rsid w:val="2647B637"/>
    <w:rsid w:val="26583258"/>
    <w:rsid w:val="266C2015"/>
    <w:rsid w:val="26733BE1"/>
    <w:rsid w:val="27082D4C"/>
    <w:rsid w:val="270C72DD"/>
    <w:rsid w:val="27137B99"/>
    <w:rsid w:val="272F8AC8"/>
    <w:rsid w:val="273A1CB2"/>
    <w:rsid w:val="27605D57"/>
    <w:rsid w:val="2784E07F"/>
    <w:rsid w:val="27929410"/>
    <w:rsid w:val="27C563E1"/>
    <w:rsid w:val="27F1BBF1"/>
    <w:rsid w:val="281BBDAE"/>
    <w:rsid w:val="2823AB34"/>
    <w:rsid w:val="2823AB34"/>
    <w:rsid w:val="283A4FD6"/>
    <w:rsid w:val="28598D04"/>
    <w:rsid w:val="286B7309"/>
    <w:rsid w:val="288C098E"/>
    <w:rsid w:val="289E4D98"/>
    <w:rsid w:val="28C5C14C"/>
    <w:rsid w:val="2904FFC4"/>
    <w:rsid w:val="297F56F9"/>
    <w:rsid w:val="29950F72"/>
    <w:rsid w:val="299CA5DC"/>
    <w:rsid w:val="29AF641B"/>
    <w:rsid w:val="29C2A87A"/>
    <w:rsid w:val="29FA4B29"/>
    <w:rsid w:val="2A2D2850"/>
    <w:rsid w:val="2A37FE73"/>
    <w:rsid w:val="2A3C66AA"/>
    <w:rsid w:val="2A3D1056"/>
    <w:rsid w:val="2A4D66EC"/>
    <w:rsid w:val="2A59A682"/>
    <w:rsid w:val="2A9F6C5A"/>
    <w:rsid w:val="2AA4FC26"/>
    <w:rsid w:val="2AAF42EE"/>
    <w:rsid w:val="2AEBAD18"/>
    <w:rsid w:val="2AEC28A4"/>
    <w:rsid w:val="2B1320CC"/>
    <w:rsid w:val="2B3A9480"/>
    <w:rsid w:val="2B432A19"/>
    <w:rsid w:val="2B4E735D"/>
    <w:rsid w:val="2B5B4BF6"/>
    <w:rsid w:val="2B770722"/>
    <w:rsid w:val="2B903B02"/>
    <w:rsid w:val="2BA119E9"/>
    <w:rsid w:val="2BA166E1"/>
    <w:rsid w:val="2BCBE2F7"/>
    <w:rsid w:val="2BDB9E6F"/>
    <w:rsid w:val="2BDB9E6F"/>
    <w:rsid w:val="2C1AF57B"/>
    <w:rsid w:val="2C2BE1BA"/>
    <w:rsid w:val="2C37A3E1"/>
    <w:rsid w:val="2C39B11D"/>
    <w:rsid w:val="2C3ADC35"/>
    <w:rsid w:val="2C3F2945"/>
    <w:rsid w:val="2C6D5A2A"/>
    <w:rsid w:val="2CC6C16A"/>
    <w:rsid w:val="2CCE00CF"/>
    <w:rsid w:val="2CCF936C"/>
    <w:rsid w:val="2CF06519"/>
    <w:rsid w:val="2D1B51D6"/>
    <w:rsid w:val="2D1F29AB"/>
    <w:rsid w:val="2D68B6C2"/>
    <w:rsid w:val="2D739771"/>
    <w:rsid w:val="2D7E6672"/>
    <w:rsid w:val="2DC9F5AE"/>
    <w:rsid w:val="2DD3F891"/>
    <w:rsid w:val="2DD92657"/>
    <w:rsid w:val="2DE90249"/>
    <w:rsid w:val="2E14CE92"/>
    <w:rsid w:val="2E32F9F3"/>
    <w:rsid w:val="2E3CD1F8"/>
    <w:rsid w:val="2E40E84A"/>
    <w:rsid w:val="2E57F295"/>
    <w:rsid w:val="2E82D53E"/>
    <w:rsid w:val="2E82D53E"/>
    <w:rsid w:val="2EA4094B"/>
    <w:rsid w:val="2EA982E5"/>
    <w:rsid w:val="2EB91AAC"/>
    <w:rsid w:val="2ED60802"/>
    <w:rsid w:val="2EF7327D"/>
    <w:rsid w:val="2F031A3B"/>
    <w:rsid w:val="2F38A010"/>
    <w:rsid w:val="2F3EEC16"/>
    <w:rsid w:val="2F655D5A"/>
    <w:rsid w:val="2F655D5A"/>
    <w:rsid w:val="2F9349F5"/>
    <w:rsid w:val="2FB3011A"/>
    <w:rsid w:val="2FB504DD"/>
    <w:rsid w:val="2FDD02E2"/>
    <w:rsid w:val="3026CF93"/>
    <w:rsid w:val="302DC6C8"/>
    <w:rsid w:val="303D9EB3"/>
    <w:rsid w:val="303FF7F0"/>
    <w:rsid w:val="30467990"/>
    <w:rsid w:val="305C5E00"/>
    <w:rsid w:val="3075251F"/>
    <w:rsid w:val="307D1105"/>
    <w:rsid w:val="309F37E6"/>
    <w:rsid w:val="30B6A546"/>
    <w:rsid w:val="30C242A7"/>
    <w:rsid w:val="30F94035"/>
    <w:rsid w:val="310A9F7C"/>
    <w:rsid w:val="310E2832"/>
    <w:rsid w:val="313924AE"/>
    <w:rsid w:val="313924AE"/>
    <w:rsid w:val="313B0EA6"/>
    <w:rsid w:val="3153DD95"/>
    <w:rsid w:val="316F5049"/>
    <w:rsid w:val="3171617D"/>
    <w:rsid w:val="31818034"/>
    <w:rsid w:val="3189AA28"/>
    <w:rsid w:val="3189AA28"/>
    <w:rsid w:val="31C29FF4"/>
    <w:rsid w:val="320A8C13"/>
    <w:rsid w:val="321AB9C7"/>
    <w:rsid w:val="324ADFF3"/>
    <w:rsid w:val="324ADFF3"/>
    <w:rsid w:val="3282D261"/>
    <w:rsid w:val="329CFE1C"/>
    <w:rsid w:val="32B73B29"/>
    <w:rsid w:val="32C98F96"/>
    <w:rsid w:val="32D0D456"/>
    <w:rsid w:val="33462D93"/>
    <w:rsid w:val="338C5B53"/>
    <w:rsid w:val="33B675CF"/>
    <w:rsid w:val="33C3BAC0"/>
    <w:rsid w:val="33C45DCF"/>
    <w:rsid w:val="33CE4095"/>
    <w:rsid w:val="33F708C3"/>
    <w:rsid w:val="33F7EB2B"/>
    <w:rsid w:val="3422B7C9"/>
    <w:rsid w:val="3432AB0C"/>
    <w:rsid w:val="34357DE2"/>
    <w:rsid w:val="3438CE7D"/>
    <w:rsid w:val="343C9301"/>
    <w:rsid w:val="34488FF1"/>
    <w:rsid w:val="349B7EEE"/>
    <w:rsid w:val="34A09913"/>
    <w:rsid w:val="34BE32E2"/>
    <w:rsid w:val="34DCBDFD"/>
    <w:rsid w:val="35079807"/>
    <w:rsid w:val="35175CD4"/>
    <w:rsid w:val="35227260"/>
    <w:rsid w:val="35390238"/>
    <w:rsid w:val="359A7B9C"/>
    <w:rsid w:val="359EA1DA"/>
    <w:rsid w:val="35B848A6"/>
    <w:rsid w:val="3603F755"/>
    <w:rsid w:val="3623B7AB"/>
    <w:rsid w:val="3625E43C"/>
    <w:rsid w:val="3630F5B6"/>
    <w:rsid w:val="367A936C"/>
    <w:rsid w:val="36894691"/>
    <w:rsid w:val="368E7ED7"/>
    <w:rsid w:val="3693A68A"/>
    <w:rsid w:val="36D24548"/>
    <w:rsid w:val="372F8BED"/>
    <w:rsid w:val="373F7E59"/>
    <w:rsid w:val="37419E76"/>
    <w:rsid w:val="37539663"/>
    <w:rsid w:val="376881B9"/>
    <w:rsid w:val="376D2C8B"/>
    <w:rsid w:val="37A6271B"/>
    <w:rsid w:val="37DBE1B1"/>
    <w:rsid w:val="380A2683"/>
    <w:rsid w:val="380A2683"/>
    <w:rsid w:val="3839CEFE"/>
    <w:rsid w:val="3850C8C2"/>
    <w:rsid w:val="385E0AB9"/>
    <w:rsid w:val="38C05572"/>
    <w:rsid w:val="38C3999F"/>
    <w:rsid w:val="38D349D4"/>
    <w:rsid w:val="392599D3"/>
    <w:rsid w:val="3944B582"/>
    <w:rsid w:val="3985A26F"/>
    <w:rsid w:val="399D6849"/>
    <w:rsid w:val="39A5F6E4"/>
    <w:rsid w:val="39AAD8B4"/>
    <w:rsid w:val="3AA0227B"/>
    <w:rsid w:val="3AA0227B"/>
    <w:rsid w:val="3AA81001"/>
    <w:rsid w:val="3AF1BF58"/>
    <w:rsid w:val="3AFD12D7"/>
    <w:rsid w:val="3B3E5EC3"/>
    <w:rsid w:val="3B4AF6EA"/>
    <w:rsid w:val="3B716FC0"/>
    <w:rsid w:val="3B716FC0"/>
    <w:rsid w:val="3B9A3AA7"/>
    <w:rsid w:val="3BD80737"/>
    <w:rsid w:val="3BE3A46E"/>
    <w:rsid w:val="3BE6FEA6"/>
    <w:rsid w:val="3C43E062"/>
    <w:rsid w:val="3C43E062"/>
    <w:rsid w:val="3CB04D76"/>
    <w:rsid w:val="3CCC5CCF"/>
    <w:rsid w:val="3CD44382"/>
    <w:rsid w:val="3D1626B8"/>
    <w:rsid w:val="3D322669"/>
    <w:rsid w:val="3D4F770D"/>
    <w:rsid w:val="3D8385A1"/>
    <w:rsid w:val="3D9ECD71"/>
    <w:rsid w:val="3DD7C33D"/>
    <w:rsid w:val="3DE3F0E4"/>
    <w:rsid w:val="3E0EEA73"/>
    <w:rsid w:val="3E26982C"/>
    <w:rsid w:val="3E28D786"/>
    <w:rsid w:val="3E51211A"/>
    <w:rsid w:val="3E682D30"/>
    <w:rsid w:val="3E682D30"/>
    <w:rsid w:val="3E6DD8A3"/>
    <w:rsid w:val="3EA91082"/>
    <w:rsid w:val="3EBB4AE2"/>
    <w:rsid w:val="3EDC4E2E"/>
    <w:rsid w:val="3EE841DB"/>
    <w:rsid w:val="3F132FE6"/>
    <w:rsid w:val="3F3EF0F2"/>
    <w:rsid w:val="3F7266CB"/>
    <w:rsid w:val="3F7E6444"/>
    <w:rsid w:val="3FA45CF1"/>
    <w:rsid w:val="3FC34CD1"/>
    <w:rsid w:val="3FE3F32A"/>
    <w:rsid w:val="3FE85FD3"/>
    <w:rsid w:val="4005ACAA"/>
    <w:rsid w:val="40450CF5"/>
    <w:rsid w:val="404741B3"/>
    <w:rsid w:val="405A1F6B"/>
    <w:rsid w:val="406E808C"/>
    <w:rsid w:val="40DDC926"/>
    <w:rsid w:val="40E28AFD"/>
    <w:rsid w:val="41175185"/>
    <w:rsid w:val="413F6C41"/>
    <w:rsid w:val="4145457F"/>
    <w:rsid w:val="415369E0"/>
    <w:rsid w:val="418B75C2"/>
    <w:rsid w:val="41A63093"/>
    <w:rsid w:val="41A7BB78"/>
    <w:rsid w:val="41B56549"/>
    <w:rsid w:val="41C1B71D"/>
    <w:rsid w:val="41E61B0F"/>
    <w:rsid w:val="42431501"/>
    <w:rsid w:val="4253D9B4"/>
    <w:rsid w:val="426103BD"/>
    <w:rsid w:val="427A2C1A"/>
    <w:rsid w:val="431A21F7"/>
    <w:rsid w:val="43438BD9"/>
    <w:rsid w:val="434539D4"/>
    <w:rsid w:val="43747BC3"/>
    <w:rsid w:val="437C81A5"/>
    <w:rsid w:val="4393A675"/>
    <w:rsid w:val="4398DDED"/>
    <w:rsid w:val="43DB622D"/>
    <w:rsid w:val="43E99F64"/>
    <w:rsid w:val="43FB28A6"/>
    <w:rsid w:val="4415FC7B"/>
    <w:rsid w:val="443DF3DE"/>
    <w:rsid w:val="444704C1"/>
    <w:rsid w:val="445229CB"/>
    <w:rsid w:val="445E1BE3"/>
    <w:rsid w:val="447252F8"/>
    <w:rsid w:val="45106480"/>
    <w:rsid w:val="451A42B8"/>
    <w:rsid w:val="45282DC4"/>
    <w:rsid w:val="452CD96A"/>
    <w:rsid w:val="4532D492"/>
    <w:rsid w:val="457217E4"/>
    <w:rsid w:val="457B2B1C"/>
    <w:rsid w:val="4583C97A"/>
    <w:rsid w:val="45A188FD"/>
    <w:rsid w:val="45CA4B8A"/>
    <w:rsid w:val="45CC373F"/>
    <w:rsid w:val="45DAEBC6"/>
    <w:rsid w:val="45E7EF81"/>
    <w:rsid w:val="45ECA69C"/>
    <w:rsid w:val="45F2EC9C"/>
    <w:rsid w:val="460383B2"/>
    <w:rsid w:val="460717E3"/>
    <w:rsid w:val="46122896"/>
    <w:rsid w:val="462B1BBB"/>
    <w:rsid w:val="464472C9"/>
    <w:rsid w:val="4665B5BF"/>
    <w:rsid w:val="46858875"/>
    <w:rsid w:val="468D7D68"/>
    <w:rsid w:val="46AC34E1"/>
    <w:rsid w:val="46AC34E1"/>
    <w:rsid w:val="46BDD50D"/>
    <w:rsid w:val="47144DBE"/>
    <w:rsid w:val="472E39D9"/>
    <w:rsid w:val="47869309"/>
    <w:rsid w:val="479426C8"/>
    <w:rsid w:val="47A73C6A"/>
    <w:rsid w:val="47CEB01E"/>
    <w:rsid w:val="47F11724"/>
    <w:rsid w:val="4816FCFC"/>
    <w:rsid w:val="481BFBAD"/>
    <w:rsid w:val="48284D81"/>
    <w:rsid w:val="4835B076"/>
    <w:rsid w:val="484FF2C8"/>
    <w:rsid w:val="484FF2C8"/>
    <w:rsid w:val="48775996"/>
    <w:rsid w:val="48B8292B"/>
    <w:rsid w:val="48E18018"/>
    <w:rsid w:val="490011AF"/>
    <w:rsid w:val="490469E9"/>
    <w:rsid w:val="492278AB"/>
    <w:rsid w:val="492A2476"/>
    <w:rsid w:val="492A8D5E"/>
    <w:rsid w:val="4957EBBA"/>
    <w:rsid w:val="495B1D47"/>
    <w:rsid w:val="49DC1755"/>
    <w:rsid w:val="49FCFE00"/>
    <w:rsid w:val="4A072045"/>
    <w:rsid w:val="4A55F07E"/>
    <w:rsid w:val="4A853DFF"/>
    <w:rsid w:val="4AE94D04"/>
    <w:rsid w:val="4B4E9DBE"/>
    <w:rsid w:val="4B5FD895"/>
    <w:rsid w:val="4B723D1D"/>
    <w:rsid w:val="4B8FE025"/>
    <w:rsid w:val="4B94EADB"/>
    <w:rsid w:val="4B94EADB"/>
    <w:rsid w:val="4C25B93E"/>
    <w:rsid w:val="4C325E92"/>
    <w:rsid w:val="4C37135A"/>
    <w:rsid w:val="4C54AF01"/>
    <w:rsid w:val="4C80C048"/>
    <w:rsid w:val="4C908621"/>
    <w:rsid w:val="4C94CB6E"/>
    <w:rsid w:val="4C9CA240"/>
    <w:rsid w:val="4CA34FFE"/>
    <w:rsid w:val="4CA8DFCA"/>
    <w:rsid w:val="4CA8E439"/>
    <w:rsid w:val="4CC41DE5"/>
    <w:rsid w:val="4CD0537E"/>
    <w:rsid w:val="4D023126"/>
    <w:rsid w:val="4D1E5E57"/>
    <w:rsid w:val="4D782DF0"/>
    <w:rsid w:val="4DAA9DA0"/>
    <w:rsid w:val="4DC71558"/>
    <w:rsid w:val="4DCDAE6C"/>
    <w:rsid w:val="4E0B664C"/>
    <w:rsid w:val="4E28DA19"/>
    <w:rsid w:val="4E32BF9E"/>
    <w:rsid w:val="4E5BADA5"/>
    <w:rsid w:val="4E60548F"/>
    <w:rsid w:val="4E7400E7"/>
    <w:rsid w:val="4EDC9B82"/>
    <w:rsid w:val="4EE0875A"/>
    <w:rsid w:val="4EF6CEC2"/>
    <w:rsid w:val="4EF8903F"/>
    <w:rsid w:val="4F057FFC"/>
    <w:rsid w:val="4F0F984B"/>
    <w:rsid w:val="4F45C354"/>
    <w:rsid w:val="4F58AF22"/>
    <w:rsid w:val="4F61FEA6"/>
    <w:rsid w:val="4F999DE6"/>
    <w:rsid w:val="4FA10CFE"/>
    <w:rsid w:val="4FE1BB40"/>
    <w:rsid w:val="501A215B"/>
    <w:rsid w:val="5023E1F5"/>
    <w:rsid w:val="502DA0CE"/>
    <w:rsid w:val="506532EA"/>
    <w:rsid w:val="508E76D1"/>
    <w:rsid w:val="508FB38D"/>
    <w:rsid w:val="5095A214"/>
    <w:rsid w:val="50E2A797"/>
    <w:rsid w:val="5120B1C4"/>
    <w:rsid w:val="51466CF8"/>
    <w:rsid w:val="515ACD9E"/>
    <w:rsid w:val="51651F81"/>
    <w:rsid w:val="516983E7"/>
    <w:rsid w:val="51A49780"/>
    <w:rsid w:val="51C72C93"/>
    <w:rsid w:val="51C72C93"/>
    <w:rsid w:val="51F6D50E"/>
    <w:rsid w:val="520E711A"/>
    <w:rsid w:val="524D9B1C"/>
    <w:rsid w:val="5292D6B8"/>
    <w:rsid w:val="5296D002"/>
    <w:rsid w:val="5340AA5B"/>
    <w:rsid w:val="5345B1BA"/>
    <w:rsid w:val="535D5105"/>
    <w:rsid w:val="53636F98"/>
    <w:rsid w:val="537825A0"/>
    <w:rsid w:val="539A832D"/>
    <w:rsid w:val="53BD3A79"/>
    <w:rsid w:val="53D6F98C"/>
    <w:rsid w:val="53D8E823"/>
    <w:rsid w:val="53E0C03B"/>
    <w:rsid w:val="53F07FE5"/>
    <w:rsid w:val="53FBF22E"/>
    <w:rsid w:val="541728CC"/>
    <w:rsid w:val="542C9F2B"/>
    <w:rsid w:val="544A10D7"/>
    <w:rsid w:val="546A3F6B"/>
    <w:rsid w:val="54885D1C"/>
    <w:rsid w:val="548BD22D"/>
    <w:rsid w:val="54A6A124"/>
    <w:rsid w:val="54B047CE"/>
    <w:rsid w:val="54C46254"/>
    <w:rsid w:val="55056CD4"/>
    <w:rsid w:val="5537C321"/>
    <w:rsid w:val="55590ADA"/>
    <w:rsid w:val="555E6FC7"/>
    <w:rsid w:val="55738AE7"/>
    <w:rsid w:val="55B75992"/>
    <w:rsid w:val="55B9B373"/>
    <w:rsid w:val="55C8B2B5"/>
    <w:rsid w:val="55DC2582"/>
    <w:rsid w:val="5600E672"/>
    <w:rsid w:val="5600E672"/>
    <w:rsid w:val="562CD8B6"/>
    <w:rsid w:val="562F898D"/>
    <w:rsid w:val="5637AAF4"/>
    <w:rsid w:val="566AE170"/>
    <w:rsid w:val="56DB8108"/>
    <w:rsid w:val="56EC2420"/>
    <w:rsid w:val="56FC5623"/>
    <w:rsid w:val="57032831"/>
    <w:rsid w:val="57392DFB"/>
    <w:rsid w:val="574A87CF"/>
    <w:rsid w:val="58050B8C"/>
    <w:rsid w:val="5817C5FE"/>
    <w:rsid w:val="582624C7"/>
    <w:rsid w:val="582EE180"/>
    <w:rsid w:val="584ACC32"/>
    <w:rsid w:val="5854BDAF"/>
    <w:rsid w:val="58693187"/>
    <w:rsid w:val="5873FAED"/>
    <w:rsid w:val="588D6446"/>
    <w:rsid w:val="5890993A"/>
    <w:rsid w:val="58997AB2"/>
    <w:rsid w:val="5899AE74"/>
    <w:rsid w:val="58A0A898"/>
    <w:rsid w:val="58C87221"/>
    <w:rsid w:val="58F96D1C"/>
    <w:rsid w:val="58F9D79D"/>
    <w:rsid w:val="58FF9168"/>
    <w:rsid w:val="59087A12"/>
    <w:rsid w:val="59545FC9"/>
    <w:rsid w:val="5967BA59"/>
    <w:rsid w:val="59987E02"/>
    <w:rsid w:val="59B5CAE9"/>
    <w:rsid w:val="59BAE03C"/>
    <w:rsid w:val="59D6AAA5"/>
    <w:rsid w:val="59F6832B"/>
    <w:rsid w:val="5A00BD6C"/>
    <w:rsid w:val="5A0B4028"/>
    <w:rsid w:val="5A1E5A52"/>
    <w:rsid w:val="5A4CA3AD"/>
    <w:rsid w:val="5A5F1DC6"/>
    <w:rsid w:val="5A70CF0E"/>
    <w:rsid w:val="5A9C064F"/>
    <w:rsid w:val="5AA1C03E"/>
    <w:rsid w:val="5AA21D2F"/>
    <w:rsid w:val="5AB3C626"/>
    <w:rsid w:val="5ACD6859"/>
    <w:rsid w:val="5AF8E6B2"/>
    <w:rsid w:val="5BBCC7DF"/>
    <w:rsid w:val="5BF219E2"/>
    <w:rsid w:val="5C067C78"/>
    <w:rsid w:val="5C12E102"/>
    <w:rsid w:val="5C37322A"/>
    <w:rsid w:val="5C9AC798"/>
    <w:rsid w:val="5CA1B9BC"/>
    <w:rsid w:val="5CB6F309"/>
    <w:rsid w:val="5CD98A99"/>
    <w:rsid w:val="5D0091E9"/>
    <w:rsid w:val="5D1135A0"/>
    <w:rsid w:val="5D4C2A59"/>
    <w:rsid w:val="5D634792"/>
    <w:rsid w:val="5D7357DC"/>
    <w:rsid w:val="5D875864"/>
    <w:rsid w:val="5DA3165D"/>
    <w:rsid w:val="5DAA53D2"/>
    <w:rsid w:val="5DF0E58C"/>
    <w:rsid w:val="5DFD0474"/>
    <w:rsid w:val="5E04B03F"/>
    <w:rsid w:val="5E345FEB"/>
    <w:rsid w:val="5E3E70E3"/>
    <w:rsid w:val="5E5BCB1C"/>
    <w:rsid w:val="5EB252CB"/>
    <w:rsid w:val="5EC0CB03"/>
    <w:rsid w:val="5ED55816"/>
    <w:rsid w:val="5F36C40B"/>
    <w:rsid w:val="5F42C1E0"/>
    <w:rsid w:val="5F55AA8F"/>
    <w:rsid w:val="5F55AA8F"/>
    <w:rsid w:val="5F6D28A6"/>
    <w:rsid w:val="5F7752D0"/>
    <w:rsid w:val="5FA6E7E1"/>
    <w:rsid w:val="5FBD49FD"/>
    <w:rsid w:val="5FD43693"/>
    <w:rsid w:val="6011BFB5"/>
    <w:rsid w:val="60304525"/>
    <w:rsid w:val="60597F09"/>
    <w:rsid w:val="6076654E"/>
    <w:rsid w:val="607AC9B4"/>
    <w:rsid w:val="60D88790"/>
    <w:rsid w:val="60EB9A1F"/>
    <w:rsid w:val="60FB86C5"/>
    <w:rsid w:val="611C0DF3"/>
    <w:rsid w:val="61293319"/>
    <w:rsid w:val="61706468"/>
    <w:rsid w:val="61CC1586"/>
    <w:rsid w:val="61F94B7C"/>
    <w:rsid w:val="6268640D"/>
    <w:rsid w:val="62690981"/>
    <w:rsid w:val="62A673AE"/>
    <w:rsid w:val="62AF14FF"/>
    <w:rsid w:val="62BEA48F"/>
    <w:rsid w:val="62E7936E"/>
    <w:rsid w:val="631A2096"/>
    <w:rsid w:val="63243375"/>
    <w:rsid w:val="633235E6"/>
    <w:rsid w:val="635A4F31"/>
    <w:rsid w:val="63696FAE"/>
    <w:rsid w:val="6377E9A9"/>
    <w:rsid w:val="63A0DBB3"/>
    <w:rsid w:val="63A858D3"/>
    <w:rsid w:val="63B814BA"/>
    <w:rsid w:val="63C22E04"/>
    <w:rsid w:val="63D054F9"/>
    <w:rsid w:val="641EFD23"/>
    <w:rsid w:val="6444A5DC"/>
    <w:rsid w:val="64464E01"/>
    <w:rsid w:val="648DBEC3"/>
    <w:rsid w:val="64AF8119"/>
    <w:rsid w:val="6504AAF5"/>
    <w:rsid w:val="6519284D"/>
    <w:rsid w:val="654282E9"/>
    <w:rsid w:val="6548842C"/>
    <w:rsid w:val="6550E25D"/>
    <w:rsid w:val="65785F67"/>
    <w:rsid w:val="65A562E7"/>
    <w:rsid w:val="65A9B34F"/>
    <w:rsid w:val="661F3430"/>
    <w:rsid w:val="66A7742F"/>
    <w:rsid w:val="66A7742F"/>
    <w:rsid w:val="66AB8338"/>
    <w:rsid w:val="66B89377"/>
    <w:rsid w:val="66D87C75"/>
    <w:rsid w:val="66D87C75"/>
    <w:rsid w:val="66F1A4D2"/>
    <w:rsid w:val="66F8B7DB"/>
    <w:rsid w:val="677A7754"/>
    <w:rsid w:val="67820EC5"/>
    <w:rsid w:val="67F0C451"/>
    <w:rsid w:val="67F194A3"/>
    <w:rsid w:val="6838A81E"/>
    <w:rsid w:val="683D2E7A"/>
    <w:rsid w:val="68529979"/>
    <w:rsid w:val="689D8CAD"/>
    <w:rsid w:val="689D8CAD"/>
    <w:rsid w:val="68A2D34F"/>
    <w:rsid w:val="68A3D608"/>
    <w:rsid w:val="68CDD89B"/>
    <w:rsid w:val="68E0F93C"/>
    <w:rsid w:val="68F56194"/>
    <w:rsid w:val="6904B6C9"/>
    <w:rsid w:val="6915B532"/>
    <w:rsid w:val="6932E1FF"/>
    <w:rsid w:val="6961B8D5"/>
    <w:rsid w:val="697F83CB"/>
    <w:rsid w:val="6981FC95"/>
    <w:rsid w:val="699DAEF3"/>
    <w:rsid w:val="69A79867"/>
    <w:rsid w:val="69B2B93B"/>
    <w:rsid w:val="69C2444C"/>
    <w:rsid w:val="69D00612"/>
    <w:rsid w:val="69D42F19"/>
    <w:rsid w:val="69DF14F1"/>
    <w:rsid w:val="6A0DEA2F"/>
    <w:rsid w:val="6A1BEC53"/>
    <w:rsid w:val="6A755BDD"/>
    <w:rsid w:val="6A81E932"/>
    <w:rsid w:val="6A877603"/>
    <w:rsid w:val="6AAA7AE9"/>
    <w:rsid w:val="6AB5A003"/>
    <w:rsid w:val="6AFFFCA4"/>
    <w:rsid w:val="6AFFFCA4"/>
    <w:rsid w:val="6B4714B6"/>
    <w:rsid w:val="6B8B919C"/>
    <w:rsid w:val="6BAF1A90"/>
    <w:rsid w:val="6BB7C402"/>
    <w:rsid w:val="6BF3BF97"/>
    <w:rsid w:val="6BF3BF97"/>
    <w:rsid w:val="6C02098D"/>
    <w:rsid w:val="6C4FCA19"/>
    <w:rsid w:val="6C803943"/>
    <w:rsid w:val="6C8E75B4"/>
    <w:rsid w:val="6C9D6EBE"/>
    <w:rsid w:val="6CA18B12"/>
    <w:rsid w:val="6CBF47A1"/>
    <w:rsid w:val="6D0E7ACB"/>
    <w:rsid w:val="6D23024A"/>
    <w:rsid w:val="6D3223E5"/>
    <w:rsid w:val="6D541B16"/>
    <w:rsid w:val="6DB476FD"/>
    <w:rsid w:val="6DBFFB46"/>
    <w:rsid w:val="6DD827EC"/>
    <w:rsid w:val="6DE92655"/>
    <w:rsid w:val="6DE92655"/>
    <w:rsid w:val="6E174B12"/>
    <w:rsid w:val="6E2A4615"/>
    <w:rsid w:val="6E2A4615"/>
    <w:rsid w:val="6E337F30"/>
    <w:rsid w:val="6E35F44E"/>
    <w:rsid w:val="6E87BE84"/>
    <w:rsid w:val="6E9D7BC8"/>
    <w:rsid w:val="6EE208EB"/>
    <w:rsid w:val="6EE57C66"/>
    <w:rsid w:val="6F030AAE"/>
    <w:rsid w:val="6F2FD0D6"/>
    <w:rsid w:val="6F636615"/>
    <w:rsid w:val="6F84F6B6"/>
    <w:rsid w:val="6F8E14C1"/>
    <w:rsid w:val="6FBA161F"/>
    <w:rsid w:val="6FC61676"/>
    <w:rsid w:val="6FD18D96"/>
    <w:rsid w:val="70215AA0"/>
    <w:rsid w:val="7047067F"/>
    <w:rsid w:val="707B5259"/>
    <w:rsid w:val="70842ABD"/>
    <w:rsid w:val="708EF9BE"/>
    <w:rsid w:val="70BFB2EF"/>
    <w:rsid w:val="70D48AA9"/>
    <w:rsid w:val="70D555E4"/>
    <w:rsid w:val="71079EBA"/>
    <w:rsid w:val="711874EA"/>
    <w:rsid w:val="7128D874"/>
    <w:rsid w:val="713394D7"/>
    <w:rsid w:val="71490A56"/>
    <w:rsid w:val="7157FADA"/>
    <w:rsid w:val="7161E6D7"/>
    <w:rsid w:val="7184145E"/>
    <w:rsid w:val="718459AC"/>
    <w:rsid w:val="7185FB32"/>
    <w:rsid w:val="718C7BE1"/>
    <w:rsid w:val="71D03FED"/>
    <w:rsid w:val="71F2A6E9"/>
    <w:rsid w:val="71F91B3E"/>
    <w:rsid w:val="71FA52B4"/>
    <w:rsid w:val="720D7C74"/>
    <w:rsid w:val="72129F84"/>
    <w:rsid w:val="72BA38EC"/>
    <w:rsid w:val="72C95A87"/>
    <w:rsid w:val="7340641F"/>
    <w:rsid w:val="73631813"/>
    <w:rsid w:val="7365012F"/>
    <w:rsid w:val="736B5B86"/>
    <w:rsid w:val="73772C98"/>
    <w:rsid w:val="739EA04C"/>
    <w:rsid w:val="73B6A825"/>
    <w:rsid w:val="73D027DA"/>
    <w:rsid w:val="745441D9"/>
    <w:rsid w:val="7455E7DB"/>
    <w:rsid w:val="7457957C"/>
    <w:rsid w:val="745A8640"/>
    <w:rsid w:val="7486758A"/>
    <w:rsid w:val="748D6D0A"/>
    <w:rsid w:val="74D542F9"/>
    <w:rsid w:val="7505B358"/>
    <w:rsid w:val="7519DA12"/>
    <w:rsid w:val="7557F504"/>
    <w:rsid w:val="7580A0B4"/>
    <w:rsid w:val="758BD08A"/>
    <w:rsid w:val="758DC5DA"/>
    <w:rsid w:val="75B9BBC4"/>
    <w:rsid w:val="75BCCE5D"/>
    <w:rsid w:val="75C8354C"/>
    <w:rsid w:val="75D2525A"/>
    <w:rsid w:val="75E44211"/>
    <w:rsid w:val="75F9C60E"/>
    <w:rsid w:val="760F8F7A"/>
    <w:rsid w:val="76407700"/>
    <w:rsid w:val="7656E991"/>
    <w:rsid w:val="766D7A80"/>
    <w:rsid w:val="76D72545"/>
    <w:rsid w:val="76FD7CB8"/>
    <w:rsid w:val="76FEB7B9"/>
    <w:rsid w:val="775F1223"/>
    <w:rsid w:val="7798328F"/>
    <w:rsid w:val="77BF608F"/>
    <w:rsid w:val="77D5AE3A"/>
    <w:rsid w:val="78045D35"/>
    <w:rsid w:val="784218CA"/>
    <w:rsid w:val="785EA511"/>
    <w:rsid w:val="7874290E"/>
    <w:rsid w:val="788EDDFC"/>
    <w:rsid w:val="789676A9"/>
    <w:rsid w:val="78BC6A14"/>
    <w:rsid w:val="78C87A91"/>
    <w:rsid w:val="78D8A70A"/>
    <w:rsid w:val="7907C206"/>
    <w:rsid w:val="790F5134"/>
    <w:rsid w:val="79113572"/>
    <w:rsid w:val="79586692"/>
    <w:rsid w:val="796CF8BC"/>
    <w:rsid w:val="79B7E961"/>
    <w:rsid w:val="79DAED48"/>
    <w:rsid w:val="79F37F22"/>
    <w:rsid w:val="79F538BB"/>
    <w:rsid w:val="79F538BB"/>
    <w:rsid w:val="79FBB960"/>
    <w:rsid w:val="7A001DC6"/>
    <w:rsid w:val="7A016A2E"/>
    <w:rsid w:val="7A1547C0"/>
    <w:rsid w:val="7A312D9F"/>
    <w:rsid w:val="7A59773C"/>
    <w:rsid w:val="7A854C4D"/>
    <w:rsid w:val="7A919279"/>
    <w:rsid w:val="7AB6AAF4"/>
    <w:rsid w:val="7ABF5730"/>
    <w:rsid w:val="7ABF5730"/>
    <w:rsid w:val="7ACB36CD"/>
    <w:rsid w:val="7ACFD351"/>
    <w:rsid w:val="7B007BC5"/>
    <w:rsid w:val="7B1A03F4"/>
    <w:rsid w:val="7B1A03F4"/>
    <w:rsid w:val="7B335E27"/>
    <w:rsid w:val="7B393B68"/>
    <w:rsid w:val="7B5CAB80"/>
    <w:rsid w:val="7B6304F6"/>
    <w:rsid w:val="7B891B96"/>
    <w:rsid w:val="7BBEFDF1"/>
    <w:rsid w:val="7BD08D68"/>
    <w:rsid w:val="7C171603"/>
    <w:rsid w:val="7C1D710B"/>
    <w:rsid w:val="7C2FA7DD"/>
    <w:rsid w:val="7C49CBE4"/>
    <w:rsid w:val="7C5B2791"/>
    <w:rsid w:val="7C6BA3B2"/>
    <w:rsid w:val="7C8982C7"/>
    <w:rsid w:val="7CA4997E"/>
    <w:rsid w:val="7CCC206C"/>
    <w:rsid w:val="7CCD7487"/>
    <w:rsid w:val="7CCF2E88"/>
    <w:rsid w:val="7CCF2E88"/>
    <w:rsid w:val="7CD30453"/>
    <w:rsid w:val="7CD32928"/>
    <w:rsid w:val="7CEE8768"/>
    <w:rsid w:val="7D3E1454"/>
    <w:rsid w:val="7D949FEB"/>
    <w:rsid w:val="7DADC17C"/>
    <w:rsid w:val="7DB0176D"/>
    <w:rsid w:val="7DB6BC59"/>
    <w:rsid w:val="7DD013B4"/>
    <w:rsid w:val="7DEBACD9"/>
    <w:rsid w:val="7E12C6A0"/>
    <w:rsid w:val="7E3F49E0"/>
    <w:rsid w:val="7E4069DF"/>
    <w:rsid w:val="7E569E8C"/>
    <w:rsid w:val="7E63B0FA"/>
    <w:rsid w:val="7E6AFEE9"/>
    <w:rsid w:val="7E6BD098"/>
    <w:rsid w:val="7E9D554E"/>
    <w:rsid w:val="7EAA91DB"/>
    <w:rsid w:val="7EDC5D87"/>
    <w:rsid w:val="7EE20EA9"/>
    <w:rsid w:val="7EE20EA9"/>
    <w:rsid w:val="7EEBA298"/>
    <w:rsid w:val="7F05DFB5"/>
    <w:rsid w:val="7F230A7D"/>
    <w:rsid w:val="7F285BC6"/>
    <w:rsid w:val="7F2910F0"/>
    <w:rsid w:val="7F81B2FA"/>
    <w:rsid w:val="7F92F008"/>
    <w:rsid w:val="7FDC3A40"/>
    <w:rsid w:val="7FF0A346"/>
    <w:rsid w:val="7FF7A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220899a55f5b4cb5" /><Relationship Type="http://schemas.openxmlformats.org/officeDocument/2006/relationships/glossaryDocument" Target="glossary/document.xml" Id="R33539bbf71d3414c"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23be236-7ca6-4f53-a394-72cc8cb15d2c}"/>
      </w:docPartPr>
      <w:docPartBody>
        <w:p w14:paraId="36ABBB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47697C13-BAC6-4A8B-9B36-A476E0A524E1}"/>
</file>

<file path=customXml/itemProps3.xml><?xml version="1.0" encoding="utf-8"?>
<ds:datastoreItem xmlns:ds="http://schemas.openxmlformats.org/officeDocument/2006/customXml" ds:itemID="{A4FB9B4C-0371-4A15-B8CA-47AB255323FE}"/>
</file>

<file path=customXml/itemProps4.xml><?xml version="1.0" encoding="utf-8"?>
<ds:datastoreItem xmlns:ds="http://schemas.openxmlformats.org/officeDocument/2006/customXml" ds:itemID="{BE6FDBD9-2924-4701-A0BF-EDCB9F4DD3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Alexander, Rayna E</lastModifiedBy>
  <revision>10</revision>
  <dcterms:created xsi:type="dcterms:W3CDTF">2019-09-10T23:59:00.0000000Z</dcterms:created>
  <dcterms:modified xsi:type="dcterms:W3CDTF">2024-04-22T01:44:56.3207530Z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